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D9" w:rsidRDefault="00D834D9" w:rsidP="00D834D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D834D9" w:rsidRDefault="00D834D9" w:rsidP="00D834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 xml:space="preserve"> </w:t>
      </w:r>
    </w:p>
    <w:p w:rsidR="00D834D9" w:rsidRDefault="00D834D9" w:rsidP="00D834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Сальский район </w:t>
      </w:r>
    </w:p>
    <w:p w:rsidR="001A48A4" w:rsidRPr="00DA4884" w:rsidRDefault="00D834D9" w:rsidP="00DA4884">
      <w:pPr>
        <w:jc w:val="center"/>
        <w:rPr>
          <w:sz w:val="28"/>
          <w:szCs w:val="28"/>
        </w:rPr>
      </w:pPr>
      <w:r w:rsidRPr="00486D1A">
        <w:rPr>
          <w:sz w:val="28"/>
          <w:szCs w:val="28"/>
        </w:rPr>
        <w:t xml:space="preserve">Администрации </w:t>
      </w:r>
      <w:r w:rsidR="00926762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</w:t>
      </w:r>
    </w:p>
    <w:p w:rsidR="00D834D9" w:rsidRPr="00486D1A" w:rsidRDefault="00D834D9" w:rsidP="00D834D9">
      <w:pPr>
        <w:rPr>
          <w:sz w:val="28"/>
          <w:szCs w:val="28"/>
          <w:u w:val="single"/>
        </w:rPr>
      </w:pPr>
      <w:r w:rsidRPr="00486D1A">
        <w:rPr>
          <w:sz w:val="28"/>
          <w:szCs w:val="28"/>
          <w:u w:val="single"/>
        </w:rPr>
        <w:t>______________________________________________________________</w:t>
      </w:r>
    </w:p>
    <w:p w:rsidR="00D834D9" w:rsidRDefault="00D834D9" w:rsidP="00D834D9">
      <w:pPr>
        <w:rPr>
          <w:sz w:val="28"/>
          <w:szCs w:val="28"/>
        </w:rPr>
      </w:pPr>
    </w:p>
    <w:p w:rsidR="00D834D9" w:rsidRDefault="00765FE5" w:rsidP="00D83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834D9" w:rsidRDefault="00D834D9" w:rsidP="00D834D9">
      <w:pPr>
        <w:jc w:val="center"/>
        <w:rPr>
          <w:sz w:val="28"/>
          <w:szCs w:val="28"/>
        </w:rPr>
      </w:pPr>
    </w:p>
    <w:p w:rsidR="00D834D9" w:rsidRDefault="00497EB4" w:rsidP="00D834D9">
      <w:pPr>
        <w:rPr>
          <w:sz w:val="28"/>
          <w:szCs w:val="28"/>
        </w:rPr>
      </w:pPr>
      <w:r>
        <w:rPr>
          <w:sz w:val="28"/>
          <w:szCs w:val="28"/>
        </w:rPr>
        <w:t>«09</w:t>
      </w:r>
      <w:r w:rsidR="00DA4884">
        <w:rPr>
          <w:sz w:val="28"/>
          <w:szCs w:val="28"/>
        </w:rPr>
        <w:t xml:space="preserve">» февраля </w:t>
      </w:r>
      <w:r w:rsidR="00041FC8">
        <w:rPr>
          <w:sz w:val="28"/>
          <w:szCs w:val="28"/>
        </w:rPr>
        <w:t>2017</w:t>
      </w:r>
      <w:r w:rsidR="00D834D9">
        <w:rPr>
          <w:sz w:val="28"/>
          <w:szCs w:val="28"/>
        </w:rPr>
        <w:t xml:space="preserve">г.         </w:t>
      </w:r>
      <w:r>
        <w:rPr>
          <w:sz w:val="28"/>
          <w:szCs w:val="28"/>
        </w:rPr>
        <w:t xml:space="preserve">             № </w:t>
      </w:r>
      <w:r w:rsidR="00926762">
        <w:rPr>
          <w:sz w:val="28"/>
          <w:szCs w:val="28"/>
        </w:rPr>
        <w:t>12</w:t>
      </w:r>
      <w:r w:rsidR="00D834D9">
        <w:rPr>
          <w:sz w:val="28"/>
          <w:szCs w:val="28"/>
        </w:rPr>
        <w:t xml:space="preserve">                                    </w:t>
      </w:r>
      <w:r w:rsidR="00926762">
        <w:rPr>
          <w:sz w:val="28"/>
          <w:szCs w:val="28"/>
        </w:rPr>
        <w:t>с. Екатериновка</w:t>
      </w:r>
    </w:p>
    <w:p w:rsidR="00D834D9" w:rsidRDefault="00D834D9" w:rsidP="00D834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834D9" w:rsidRDefault="00D834D9" w:rsidP="00D834D9">
      <w:pPr>
        <w:rPr>
          <w:sz w:val="28"/>
          <w:szCs w:val="28"/>
        </w:rPr>
      </w:pPr>
    </w:p>
    <w:p w:rsidR="00DA4884" w:rsidRDefault="00D834D9" w:rsidP="00DA488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A4884">
        <w:rPr>
          <w:sz w:val="28"/>
          <w:szCs w:val="28"/>
        </w:rPr>
        <w:t xml:space="preserve">б утверждении плана мероприятий </w:t>
      </w:r>
      <w:r>
        <w:rPr>
          <w:sz w:val="28"/>
          <w:szCs w:val="28"/>
        </w:rPr>
        <w:t xml:space="preserve"> </w:t>
      </w:r>
    </w:p>
    <w:p w:rsidR="00DA4884" w:rsidRDefault="00DA4884" w:rsidP="00DA4884">
      <w:pPr>
        <w:rPr>
          <w:sz w:val="28"/>
          <w:szCs w:val="28"/>
        </w:rPr>
      </w:pPr>
      <w:r w:rsidRPr="00DA4884">
        <w:rPr>
          <w:sz w:val="28"/>
          <w:szCs w:val="28"/>
        </w:rPr>
        <w:t xml:space="preserve">по реализации в 2017-2018 годах </w:t>
      </w:r>
      <w:proofErr w:type="gramStart"/>
      <w:r w:rsidRPr="00DA4884">
        <w:rPr>
          <w:sz w:val="28"/>
          <w:szCs w:val="28"/>
        </w:rPr>
        <w:t>на</w:t>
      </w:r>
      <w:proofErr w:type="gramEnd"/>
      <w:r w:rsidRPr="00DA4884">
        <w:rPr>
          <w:sz w:val="28"/>
          <w:szCs w:val="28"/>
        </w:rPr>
        <w:t xml:space="preserve"> </w:t>
      </w:r>
    </w:p>
    <w:p w:rsidR="00DA4884" w:rsidRDefault="00DA4884" w:rsidP="00DA4884">
      <w:pPr>
        <w:rPr>
          <w:sz w:val="28"/>
          <w:szCs w:val="28"/>
        </w:rPr>
      </w:pPr>
      <w:r w:rsidRPr="00DA4884">
        <w:rPr>
          <w:sz w:val="28"/>
          <w:szCs w:val="28"/>
        </w:rPr>
        <w:t xml:space="preserve">территории </w:t>
      </w:r>
      <w:r w:rsidR="00926762">
        <w:rPr>
          <w:sz w:val="28"/>
          <w:szCs w:val="28"/>
        </w:rPr>
        <w:t>Екатериновского</w:t>
      </w:r>
      <w:r w:rsidRPr="00DA4884">
        <w:rPr>
          <w:sz w:val="28"/>
          <w:szCs w:val="28"/>
        </w:rPr>
        <w:t xml:space="preserve"> сельского поселения </w:t>
      </w:r>
    </w:p>
    <w:p w:rsidR="00DA4884" w:rsidRDefault="00DA4884" w:rsidP="00DA4884">
      <w:pPr>
        <w:rPr>
          <w:sz w:val="28"/>
          <w:szCs w:val="28"/>
        </w:rPr>
      </w:pPr>
      <w:r w:rsidRPr="00DA4884">
        <w:rPr>
          <w:sz w:val="28"/>
          <w:szCs w:val="28"/>
        </w:rPr>
        <w:t xml:space="preserve">Стратегии государственной национальной </w:t>
      </w:r>
    </w:p>
    <w:p w:rsidR="00D834D9" w:rsidRDefault="00DA4884" w:rsidP="00DA4884">
      <w:pPr>
        <w:rPr>
          <w:sz w:val="28"/>
          <w:szCs w:val="28"/>
        </w:rPr>
      </w:pPr>
      <w:r w:rsidRPr="00DA4884">
        <w:rPr>
          <w:sz w:val="28"/>
          <w:szCs w:val="28"/>
        </w:rPr>
        <w:t>политики РФ на период до 2025 года.</w:t>
      </w:r>
      <w:r>
        <w:rPr>
          <w:sz w:val="28"/>
          <w:szCs w:val="28"/>
        </w:rPr>
        <w:t xml:space="preserve"> </w:t>
      </w:r>
    </w:p>
    <w:p w:rsidR="00D834D9" w:rsidRDefault="00D834D9" w:rsidP="00D834D9">
      <w:pPr>
        <w:rPr>
          <w:sz w:val="28"/>
          <w:szCs w:val="28"/>
        </w:rPr>
      </w:pPr>
    </w:p>
    <w:p w:rsidR="001A48A4" w:rsidRDefault="001A48A4" w:rsidP="00D834D9">
      <w:pPr>
        <w:rPr>
          <w:sz w:val="28"/>
          <w:szCs w:val="28"/>
        </w:rPr>
      </w:pPr>
    </w:p>
    <w:p w:rsidR="00D834D9" w:rsidRDefault="00D834D9" w:rsidP="00D83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DA4884">
        <w:rPr>
          <w:sz w:val="28"/>
          <w:szCs w:val="28"/>
        </w:rPr>
        <w:t>В соответствии с Указом Президента Российской Федерации от  19.12.2012 года № 1666 «О Стратегии государственной национальной политики Российской Федерации на период до 2025 года</w:t>
      </w:r>
      <w:r w:rsidR="006305D7">
        <w:rPr>
          <w:sz w:val="28"/>
          <w:szCs w:val="28"/>
        </w:rPr>
        <w:t xml:space="preserve">», </w:t>
      </w:r>
      <w:r w:rsidR="00DA4884">
        <w:rPr>
          <w:sz w:val="28"/>
          <w:szCs w:val="28"/>
        </w:rPr>
        <w:t>постановлением Администрации Сальского района №62 от 30.01.2017 года «О внесении изменений в постановление Администрации Сальского района</w:t>
      </w:r>
      <w:r>
        <w:rPr>
          <w:sz w:val="28"/>
          <w:szCs w:val="28"/>
        </w:rPr>
        <w:t xml:space="preserve"> </w:t>
      </w:r>
      <w:r w:rsidR="00DA4884">
        <w:rPr>
          <w:sz w:val="28"/>
          <w:szCs w:val="28"/>
        </w:rPr>
        <w:t>от 22.12.2016 года №1386 «О плане мероприятий по реализации в 2017-2018 годах на территории Сальского района Стратегии государственной национальной политики Российской</w:t>
      </w:r>
      <w:proofErr w:type="gramEnd"/>
      <w:r w:rsidR="00DA4884">
        <w:rPr>
          <w:sz w:val="28"/>
          <w:szCs w:val="28"/>
        </w:rPr>
        <w:t xml:space="preserve"> Федерации на период до 2025 года»</w:t>
      </w:r>
    </w:p>
    <w:p w:rsidR="006305D7" w:rsidRDefault="006305D7" w:rsidP="00D834D9">
      <w:pPr>
        <w:jc w:val="both"/>
        <w:rPr>
          <w:sz w:val="28"/>
          <w:szCs w:val="28"/>
        </w:rPr>
      </w:pPr>
    </w:p>
    <w:p w:rsidR="006305D7" w:rsidRDefault="006305D7" w:rsidP="003B5028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реализации в 2017-2018 годах на территории </w:t>
      </w:r>
      <w:r w:rsidR="00926762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Стратегии государственной национальной политики Российской Ф</w:t>
      </w:r>
      <w:r w:rsidR="003B5028">
        <w:rPr>
          <w:sz w:val="28"/>
          <w:szCs w:val="28"/>
        </w:rPr>
        <w:t>едерации на период до 2025 года, приложение.</w:t>
      </w:r>
    </w:p>
    <w:p w:rsidR="001A48A4" w:rsidRPr="003B5028" w:rsidRDefault="003B5028" w:rsidP="00D834D9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3B5028">
        <w:rPr>
          <w:sz w:val="28"/>
          <w:szCs w:val="28"/>
        </w:rPr>
        <w:t>Контроль за</w:t>
      </w:r>
      <w:proofErr w:type="gramEnd"/>
      <w:r w:rsidRPr="003B502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A48A4" w:rsidRDefault="001A48A4" w:rsidP="00D834D9">
      <w:pPr>
        <w:rPr>
          <w:sz w:val="28"/>
          <w:szCs w:val="28"/>
        </w:rPr>
      </w:pPr>
    </w:p>
    <w:p w:rsidR="00D834D9" w:rsidRDefault="00D834D9" w:rsidP="00D834D9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="-318" w:tblpY="228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119"/>
        <w:gridCol w:w="2835"/>
      </w:tblGrid>
      <w:tr w:rsidR="007B5896" w:rsidRPr="007B5896" w:rsidTr="007B5896">
        <w:tc>
          <w:tcPr>
            <w:tcW w:w="4395" w:type="dxa"/>
          </w:tcPr>
          <w:p w:rsidR="007B5896" w:rsidRPr="007B5896" w:rsidRDefault="007B5896" w:rsidP="007B5896">
            <w:pPr>
              <w:rPr>
                <w:sz w:val="28"/>
                <w:szCs w:val="28"/>
              </w:rPr>
            </w:pPr>
          </w:p>
          <w:p w:rsidR="007B5896" w:rsidRPr="007B5896" w:rsidRDefault="007B5896" w:rsidP="007B5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</w:t>
            </w:r>
            <w:r w:rsidRPr="007B5896">
              <w:rPr>
                <w:sz w:val="28"/>
                <w:szCs w:val="28"/>
              </w:rPr>
              <w:t xml:space="preserve">дминистрации </w:t>
            </w:r>
            <w:r w:rsidR="00926762">
              <w:rPr>
                <w:sz w:val="28"/>
                <w:szCs w:val="28"/>
              </w:rPr>
              <w:t>Екатериновского</w:t>
            </w:r>
            <w:r w:rsidRPr="007B5896">
              <w:rPr>
                <w:sz w:val="28"/>
                <w:szCs w:val="28"/>
              </w:rPr>
              <w:t xml:space="preserve"> сельского поселения </w:t>
            </w:r>
          </w:p>
          <w:p w:rsidR="007B5896" w:rsidRPr="007B5896" w:rsidRDefault="007B5896" w:rsidP="007B589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B5896" w:rsidRPr="007B5896" w:rsidRDefault="007B5896" w:rsidP="007B589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B5896" w:rsidRPr="007B5896" w:rsidRDefault="007B5896" w:rsidP="007B5896">
            <w:pPr>
              <w:rPr>
                <w:sz w:val="28"/>
                <w:szCs w:val="28"/>
              </w:rPr>
            </w:pPr>
          </w:p>
          <w:p w:rsidR="007B5896" w:rsidRPr="007B5896" w:rsidRDefault="007B5896" w:rsidP="007B5896">
            <w:pPr>
              <w:rPr>
                <w:sz w:val="28"/>
                <w:szCs w:val="28"/>
              </w:rPr>
            </w:pPr>
          </w:p>
          <w:p w:rsidR="007B5896" w:rsidRPr="007B5896" w:rsidRDefault="00926762" w:rsidP="007B5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Куценко</w:t>
            </w:r>
          </w:p>
        </w:tc>
      </w:tr>
    </w:tbl>
    <w:p w:rsidR="00D834D9" w:rsidRDefault="00D834D9" w:rsidP="00D834D9">
      <w:pPr>
        <w:rPr>
          <w:sz w:val="28"/>
          <w:szCs w:val="28"/>
        </w:rPr>
      </w:pPr>
    </w:p>
    <w:p w:rsidR="00D834D9" w:rsidRDefault="00D834D9" w:rsidP="00D834D9">
      <w:pPr>
        <w:rPr>
          <w:sz w:val="28"/>
          <w:szCs w:val="28"/>
        </w:rPr>
      </w:pPr>
    </w:p>
    <w:p w:rsidR="00D834D9" w:rsidRDefault="00D834D9" w:rsidP="00D834D9">
      <w:pPr>
        <w:rPr>
          <w:sz w:val="28"/>
          <w:szCs w:val="28"/>
        </w:rPr>
      </w:pPr>
    </w:p>
    <w:p w:rsidR="003B5028" w:rsidRDefault="003B5028" w:rsidP="00D834D9">
      <w:pPr>
        <w:rPr>
          <w:sz w:val="28"/>
          <w:szCs w:val="28"/>
        </w:rPr>
        <w:sectPr w:rsidR="003B5028" w:rsidSect="008344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028" w:rsidRPr="003B5028" w:rsidRDefault="003B5028" w:rsidP="003B5028">
      <w:pPr>
        <w:jc w:val="right"/>
        <w:rPr>
          <w:sz w:val="28"/>
          <w:szCs w:val="28"/>
        </w:rPr>
      </w:pPr>
      <w:r w:rsidRPr="003B5028">
        <w:rPr>
          <w:sz w:val="28"/>
          <w:szCs w:val="28"/>
        </w:rPr>
        <w:lastRenderedPageBreak/>
        <w:t xml:space="preserve">Приложение </w:t>
      </w:r>
    </w:p>
    <w:p w:rsidR="003B5028" w:rsidRPr="003B5028" w:rsidRDefault="003B5028" w:rsidP="003B5028">
      <w:pPr>
        <w:jc w:val="right"/>
        <w:rPr>
          <w:sz w:val="28"/>
          <w:szCs w:val="28"/>
        </w:rPr>
      </w:pPr>
      <w:r w:rsidRPr="003B5028">
        <w:rPr>
          <w:sz w:val="28"/>
          <w:szCs w:val="28"/>
        </w:rPr>
        <w:t>УТВЕРЖДЕНО</w:t>
      </w:r>
    </w:p>
    <w:p w:rsidR="003B5028" w:rsidRPr="003B5028" w:rsidRDefault="003B5028" w:rsidP="003B5028">
      <w:pPr>
        <w:jc w:val="right"/>
        <w:rPr>
          <w:sz w:val="28"/>
          <w:szCs w:val="28"/>
        </w:rPr>
      </w:pPr>
      <w:r w:rsidRPr="003B5028">
        <w:rPr>
          <w:sz w:val="28"/>
          <w:szCs w:val="28"/>
        </w:rPr>
        <w:t xml:space="preserve">Распоряжением главы Администрации </w:t>
      </w:r>
    </w:p>
    <w:p w:rsidR="003B5028" w:rsidRPr="003B5028" w:rsidRDefault="00926762" w:rsidP="003B5028">
      <w:pPr>
        <w:jc w:val="right"/>
        <w:rPr>
          <w:sz w:val="28"/>
          <w:szCs w:val="28"/>
        </w:rPr>
      </w:pPr>
      <w:r>
        <w:rPr>
          <w:sz w:val="28"/>
          <w:szCs w:val="28"/>
        </w:rPr>
        <w:t>Екатериновского</w:t>
      </w:r>
      <w:r w:rsidR="003B5028" w:rsidRPr="003B5028">
        <w:rPr>
          <w:sz w:val="28"/>
          <w:szCs w:val="28"/>
        </w:rPr>
        <w:t xml:space="preserve"> сельского поселения </w:t>
      </w:r>
    </w:p>
    <w:p w:rsidR="003B5028" w:rsidRPr="003B5028" w:rsidRDefault="00497EB4" w:rsidP="003B5028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926762">
        <w:rPr>
          <w:sz w:val="28"/>
          <w:szCs w:val="28"/>
        </w:rPr>
        <w:t>12</w:t>
      </w:r>
      <w:r>
        <w:rPr>
          <w:sz w:val="28"/>
          <w:szCs w:val="28"/>
        </w:rPr>
        <w:t xml:space="preserve"> от «09</w:t>
      </w:r>
      <w:r w:rsidR="003B5028" w:rsidRPr="003B5028">
        <w:rPr>
          <w:sz w:val="28"/>
          <w:szCs w:val="28"/>
        </w:rPr>
        <w:t>» февраля 2017 года</w:t>
      </w:r>
    </w:p>
    <w:p w:rsidR="003B5028" w:rsidRPr="003B5028" w:rsidRDefault="003B5028" w:rsidP="003B5028">
      <w:pPr>
        <w:rPr>
          <w:sz w:val="28"/>
          <w:szCs w:val="28"/>
        </w:rPr>
      </w:pPr>
    </w:p>
    <w:p w:rsidR="003B5028" w:rsidRPr="003B5028" w:rsidRDefault="003B5028" w:rsidP="003B5028">
      <w:pPr>
        <w:jc w:val="center"/>
        <w:rPr>
          <w:b/>
          <w:sz w:val="28"/>
          <w:szCs w:val="28"/>
        </w:rPr>
      </w:pPr>
      <w:r w:rsidRPr="003B5028">
        <w:rPr>
          <w:b/>
          <w:sz w:val="28"/>
          <w:szCs w:val="28"/>
        </w:rPr>
        <w:t>План</w:t>
      </w:r>
    </w:p>
    <w:p w:rsidR="003B5028" w:rsidRPr="003B5028" w:rsidRDefault="003B5028" w:rsidP="003B5028">
      <w:pPr>
        <w:jc w:val="center"/>
        <w:rPr>
          <w:sz w:val="28"/>
          <w:szCs w:val="28"/>
        </w:rPr>
      </w:pPr>
      <w:r w:rsidRPr="003B5028">
        <w:rPr>
          <w:sz w:val="28"/>
          <w:szCs w:val="28"/>
        </w:rPr>
        <w:t xml:space="preserve">мероприятий по реализации в 2017-2018 годах на территории </w:t>
      </w:r>
      <w:r w:rsidR="00926762">
        <w:rPr>
          <w:sz w:val="28"/>
          <w:szCs w:val="28"/>
        </w:rPr>
        <w:t>Екатериновского</w:t>
      </w:r>
      <w:r w:rsidRPr="003B5028">
        <w:rPr>
          <w:sz w:val="28"/>
          <w:szCs w:val="28"/>
        </w:rPr>
        <w:t xml:space="preserve"> сельского поселения Стратегии</w:t>
      </w:r>
    </w:p>
    <w:p w:rsidR="003B5028" w:rsidRPr="003B5028" w:rsidRDefault="003B5028" w:rsidP="003B5028">
      <w:pPr>
        <w:jc w:val="center"/>
        <w:rPr>
          <w:sz w:val="28"/>
          <w:szCs w:val="28"/>
        </w:rPr>
      </w:pPr>
      <w:r w:rsidRPr="003B5028">
        <w:rPr>
          <w:sz w:val="28"/>
          <w:szCs w:val="28"/>
        </w:rPr>
        <w:t>государственной национальной политики Р</w:t>
      </w:r>
      <w:r>
        <w:rPr>
          <w:sz w:val="28"/>
          <w:szCs w:val="28"/>
        </w:rPr>
        <w:t xml:space="preserve">оссийской </w:t>
      </w:r>
      <w:r w:rsidR="00926762" w:rsidRPr="003B5028">
        <w:rPr>
          <w:sz w:val="28"/>
          <w:szCs w:val="28"/>
        </w:rPr>
        <w:t>Ф</w:t>
      </w:r>
      <w:r w:rsidR="00926762">
        <w:rPr>
          <w:sz w:val="28"/>
          <w:szCs w:val="28"/>
        </w:rPr>
        <w:t>едерации</w:t>
      </w:r>
      <w:r w:rsidRPr="003B5028">
        <w:rPr>
          <w:sz w:val="28"/>
          <w:szCs w:val="28"/>
        </w:rPr>
        <w:t xml:space="preserve"> на период до 2025 года.</w:t>
      </w:r>
    </w:p>
    <w:p w:rsidR="003B5028" w:rsidRPr="003B5028" w:rsidRDefault="003B5028" w:rsidP="003B5028">
      <w:pPr>
        <w:rPr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299"/>
        <w:gridCol w:w="1645"/>
        <w:gridCol w:w="2135"/>
        <w:gridCol w:w="3936"/>
        <w:gridCol w:w="3777"/>
      </w:tblGrid>
      <w:tr w:rsidR="003B5028" w:rsidRPr="003B5028" w:rsidTr="003B5028">
        <w:trPr>
          <w:trHeight w:val="145"/>
        </w:trPr>
        <w:tc>
          <w:tcPr>
            <w:tcW w:w="621" w:type="dxa"/>
          </w:tcPr>
          <w:p w:rsidR="003B5028" w:rsidRPr="003B5028" w:rsidRDefault="003B5028" w:rsidP="003B5028">
            <w:pPr>
              <w:jc w:val="center"/>
            </w:pPr>
            <w:proofErr w:type="gramStart"/>
            <w:r w:rsidRPr="003B5028">
              <w:t>п</w:t>
            </w:r>
            <w:proofErr w:type="gramEnd"/>
            <w:r w:rsidRPr="003B5028">
              <w:t>/п</w:t>
            </w:r>
          </w:p>
        </w:tc>
        <w:tc>
          <w:tcPr>
            <w:tcW w:w="2299" w:type="dxa"/>
          </w:tcPr>
          <w:p w:rsidR="003B5028" w:rsidRPr="003B5028" w:rsidRDefault="003B5028" w:rsidP="003B5028">
            <w:pPr>
              <w:jc w:val="center"/>
            </w:pPr>
            <w:r w:rsidRPr="003B5028">
              <w:t>Наименование мероприятия</w:t>
            </w:r>
          </w:p>
        </w:tc>
        <w:tc>
          <w:tcPr>
            <w:tcW w:w="1645" w:type="dxa"/>
          </w:tcPr>
          <w:p w:rsidR="003B5028" w:rsidRPr="003B5028" w:rsidRDefault="003B5028" w:rsidP="003B5028">
            <w:pPr>
              <w:jc w:val="center"/>
            </w:pPr>
            <w:r w:rsidRPr="003B5028">
              <w:t>Срок исполнения</w:t>
            </w:r>
          </w:p>
        </w:tc>
        <w:tc>
          <w:tcPr>
            <w:tcW w:w="2135" w:type="dxa"/>
          </w:tcPr>
          <w:p w:rsidR="003B5028" w:rsidRPr="003B5028" w:rsidRDefault="003B5028" w:rsidP="003B5028">
            <w:pPr>
              <w:jc w:val="center"/>
            </w:pPr>
            <w:r w:rsidRPr="003B5028">
              <w:t>Ответственный исполнитель</w:t>
            </w:r>
          </w:p>
        </w:tc>
        <w:tc>
          <w:tcPr>
            <w:tcW w:w="3936" w:type="dxa"/>
          </w:tcPr>
          <w:p w:rsidR="003B5028" w:rsidRPr="003B5028" w:rsidRDefault="003B5028" w:rsidP="003B5028">
            <w:pPr>
              <w:jc w:val="center"/>
            </w:pPr>
            <w:r w:rsidRPr="003B5028">
              <w:t>Задача мероприятия</w:t>
            </w:r>
          </w:p>
        </w:tc>
        <w:tc>
          <w:tcPr>
            <w:tcW w:w="3777" w:type="dxa"/>
          </w:tcPr>
          <w:p w:rsidR="003B5028" w:rsidRPr="003B5028" w:rsidRDefault="003B5028" w:rsidP="003B5028">
            <w:pPr>
              <w:jc w:val="center"/>
            </w:pPr>
            <w:proofErr w:type="gramStart"/>
            <w:r w:rsidRPr="003B5028">
              <w:t>Индикатор (количествен-</w:t>
            </w:r>
            <w:proofErr w:type="gramEnd"/>
          </w:p>
          <w:p w:rsidR="003B5028" w:rsidRPr="003B5028" w:rsidRDefault="003B5028" w:rsidP="003B5028">
            <w:pPr>
              <w:jc w:val="center"/>
            </w:pPr>
            <w:proofErr w:type="spellStart"/>
            <w:proofErr w:type="gramStart"/>
            <w:r w:rsidRPr="003B5028">
              <w:t>ный</w:t>
            </w:r>
            <w:proofErr w:type="spellEnd"/>
            <w:r w:rsidRPr="003B5028">
              <w:t xml:space="preserve"> или качественный) для контроля исполнения мероприятий</w:t>
            </w:r>
            <w:proofErr w:type="gramEnd"/>
          </w:p>
        </w:tc>
      </w:tr>
      <w:tr w:rsidR="003B5028" w:rsidRPr="003B5028" w:rsidTr="003B5028">
        <w:trPr>
          <w:trHeight w:val="145"/>
        </w:trPr>
        <w:tc>
          <w:tcPr>
            <w:tcW w:w="14413" w:type="dxa"/>
            <w:gridSpan w:val="6"/>
          </w:tcPr>
          <w:p w:rsidR="003B5028" w:rsidRPr="003B5028" w:rsidRDefault="003B5028" w:rsidP="003B5028">
            <w:pPr>
              <w:jc w:val="center"/>
            </w:pPr>
            <w:r w:rsidRPr="003B5028">
              <w:t xml:space="preserve">I. Совершенствование государственного управления на территории </w:t>
            </w:r>
            <w:r w:rsidR="00926762">
              <w:t>Екатериновского</w:t>
            </w:r>
            <w:r w:rsidRPr="003B5028">
              <w:t xml:space="preserve"> сельского поселения</w:t>
            </w:r>
          </w:p>
          <w:p w:rsidR="003B5028" w:rsidRPr="003B5028" w:rsidRDefault="003B5028" w:rsidP="003B5028">
            <w:pPr>
              <w:jc w:val="center"/>
            </w:pPr>
            <w:r w:rsidRPr="003B5028">
              <w:t>в сфере реализации государственной национальной политики Российской Федерации</w:t>
            </w:r>
          </w:p>
        </w:tc>
      </w:tr>
      <w:tr w:rsidR="003B5028" w:rsidRPr="003B5028" w:rsidTr="003B5028">
        <w:trPr>
          <w:trHeight w:val="145"/>
        </w:trPr>
        <w:tc>
          <w:tcPr>
            <w:tcW w:w="621" w:type="dxa"/>
          </w:tcPr>
          <w:p w:rsidR="003B5028" w:rsidRPr="003B5028" w:rsidRDefault="003B5028" w:rsidP="003B5028">
            <w:r w:rsidRPr="003B5028">
              <w:t>1.1.</w:t>
            </w:r>
          </w:p>
        </w:tc>
        <w:tc>
          <w:tcPr>
            <w:tcW w:w="2299" w:type="dxa"/>
          </w:tcPr>
          <w:p w:rsidR="003B5028" w:rsidRPr="003B5028" w:rsidRDefault="003B5028" w:rsidP="003B5028">
            <w:pPr>
              <w:jc w:val="both"/>
            </w:pPr>
            <w:r w:rsidRPr="003B5028">
              <w:t>Мониторинг си</w:t>
            </w:r>
            <w:r w:rsidRPr="003B5028">
              <w:softHyphen/>
              <w:t xml:space="preserve">туации в сфере межэтнических отношений в поселении </w:t>
            </w:r>
          </w:p>
        </w:tc>
        <w:tc>
          <w:tcPr>
            <w:tcW w:w="1645" w:type="dxa"/>
          </w:tcPr>
          <w:p w:rsidR="003B5028" w:rsidRPr="003B5028" w:rsidRDefault="003B5028" w:rsidP="003B5028">
            <w:pPr>
              <w:jc w:val="center"/>
            </w:pPr>
            <w:r w:rsidRPr="003B5028">
              <w:t>постоянно</w:t>
            </w:r>
          </w:p>
        </w:tc>
        <w:tc>
          <w:tcPr>
            <w:tcW w:w="2135" w:type="dxa"/>
          </w:tcPr>
          <w:p w:rsidR="003B5028" w:rsidRPr="003B5028" w:rsidRDefault="00926762" w:rsidP="00926762">
            <w:r>
              <w:t xml:space="preserve">специалист по </w:t>
            </w:r>
            <w:r w:rsidR="003B5028" w:rsidRPr="003B5028">
              <w:t xml:space="preserve"> ЧС  администрации </w:t>
            </w:r>
            <w:r>
              <w:t>Екатериновского</w:t>
            </w:r>
            <w:r w:rsidR="003B5028" w:rsidRPr="003B5028">
              <w:t xml:space="preserve"> сельского поселения</w:t>
            </w:r>
          </w:p>
        </w:tc>
        <w:tc>
          <w:tcPr>
            <w:tcW w:w="3936" w:type="dxa"/>
          </w:tcPr>
          <w:p w:rsidR="003B5028" w:rsidRPr="003B5028" w:rsidRDefault="003B5028" w:rsidP="003B5028">
            <w:pPr>
              <w:jc w:val="both"/>
            </w:pPr>
            <w:r w:rsidRPr="003B5028">
              <w:t xml:space="preserve">мониторинг состояния межэтнических отношений на территории </w:t>
            </w:r>
            <w:r w:rsidR="00926762">
              <w:t>Екатериновского</w:t>
            </w:r>
            <w:r w:rsidRPr="003B5028">
              <w:t xml:space="preserve"> сельского поселения, оператив</w:t>
            </w:r>
            <w:r w:rsidRPr="003B5028">
              <w:softHyphen/>
              <w:t>ное реагирова</w:t>
            </w:r>
            <w:r w:rsidRPr="003B5028">
              <w:softHyphen/>
              <w:t>ние на возник</w:t>
            </w:r>
            <w:r w:rsidRPr="003B5028">
              <w:softHyphen/>
              <w:t>новение межэт</w:t>
            </w:r>
            <w:r w:rsidRPr="003B5028">
              <w:softHyphen/>
              <w:t>нической напряженности и раннее предупреждение конфликтных ситуаций в дан</w:t>
            </w:r>
            <w:r w:rsidRPr="003B5028">
              <w:softHyphen/>
              <w:t>ной сфере  об</w:t>
            </w:r>
            <w:r w:rsidRPr="003B5028">
              <w:softHyphen/>
              <w:t>щественной жизни</w:t>
            </w:r>
          </w:p>
        </w:tc>
        <w:tc>
          <w:tcPr>
            <w:tcW w:w="3777" w:type="dxa"/>
          </w:tcPr>
          <w:p w:rsidR="003B5028" w:rsidRPr="003B5028" w:rsidRDefault="003B5028" w:rsidP="003B5028">
            <w:r w:rsidRPr="003B5028">
              <w:t xml:space="preserve">Все населенные пункты </w:t>
            </w:r>
            <w:r w:rsidR="00926762">
              <w:t>Екатериновского</w:t>
            </w:r>
            <w:r w:rsidRPr="003B5028">
              <w:t xml:space="preserve"> сельского поселения</w:t>
            </w:r>
          </w:p>
        </w:tc>
      </w:tr>
      <w:tr w:rsidR="003B5028" w:rsidRPr="003B5028" w:rsidTr="003B5028">
        <w:trPr>
          <w:trHeight w:val="145"/>
        </w:trPr>
        <w:tc>
          <w:tcPr>
            <w:tcW w:w="621" w:type="dxa"/>
          </w:tcPr>
          <w:p w:rsidR="003B5028" w:rsidRPr="003B5028" w:rsidRDefault="003B5028" w:rsidP="003B5028">
            <w:r w:rsidRPr="003B5028">
              <w:t>1.2.</w:t>
            </w:r>
          </w:p>
        </w:tc>
        <w:tc>
          <w:tcPr>
            <w:tcW w:w="2299" w:type="dxa"/>
          </w:tcPr>
          <w:p w:rsidR="003B5028" w:rsidRPr="003B5028" w:rsidRDefault="003B5028" w:rsidP="003B5028">
            <w:pPr>
              <w:jc w:val="both"/>
            </w:pPr>
            <w:r w:rsidRPr="003B5028">
              <w:t>Организация и проведение сходов граждан по вопросам сохранения межэтнической ста</w:t>
            </w:r>
            <w:r w:rsidRPr="003B5028">
              <w:softHyphen/>
              <w:t>бильности и про</w:t>
            </w:r>
            <w:r w:rsidRPr="003B5028">
              <w:softHyphen/>
              <w:t>филактики экстремистских про</w:t>
            </w:r>
            <w:r w:rsidRPr="003B5028">
              <w:softHyphen/>
              <w:t xml:space="preserve">явлений на </w:t>
            </w:r>
            <w:r w:rsidRPr="003B5028">
              <w:lastRenderedPageBreak/>
              <w:t xml:space="preserve">территории </w:t>
            </w:r>
            <w:r w:rsidR="00926762">
              <w:t>Екатериновского</w:t>
            </w:r>
            <w:r w:rsidRPr="003B5028">
              <w:t xml:space="preserve"> сельского поселения</w:t>
            </w:r>
          </w:p>
        </w:tc>
        <w:tc>
          <w:tcPr>
            <w:tcW w:w="1645" w:type="dxa"/>
          </w:tcPr>
          <w:p w:rsidR="003B5028" w:rsidRPr="003B5028" w:rsidRDefault="003B5028" w:rsidP="003B5028">
            <w:pPr>
              <w:jc w:val="center"/>
            </w:pPr>
            <w:r w:rsidRPr="003B5028">
              <w:lastRenderedPageBreak/>
              <w:t>ежегодно,</w:t>
            </w:r>
          </w:p>
          <w:p w:rsidR="003B5028" w:rsidRPr="003B5028" w:rsidRDefault="003B5028" w:rsidP="003B5028">
            <w:pPr>
              <w:jc w:val="center"/>
            </w:pPr>
            <w:r w:rsidRPr="003B5028">
              <w:t xml:space="preserve">один раз </w:t>
            </w:r>
            <w:proofErr w:type="gramStart"/>
            <w:r w:rsidRPr="003B5028">
              <w:t>в</w:t>
            </w:r>
            <w:proofErr w:type="gramEnd"/>
          </w:p>
          <w:p w:rsidR="003B5028" w:rsidRPr="003B5028" w:rsidRDefault="003B5028" w:rsidP="003B5028">
            <w:pPr>
              <w:jc w:val="center"/>
            </w:pPr>
            <w:r w:rsidRPr="003B5028">
              <w:t>полугодие</w:t>
            </w:r>
          </w:p>
        </w:tc>
        <w:tc>
          <w:tcPr>
            <w:tcW w:w="2135" w:type="dxa"/>
          </w:tcPr>
          <w:p w:rsidR="003B5028" w:rsidRPr="003B5028" w:rsidRDefault="003B5028" w:rsidP="003B5028">
            <w:r w:rsidRPr="003B5028">
              <w:t xml:space="preserve">Глава </w:t>
            </w:r>
            <w:r w:rsidR="00926762">
              <w:t>Администрации Екатериновского</w:t>
            </w:r>
            <w:r w:rsidRPr="003B5028">
              <w:t xml:space="preserve"> сельского поселения</w:t>
            </w:r>
          </w:p>
        </w:tc>
        <w:tc>
          <w:tcPr>
            <w:tcW w:w="3936" w:type="dxa"/>
          </w:tcPr>
          <w:p w:rsidR="003B5028" w:rsidRPr="003B5028" w:rsidRDefault="003B5028" w:rsidP="003B5028">
            <w:pPr>
              <w:jc w:val="both"/>
            </w:pPr>
            <w:r w:rsidRPr="003B5028">
              <w:t>совершенство</w:t>
            </w:r>
            <w:r w:rsidRPr="003B5028">
              <w:softHyphen/>
              <w:t>вание государ</w:t>
            </w:r>
            <w:r w:rsidRPr="003B5028">
              <w:softHyphen/>
              <w:t xml:space="preserve">ственного управления на территории </w:t>
            </w:r>
            <w:r w:rsidR="00926762">
              <w:t>Екатериновского</w:t>
            </w:r>
            <w:r w:rsidRPr="003B5028">
              <w:t xml:space="preserve"> сельского поселения, в сфере ре</w:t>
            </w:r>
            <w:r w:rsidRPr="003B5028">
              <w:softHyphen/>
              <w:t xml:space="preserve">ализации государственной национальной политики </w:t>
            </w:r>
          </w:p>
          <w:p w:rsidR="003B5028" w:rsidRPr="003B5028" w:rsidRDefault="003B5028" w:rsidP="003B5028">
            <w:pPr>
              <w:jc w:val="both"/>
            </w:pPr>
            <w:r w:rsidRPr="003B5028">
              <w:t>Рос</w:t>
            </w:r>
            <w:r w:rsidRPr="003B5028">
              <w:softHyphen/>
              <w:t>сийской Федерации</w:t>
            </w:r>
          </w:p>
        </w:tc>
        <w:tc>
          <w:tcPr>
            <w:tcW w:w="3777" w:type="dxa"/>
          </w:tcPr>
          <w:p w:rsidR="003B5028" w:rsidRPr="003B5028" w:rsidRDefault="003B5028" w:rsidP="003B5028">
            <w:r w:rsidRPr="003B5028">
              <w:t>не менее  двух сходов ежегодно</w:t>
            </w:r>
          </w:p>
        </w:tc>
      </w:tr>
      <w:tr w:rsidR="003B5028" w:rsidRPr="003B5028" w:rsidTr="003B5028">
        <w:trPr>
          <w:trHeight w:val="145"/>
        </w:trPr>
        <w:tc>
          <w:tcPr>
            <w:tcW w:w="14413" w:type="dxa"/>
            <w:gridSpan w:val="6"/>
          </w:tcPr>
          <w:p w:rsidR="003B5028" w:rsidRPr="003B5028" w:rsidRDefault="003B5028" w:rsidP="003B5028">
            <w:pPr>
              <w:jc w:val="center"/>
            </w:pPr>
            <w:r w:rsidRPr="003B5028">
              <w:lastRenderedPageBreak/>
              <w:t xml:space="preserve">II. Обеспечение равноправия граждан, реализации их конституционных прав на территории </w:t>
            </w:r>
            <w:r w:rsidR="00926762">
              <w:t>Екатериновского</w:t>
            </w:r>
            <w:r w:rsidRPr="003B5028">
              <w:t xml:space="preserve"> сельского поселения в сфере государственной национальной политики Российской Федерации</w:t>
            </w:r>
          </w:p>
        </w:tc>
      </w:tr>
      <w:tr w:rsidR="003B5028" w:rsidRPr="003B5028" w:rsidTr="003B5028">
        <w:trPr>
          <w:trHeight w:val="145"/>
        </w:trPr>
        <w:tc>
          <w:tcPr>
            <w:tcW w:w="621" w:type="dxa"/>
          </w:tcPr>
          <w:p w:rsidR="003B5028" w:rsidRPr="003B5028" w:rsidRDefault="003B5028" w:rsidP="003B5028">
            <w:r w:rsidRPr="003B5028">
              <w:t>2.1.</w:t>
            </w:r>
          </w:p>
        </w:tc>
        <w:tc>
          <w:tcPr>
            <w:tcW w:w="2299" w:type="dxa"/>
          </w:tcPr>
          <w:p w:rsidR="003B5028" w:rsidRPr="003B5028" w:rsidRDefault="003B5028" w:rsidP="003B5028">
            <w:pPr>
              <w:jc w:val="both"/>
            </w:pPr>
            <w:r w:rsidRPr="003B5028">
              <w:t>Мониторинг обращений граждан о фактах наруше</w:t>
            </w:r>
            <w:r w:rsidRPr="003B5028">
              <w:softHyphen/>
              <w:t>ния принципа равноправия граждан независимо от расы, этнической принадлежности языка, отношения к религии, убеждений, принадлеж</w:t>
            </w:r>
            <w:r w:rsidRPr="003B5028">
              <w:softHyphen/>
              <w:t>ности к общественным объединениям.</w:t>
            </w:r>
          </w:p>
        </w:tc>
        <w:tc>
          <w:tcPr>
            <w:tcW w:w="1645" w:type="dxa"/>
          </w:tcPr>
          <w:p w:rsidR="003B5028" w:rsidRPr="003B5028" w:rsidRDefault="003B5028" w:rsidP="003B5028">
            <w:pPr>
              <w:jc w:val="center"/>
            </w:pPr>
            <w:r w:rsidRPr="003B5028">
              <w:t>Ежеквартально</w:t>
            </w:r>
          </w:p>
        </w:tc>
        <w:tc>
          <w:tcPr>
            <w:tcW w:w="2135" w:type="dxa"/>
          </w:tcPr>
          <w:p w:rsidR="003B5028" w:rsidRPr="003B5028" w:rsidRDefault="003B5028" w:rsidP="003B5028">
            <w:r w:rsidRPr="003B5028">
              <w:t>Специалист по кадровой работе</w:t>
            </w:r>
          </w:p>
        </w:tc>
        <w:tc>
          <w:tcPr>
            <w:tcW w:w="3936" w:type="dxa"/>
          </w:tcPr>
          <w:p w:rsidR="003B5028" w:rsidRPr="003B5028" w:rsidRDefault="003B5028" w:rsidP="003B5028">
            <w:pPr>
              <w:jc w:val="both"/>
            </w:pPr>
            <w:r w:rsidRPr="003B5028">
              <w:t>обеспечение реализации принципа рав</w:t>
            </w:r>
            <w:r w:rsidRPr="003B5028">
              <w:softHyphen/>
              <w:t>ноправия граж</w:t>
            </w:r>
            <w:r w:rsidRPr="003B5028">
              <w:softHyphen/>
              <w:t>дан независимо от расы, этни</w:t>
            </w:r>
            <w:r w:rsidRPr="003B5028">
              <w:softHyphen/>
              <w:t>ческой принадлежности, языка, отноше</w:t>
            </w:r>
            <w:r w:rsidRPr="003B5028">
              <w:softHyphen/>
              <w:t>ния к религии, убеждений, принадлежно</w:t>
            </w:r>
            <w:r w:rsidRPr="003B5028">
              <w:softHyphen/>
              <w:t>сти к обще</w:t>
            </w:r>
            <w:r w:rsidRPr="003B5028">
              <w:softHyphen/>
              <w:t>ственным объединениям, а также других обстоятель</w:t>
            </w:r>
            <w:proofErr w:type="gramStart"/>
            <w:r w:rsidRPr="003B5028">
              <w:t>ств пр</w:t>
            </w:r>
            <w:proofErr w:type="gramEnd"/>
            <w:r w:rsidRPr="003B5028">
              <w:t>и приёме на работу</w:t>
            </w:r>
          </w:p>
        </w:tc>
        <w:tc>
          <w:tcPr>
            <w:tcW w:w="3777" w:type="dxa"/>
          </w:tcPr>
          <w:p w:rsidR="003B5028" w:rsidRPr="003B5028" w:rsidRDefault="003B5028" w:rsidP="003B5028">
            <w:r w:rsidRPr="003B5028">
              <w:t>наличие (отсут</w:t>
            </w:r>
            <w:r w:rsidRPr="003B5028">
              <w:softHyphen/>
              <w:t>ствие) фактов нарушения прин</w:t>
            </w:r>
            <w:r w:rsidRPr="003B5028">
              <w:softHyphen/>
              <w:t>ципа равнопра</w:t>
            </w:r>
            <w:r w:rsidRPr="003B5028">
              <w:softHyphen/>
              <w:t>вия граждан</w:t>
            </w:r>
          </w:p>
        </w:tc>
      </w:tr>
      <w:tr w:rsidR="003B5028" w:rsidRPr="003B5028" w:rsidTr="003B5028">
        <w:trPr>
          <w:trHeight w:val="145"/>
        </w:trPr>
        <w:tc>
          <w:tcPr>
            <w:tcW w:w="14413" w:type="dxa"/>
            <w:gridSpan w:val="6"/>
          </w:tcPr>
          <w:p w:rsidR="003B5028" w:rsidRPr="003B5028" w:rsidRDefault="003B5028" w:rsidP="003B5028">
            <w:pPr>
              <w:jc w:val="center"/>
            </w:pPr>
            <w:r w:rsidRPr="003B5028">
              <w:t>III. Укрепление единства и духовной общности</w:t>
            </w:r>
            <w:r w:rsidRPr="003B5028">
              <w:br/>
            </w:r>
            <w:proofErr w:type="spellStart"/>
            <w:r w:rsidRPr="003B5028">
              <w:t>полиэтничного</w:t>
            </w:r>
            <w:proofErr w:type="spellEnd"/>
            <w:r w:rsidRPr="003B5028">
              <w:t xml:space="preserve"> народа Российской Федерации на территории </w:t>
            </w:r>
            <w:r w:rsidR="00926762">
              <w:t>Екатериновского</w:t>
            </w:r>
            <w:r w:rsidRPr="003B5028">
              <w:t xml:space="preserve"> сельского поселения</w:t>
            </w:r>
          </w:p>
        </w:tc>
      </w:tr>
      <w:tr w:rsidR="003B5028" w:rsidRPr="003B5028" w:rsidTr="003B5028">
        <w:trPr>
          <w:trHeight w:val="145"/>
        </w:trPr>
        <w:tc>
          <w:tcPr>
            <w:tcW w:w="621" w:type="dxa"/>
          </w:tcPr>
          <w:p w:rsidR="003B5028" w:rsidRPr="003B5028" w:rsidRDefault="003B5028" w:rsidP="003B5028">
            <w:r w:rsidRPr="003B5028">
              <w:t>3.1.</w:t>
            </w:r>
          </w:p>
        </w:tc>
        <w:tc>
          <w:tcPr>
            <w:tcW w:w="2299" w:type="dxa"/>
          </w:tcPr>
          <w:p w:rsidR="003B5028" w:rsidRPr="003B5028" w:rsidRDefault="003B5028" w:rsidP="003B5028">
            <w:r w:rsidRPr="003B5028">
              <w:t xml:space="preserve">Проведение книжных выставок  </w:t>
            </w:r>
          </w:p>
        </w:tc>
        <w:tc>
          <w:tcPr>
            <w:tcW w:w="1645" w:type="dxa"/>
          </w:tcPr>
          <w:p w:rsidR="003B5028" w:rsidRDefault="003B5028" w:rsidP="003B5028">
            <w:pPr>
              <w:jc w:val="center"/>
            </w:pPr>
            <w:r w:rsidRPr="003B5028">
              <w:t>Ежегодно,</w:t>
            </w:r>
          </w:p>
          <w:p w:rsidR="003B5028" w:rsidRPr="003B5028" w:rsidRDefault="003B5028" w:rsidP="003B5028">
            <w:pPr>
              <w:jc w:val="center"/>
            </w:pPr>
            <w:r w:rsidRPr="003B5028">
              <w:t>май</w:t>
            </w:r>
          </w:p>
        </w:tc>
        <w:tc>
          <w:tcPr>
            <w:tcW w:w="2135" w:type="dxa"/>
          </w:tcPr>
          <w:p w:rsidR="003B5028" w:rsidRPr="003B5028" w:rsidRDefault="00926762" w:rsidP="00926762">
            <w:r>
              <w:t>Директор МБУК СДК Екатериновского сельского поселения</w:t>
            </w:r>
          </w:p>
        </w:tc>
        <w:tc>
          <w:tcPr>
            <w:tcW w:w="3936" w:type="dxa"/>
          </w:tcPr>
          <w:p w:rsidR="003B5028" w:rsidRPr="003B5028" w:rsidRDefault="003B5028" w:rsidP="003B5028">
            <w:pPr>
              <w:jc w:val="both"/>
            </w:pPr>
            <w:r w:rsidRPr="003B5028"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</w:t>
            </w:r>
          </w:p>
        </w:tc>
        <w:tc>
          <w:tcPr>
            <w:tcW w:w="3777" w:type="dxa"/>
          </w:tcPr>
          <w:p w:rsidR="003B5028" w:rsidRPr="003B5028" w:rsidRDefault="003B5028" w:rsidP="003B5028">
            <w:r w:rsidRPr="003B5028">
              <w:t>не менее 30  участников</w:t>
            </w:r>
          </w:p>
        </w:tc>
      </w:tr>
      <w:tr w:rsidR="003B5028" w:rsidRPr="003B5028" w:rsidTr="003B5028">
        <w:trPr>
          <w:trHeight w:val="145"/>
        </w:trPr>
        <w:tc>
          <w:tcPr>
            <w:tcW w:w="621" w:type="dxa"/>
          </w:tcPr>
          <w:p w:rsidR="003B5028" w:rsidRPr="003B5028" w:rsidRDefault="003B5028" w:rsidP="003B5028">
            <w:r w:rsidRPr="003B5028">
              <w:t>3.2</w:t>
            </w:r>
          </w:p>
        </w:tc>
        <w:tc>
          <w:tcPr>
            <w:tcW w:w="2299" w:type="dxa"/>
          </w:tcPr>
          <w:p w:rsidR="003B5028" w:rsidRPr="003B5028" w:rsidRDefault="003B5028" w:rsidP="003B5028">
            <w:pPr>
              <w:jc w:val="both"/>
            </w:pPr>
            <w:r w:rsidRPr="003B5028">
              <w:t xml:space="preserve">Проведение торжественных мероприятий, приуроченных к памятным датам в </w:t>
            </w:r>
            <w:r w:rsidRPr="003B5028">
              <w:lastRenderedPageBreak/>
              <w:t>истории народов России: День Победы, День России, День Российского флага: концерты, соревнования,   книжные выставки</w:t>
            </w:r>
          </w:p>
        </w:tc>
        <w:tc>
          <w:tcPr>
            <w:tcW w:w="1645" w:type="dxa"/>
          </w:tcPr>
          <w:p w:rsidR="003B5028" w:rsidRPr="003B5028" w:rsidRDefault="003B5028" w:rsidP="003B5028">
            <w:pPr>
              <w:jc w:val="center"/>
            </w:pPr>
            <w:r w:rsidRPr="003B5028">
              <w:lastRenderedPageBreak/>
              <w:t>2017 год</w:t>
            </w:r>
          </w:p>
          <w:p w:rsidR="003B5028" w:rsidRPr="003B5028" w:rsidRDefault="003B5028" w:rsidP="003B5028">
            <w:pPr>
              <w:jc w:val="center"/>
            </w:pPr>
            <w:r w:rsidRPr="003B5028">
              <w:t>2018 год</w:t>
            </w:r>
          </w:p>
        </w:tc>
        <w:tc>
          <w:tcPr>
            <w:tcW w:w="2135" w:type="dxa"/>
          </w:tcPr>
          <w:p w:rsidR="003B5028" w:rsidRPr="003B5028" w:rsidRDefault="00926762" w:rsidP="003B5028">
            <w:r>
              <w:t>Директор МБУК СДК Екатериновского сельского поселения</w:t>
            </w:r>
            <w:r w:rsidRPr="003B5028">
              <w:t xml:space="preserve"> </w:t>
            </w:r>
          </w:p>
        </w:tc>
        <w:tc>
          <w:tcPr>
            <w:tcW w:w="3936" w:type="dxa"/>
          </w:tcPr>
          <w:p w:rsidR="003B5028" w:rsidRPr="003B5028" w:rsidRDefault="003B5028" w:rsidP="003B5028">
            <w:pPr>
              <w:jc w:val="both"/>
            </w:pPr>
            <w:r w:rsidRPr="003B5028">
              <w:t>распространение знаний об истории и культуре народов Российской Федерации</w:t>
            </w:r>
          </w:p>
        </w:tc>
        <w:tc>
          <w:tcPr>
            <w:tcW w:w="3777" w:type="dxa"/>
          </w:tcPr>
          <w:p w:rsidR="003B5028" w:rsidRPr="003B5028" w:rsidRDefault="003B5028" w:rsidP="003B5028">
            <w:r w:rsidRPr="003B5028">
              <w:t>не менее 270 участников</w:t>
            </w:r>
          </w:p>
        </w:tc>
      </w:tr>
      <w:tr w:rsidR="003B5028" w:rsidRPr="003B5028" w:rsidTr="003B5028">
        <w:trPr>
          <w:trHeight w:val="145"/>
        </w:trPr>
        <w:tc>
          <w:tcPr>
            <w:tcW w:w="621" w:type="dxa"/>
          </w:tcPr>
          <w:p w:rsidR="003B5028" w:rsidRPr="003B5028" w:rsidRDefault="003B5028" w:rsidP="003B5028">
            <w:r w:rsidRPr="003B5028">
              <w:lastRenderedPageBreak/>
              <w:t>3.3.</w:t>
            </w:r>
          </w:p>
        </w:tc>
        <w:tc>
          <w:tcPr>
            <w:tcW w:w="2299" w:type="dxa"/>
          </w:tcPr>
          <w:p w:rsidR="003B5028" w:rsidRPr="003B5028" w:rsidRDefault="003B5028" w:rsidP="003B5028">
            <w:pPr>
              <w:jc w:val="both"/>
            </w:pPr>
            <w:r w:rsidRPr="003B5028">
              <w:t>Прове</w:t>
            </w:r>
            <w:r w:rsidRPr="003B5028">
              <w:softHyphen/>
              <w:t>дение Дня народ</w:t>
            </w:r>
            <w:r w:rsidRPr="003B5028">
              <w:softHyphen/>
              <w:t xml:space="preserve">ного единства </w:t>
            </w:r>
          </w:p>
        </w:tc>
        <w:tc>
          <w:tcPr>
            <w:tcW w:w="1645" w:type="dxa"/>
          </w:tcPr>
          <w:p w:rsidR="003B5028" w:rsidRPr="003B5028" w:rsidRDefault="003B5028" w:rsidP="003B5028">
            <w:pPr>
              <w:jc w:val="center"/>
            </w:pPr>
            <w:r w:rsidRPr="003B5028">
              <w:t>ежегодно,</w:t>
            </w:r>
          </w:p>
          <w:p w:rsidR="003B5028" w:rsidRPr="003B5028" w:rsidRDefault="003B5028" w:rsidP="003B5028">
            <w:pPr>
              <w:jc w:val="center"/>
            </w:pPr>
            <w:r w:rsidRPr="003B5028">
              <w:t>ноябрь</w:t>
            </w:r>
          </w:p>
        </w:tc>
        <w:tc>
          <w:tcPr>
            <w:tcW w:w="2135" w:type="dxa"/>
          </w:tcPr>
          <w:p w:rsidR="003B5028" w:rsidRPr="003B5028" w:rsidRDefault="00926762" w:rsidP="003B5028">
            <w:r>
              <w:t>Директор МБУК СДК Екатериновского сельского поселения</w:t>
            </w:r>
          </w:p>
        </w:tc>
        <w:tc>
          <w:tcPr>
            <w:tcW w:w="3936" w:type="dxa"/>
          </w:tcPr>
          <w:p w:rsidR="003B5028" w:rsidRPr="003B5028" w:rsidRDefault="003B5028" w:rsidP="003B5028">
            <w:pPr>
              <w:jc w:val="both"/>
            </w:pPr>
            <w:r w:rsidRPr="003B5028">
              <w:t>укрепление единства и ду</w:t>
            </w:r>
            <w:r w:rsidRPr="003B5028">
              <w:softHyphen/>
              <w:t>ховной общно</w:t>
            </w:r>
            <w:r w:rsidRPr="003B5028">
              <w:softHyphen/>
              <w:t xml:space="preserve">сти </w:t>
            </w:r>
            <w:proofErr w:type="spellStart"/>
            <w:r w:rsidRPr="003B5028">
              <w:t>полиэтнич</w:t>
            </w:r>
            <w:r w:rsidRPr="003B5028">
              <w:softHyphen/>
              <w:t>ного</w:t>
            </w:r>
            <w:proofErr w:type="spellEnd"/>
            <w:r w:rsidRPr="003B5028">
              <w:t xml:space="preserve"> народа Российской </w:t>
            </w:r>
          </w:p>
          <w:p w:rsidR="003B5028" w:rsidRPr="003B5028" w:rsidRDefault="003B5028" w:rsidP="003B5028">
            <w:pPr>
              <w:jc w:val="both"/>
            </w:pPr>
            <w:r w:rsidRPr="003B5028">
              <w:t>Фе</w:t>
            </w:r>
            <w:r w:rsidRPr="003B5028">
              <w:softHyphen/>
              <w:t>дерации на тер</w:t>
            </w:r>
            <w:r w:rsidRPr="003B5028">
              <w:softHyphen/>
              <w:t xml:space="preserve">ритории </w:t>
            </w:r>
            <w:r w:rsidR="00926762">
              <w:t>Екатериновского</w:t>
            </w:r>
            <w:r w:rsidRPr="003B5028">
              <w:t xml:space="preserve"> сельского поселения</w:t>
            </w:r>
          </w:p>
        </w:tc>
        <w:tc>
          <w:tcPr>
            <w:tcW w:w="3777" w:type="dxa"/>
          </w:tcPr>
          <w:p w:rsidR="003B5028" w:rsidRPr="003B5028" w:rsidRDefault="003B5028" w:rsidP="003B5028">
            <w:r w:rsidRPr="003B5028">
              <w:t>не менее 40  участников</w:t>
            </w:r>
          </w:p>
        </w:tc>
      </w:tr>
      <w:tr w:rsidR="003B5028" w:rsidRPr="003B5028" w:rsidTr="003B5028">
        <w:trPr>
          <w:trHeight w:val="145"/>
        </w:trPr>
        <w:tc>
          <w:tcPr>
            <w:tcW w:w="621" w:type="dxa"/>
          </w:tcPr>
          <w:p w:rsidR="003B5028" w:rsidRPr="003B5028" w:rsidRDefault="003B5028" w:rsidP="003B5028">
            <w:r w:rsidRPr="003B5028">
              <w:t>3.4.</w:t>
            </w:r>
          </w:p>
        </w:tc>
        <w:tc>
          <w:tcPr>
            <w:tcW w:w="2299" w:type="dxa"/>
          </w:tcPr>
          <w:p w:rsidR="003B5028" w:rsidRPr="003B5028" w:rsidRDefault="003B5028" w:rsidP="003B5028">
            <w:pPr>
              <w:jc w:val="both"/>
            </w:pPr>
            <w:r w:rsidRPr="003B5028">
              <w:t>Проведение ежегодного   фестиваля  национальных культур народов, проживающих в  поселении «Дружба народов»</w:t>
            </w:r>
          </w:p>
        </w:tc>
        <w:tc>
          <w:tcPr>
            <w:tcW w:w="1645" w:type="dxa"/>
          </w:tcPr>
          <w:p w:rsidR="003B5028" w:rsidRPr="003B5028" w:rsidRDefault="003B5028" w:rsidP="003B5028">
            <w:pPr>
              <w:jc w:val="center"/>
            </w:pPr>
            <w:r w:rsidRPr="003B5028">
              <w:t>ежегодно, май</w:t>
            </w:r>
          </w:p>
        </w:tc>
        <w:tc>
          <w:tcPr>
            <w:tcW w:w="2135" w:type="dxa"/>
          </w:tcPr>
          <w:p w:rsidR="003B5028" w:rsidRPr="003B5028" w:rsidRDefault="003B5028" w:rsidP="00926762">
            <w:r w:rsidRPr="003B5028">
              <w:t xml:space="preserve"> </w:t>
            </w:r>
            <w:r w:rsidR="00926762">
              <w:t>Директор МБУК СДК Екатериновского сельского поселения</w:t>
            </w:r>
            <w:r w:rsidR="00926762" w:rsidRPr="003B5028">
              <w:t xml:space="preserve"> </w:t>
            </w:r>
          </w:p>
        </w:tc>
        <w:tc>
          <w:tcPr>
            <w:tcW w:w="3936" w:type="dxa"/>
          </w:tcPr>
          <w:p w:rsidR="003B5028" w:rsidRPr="003B5028" w:rsidRDefault="003B5028" w:rsidP="003B5028">
            <w:pPr>
              <w:jc w:val="both"/>
            </w:pPr>
            <w:r w:rsidRPr="003B5028">
              <w:t>сохранение и развитие тради</w:t>
            </w:r>
            <w:r w:rsidRPr="003B5028">
              <w:softHyphen/>
              <w:t>ционной культуры, укрепление единства и ду</w:t>
            </w:r>
            <w:r w:rsidRPr="003B5028">
              <w:softHyphen/>
              <w:t>ховной общно</w:t>
            </w:r>
            <w:r w:rsidRPr="003B5028">
              <w:softHyphen/>
              <w:t xml:space="preserve">сти </w:t>
            </w:r>
            <w:proofErr w:type="spellStart"/>
            <w:r w:rsidRPr="003B5028">
              <w:t>полиэтнич</w:t>
            </w:r>
            <w:r w:rsidRPr="003B5028">
              <w:softHyphen/>
              <w:t>ного</w:t>
            </w:r>
            <w:proofErr w:type="spellEnd"/>
            <w:r w:rsidRPr="003B5028">
              <w:t xml:space="preserve"> народа Российской </w:t>
            </w:r>
          </w:p>
          <w:p w:rsidR="003B5028" w:rsidRPr="003B5028" w:rsidRDefault="003B5028" w:rsidP="003B5028">
            <w:pPr>
              <w:jc w:val="both"/>
            </w:pPr>
            <w:r w:rsidRPr="003B5028">
              <w:t>Фе</w:t>
            </w:r>
            <w:r w:rsidRPr="003B5028">
              <w:softHyphen/>
              <w:t>дерации на тер</w:t>
            </w:r>
            <w:r w:rsidRPr="003B5028">
              <w:softHyphen/>
              <w:t xml:space="preserve">ритории </w:t>
            </w:r>
          </w:p>
          <w:p w:rsidR="003B5028" w:rsidRPr="003B5028" w:rsidRDefault="003B5028" w:rsidP="003B5028">
            <w:pPr>
              <w:jc w:val="both"/>
            </w:pPr>
            <w:r w:rsidRPr="003B5028">
              <w:t>поселения</w:t>
            </w:r>
          </w:p>
        </w:tc>
        <w:tc>
          <w:tcPr>
            <w:tcW w:w="3777" w:type="dxa"/>
          </w:tcPr>
          <w:p w:rsidR="003B5028" w:rsidRPr="003B5028" w:rsidRDefault="003B5028" w:rsidP="003B5028">
            <w:r w:rsidRPr="003B5028">
              <w:t>не менее 170 участников</w:t>
            </w:r>
          </w:p>
        </w:tc>
      </w:tr>
      <w:tr w:rsidR="003B5028" w:rsidRPr="003B5028" w:rsidTr="003B5028">
        <w:trPr>
          <w:trHeight w:val="145"/>
        </w:trPr>
        <w:tc>
          <w:tcPr>
            <w:tcW w:w="14413" w:type="dxa"/>
            <w:gridSpan w:val="6"/>
          </w:tcPr>
          <w:p w:rsidR="003B5028" w:rsidRPr="003B5028" w:rsidRDefault="003B5028" w:rsidP="003B5028">
            <w:pPr>
              <w:jc w:val="center"/>
            </w:pPr>
            <w:r w:rsidRPr="003B5028">
              <w:t xml:space="preserve">IV. Обеспечение межэтнического согласия, гармонизации межэтнических отношений на территории </w:t>
            </w:r>
            <w:r w:rsidR="00926762">
              <w:t>Екатериновского</w:t>
            </w:r>
            <w:r w:rsidRPr="003B5028">
              <w:t xml:space="preserve"> сельского поселения</w:t>
            </w:r>
          </w:p>
        </w:tc>
      </w:tr>
      <w:tr w:rsidR="003B5028" w:rsidRPr="003B5028" w:rsidTr="003B5028">
        <w:trPr>
          <w:trHeight w:val="145"/>
        </w:trPr>
        <w:tc>
          <w:tcPr>
            <w:tcW w:w="621" w:type="dxa"/>
          </w:tcPr>
          <w:p w:rsidR="003B5028" w:rsidRPr="003B5028" w:rsidRDefault="003B5028" w:rsidP="003B5028">
            <w:r w:rsidRPr="003B5028">
              <w:t>4.1.</w:t>
            </w:r>
          </w:p>
        </w:tc>
        <w:tc>
          <w:tcPr>
            <w:tcW w:w="2299" w:type="dxa"/>
          </w:tcPr>
          <w:p w:rsidR="003B5028" w:rsidRPr="003B5028" w:rsidRDefault="003B5028" w:rsidP="003B5028">
            <w:pPr>
              <w:jc w:val="both"/>
            </w:pPr>
            <w:r w:rsidRPr="003B5028">
              <w:t xml:space="preserve">Организация и проведение круглых столов с участием представителей  разных национальностей проживающих на территории поселения, по вопросам межэтнических </w:t>
            </w:r>
            <w:r w:rsidRPr="003B5028">
              <w:lastRenderedPageBreak/>
              <w:t>отно</w:t>
            </w:r>
            <w:r w:rsidRPr="003B5028">
              <w:softHyphen/>
              <w:t xml:space="preserve">шений </w:t>
            </w:r>
          </w:p>
        </w:tc>
        <w:tc>
          <w:tcPr>
            <w:tcW w:w="1645" w:type="dxa"/>
          </w:tcPr>
          <w:p w:rsidR="003B5028" w:rsidRPr="003B5028" w:rsidRDefault="003B5028" w:rsidP="003B5028">
            <w:pPr>
              <w:jc w:val="center"/>
            </w:pPr>
            <w:r w:rsidRPr="003B5028">
              <w:lastRenderedPageBreak/>
              <w:t>ежегодно,</w:t>
            </w:r>
          </w:p>
          <w:p w:rsidR="003B5028" w:rsidRPr="003B5028" w:rsidRDefault="003B5028" w:rsidP="003B5028">
            <w:pPr>
              <w:jc w:val="center"/>
            </w:pPr>
            <w:r w:rsidRPr="003B5028">
              <w:t>май</w:t>
            </w:r>
          </w:p>
        </w:tc>
        <w:tc>
          <w:tcPr>
            <w:tcW w:w="2135" w:type="dxa"/>
          </w:tcPr>
          <w:p w:rsidR="003B5028" w:rsidRPr="003B5028" w:rsidRDefault="003B5028" w:rsidP="003B5028">
            <w:r w:rsidRPr="003B5028">
              <w:t xml:space="preserve"> </w:t>
            </w:r>
            <w:r w:rsidR="00926762">
              <w:t>Директор МБУК СДК Екатериновского сельского поселения</w:t>
            </w:r>
          </w:p>
        </w:tc>
        <w:tc>
          <w:tcPr>
            <w:tcW w:w="3936" w:type="dxa"/>
          </w:tcPr>
          <w:p w:rsidR="003B5028" w:rsidRPr="003B5028" w:rsidRDefault="003B5028" w:rsidP="003B5028">
            <w:pPr>
              <w:jc w:val="both"/>
            </w:pPr>
            <w:r w:rsidRPr="003B5028">
              <w:t>обеспечение межэтниче</w:t>
            </w:r>
            <w:r w:rsidRPr="003B5028">
              <w:softHyphen/>
              <w:t xml:space="preserve">ского согласия, гармонизации межэтнических отношений на территории </w:t>
            </w:r>
          </w:p>
          <w:p w:rsidR="003B5028" w:rsidRPr="003B5028" w:rsidRDefault="003B5028" w:rsidP="003B5028">
            <w:pPr>
              <w:jc w:val="both"/>
            </w:pPr>
            <w:r w:rsidRPr="003B5028">
              <w:t>поселения</w:t>
            </w:r>
          </w:p>
        </w:tc>
        <w:tc>
          <w:tcPr>
            <w:tcW w:w="3777" w:type="dxa"/>
          </w:tcPr>
          <w:p w:rsidR="003B5028" w:rsidRPr="003B5028" w:rsidRDefault="003B5028" w:rsidP="003B5028">
            <w:r w:rsidRPr="003B5028">
              <w:t>не менее 10 участников</w:t>
            </w:r>
          </w:p>
        </w:tc>
      </w:tr>
      <w:tr w:rsidR="003B5028" w:rsidRPr="003B5028" w:rsidTr="003B5028">
        <w:trPr>
          <w:trHeight w:val="473"/>
        </w:trPr>
        <w:tc>
          <w:tcPr>
            <w:tcW w:w="14413" w:type="dxa"/>
            <w:gridSpan w:val="6"/>
          </w:tcPr>
          <w:p w:rsidR="003B5028" w:rsidRPr="003B5028" w:rsidRDefault="003B5028" w:rsidP="003B5028">
            <w:pPr>
              <w:jc w:val="center"/>
            </w:pPr>
            <w:r w:rsidRPr="003B5028">
              <w:lastRenderedPageBreak/>
              <w:t>V . Развитие системы образования, гражданского патриотического</w:t>
            </w:r>
            <w:r w:rsidRPr="003B5028">
              <w:br/>
              <w:t>воспитания подрастающих поколений на территории Сальского района</w:t>
            </w:r>
          </w:p>
        </w:tc>
      </w:tr>
      <w:tr w:rsidR="003B5028" w:rsidRPr="003B5028" w:rsidTr="003B5028">
        <w:trPr>
          <w:trHeight w:val="145"/>
        </w:trPr>
        <w:tc>
          <w:tcPr>
            <w:tcW w:w="621" w:type="dxa"/>
          </w:tcPr>
          <w:p w:rsidR="003B5028" w:rsidRPr="003B5028" w:rsidRDefault="003B5028" w:rsidP="003B5028">
            <w:r w:rsidRPr="003B5028">
              <w:t>5.1.</w:t>
            </w:r>
          </w:p>
        </w:tc>
        <w:tc>
          <w:tcPr>
            <w:tcW w:w="2299" w:type="dxa"/>
          </w:tcPr>
          <w:p w:rsidR="003B5028" w:rsidRPr="003B5028" w:rsidRDefault="003B5028" w:rsidP="003B5028">
            <w:pPr>
              <w:jc w:val="both"/>
            </w:pPr>
            <w:r w:rsidRPr="003B5028">
              <w:t>Проведение тематических мероприятий, посвящённых Дню солидарности в борьбе с терроризмом: классные часы, линейки, минуты молчания, открытые уроки</w:t>
            </w:r>
          </w:p>
        </w:tc>
        <w:tc>
          <w:tcPr>
            <w:tcW w:w="1645" w:type="dxa"/>
          </w:tcPr>
          <w:p w:rsidR="003B5028" w:rsidRPr="003B5028" w:rsidRDefault="003B5028" w:rsidP="003B5028">
            <w:pPr>
              <w:jc w:val="center"/>
            </w:pPr>
            <w:r w:rsidRPr="003B5028">
              <w:t>ежегодно,</w:t>
            </w:r>
          </w:p>
          <w:p w:rsidR="003B5028" w:rsidRPr="003B5028" w:rsidRDefault="003B5028" w:rsidP="003B5028">
            <w:pPr>
              <w:jc w:val="center"/>
            </w:pPr>
            <w:r w:rsidRPr="003B5028">
              <w:t>сентябрь</w:t>
            </w:r>
          </w:p>
        </w:tc>
        <w:tc>
          <w:tcPr>
            <w:tcW w:w="2135" w:type="dxa"/>
          </w:tcPr>
          <w:p w:rsidR="003B5028" w:rsidRPr="003B5028" w:rsidRDefault="003B5028" w:rsidP="00926762">
            <w:r w:rsidRPr="003B5028">
              <w:t xml:space="preserve"> Директор МБОУ СОШ №</w:t>
            </w:r>
            <w:r w:rsidR="00926762">
              <w:t>46</w:t>
            </w:r>
            <w:r w:rsidRPr="003B5028">
              <w:t>, Директор МБОУ СОШ №</w:t>
            </w:r>
            <w:r w:rsidR="00926762">
              <w:t>27 директор МБОУ СОШ №86</w:t>
            </w:r>
          </w:p>
        </w:tc>
        <w:tc>
          <w:tcPr>
            <w:tcW w:w="3936" w:type="dxa"/>
          </w:tcPr>
          <w:p w:rsidR="003B5028" w:rsidRPr="003B5028" w:rsidRDefault="003B5028" w:rsidP="003B5028">
            <w:pPr>
              <w:jc w:val="both"/>
            </w:pPr>
            <w:r w:rsidRPr="003B5028">
              <w:t>воспитание то</w:t>
            </w:r>
            <w:r w:rsidRPr="003B5028">
              <w:softHyphen/>
              <w:t>лерантности, профилактика экстремизма, укрепление ак</w:t>
            </w:r>
            <w:r w:rsidRPr="003B5028">
              <w:softHyphen/>
              <w:t>тивной граж</w:t>
            </w:r>
            <w:r w:rsidRPr="003B5028">
              <w:softHyphen/>
              <w:t>данской пози</w:t>
            </w:r>
            <w:r w:rsidRPr="003B5028">
              <w:softHyphen/>
              <w:t xml:space="preserve">ции  </w:t>
            </w:r>
          </w:p>
        </w:tc>
        <w:tc>
          <w:tcPr>
            <w:tcW w:w="3777" w:type="dxa"/>
          </w:tcPr>
          <w:p w:rsidR="003B5028" w:rsidRPr="003B5028" w:rsidRDefault="003B5028" w:rsidP="003B5028">
            <w:r w:rsidRPr="003B5028">
              <w:t>не менее 250 участников</w:t>
            </w:r>
          </w:p>
        </w:tc>
      </w:tr>
      <w:tr w:rsidR="003B5028" w:rsidRPr="003B5028" w:rsidTr="003B5028">
        <w:trPr>
          <w:trHeight w:val="145"/>
        </w:trPr>
        <w:tc>
          <w:tcPr>
            <w:tcW w:w="14413" w:type="dxa"/>
            <w:gridSpan w:val="6"/>
          </w:tcPr>
          <w:p w:rsidR="003B5028" w:rsidRPr="003B5028" w:rsidRDefault="003B5028" w:rsidP="003B5028">
            <w:pPr>
              <w:jc w:val="center"/>
            </w:pPr>
            <w:r w:rsidRPr="003B5028">
              <w:t>V</w:t>
            </w:r>
            <w:r w:rsidRPr="003B5028">
              <w:rPr>
                <w:lang w:val="en-US"/>
              </w:rPr>
              <w:t>I</w:t>
            </w:r>
            <w:r w:rsidRPr="003B5028">
              <w:t xml:space="preserve">. Совершенствование взаимодействия органов государственной власти </w:t>
            </w:r>
            <w:r w:rsidRPr="003B5028">
              <w:br/>
              <w:t xml:space="preserve">и местного самоуправления с институтами гражданского общества на территории </w:t>
            </w:r>
            <w:r w:rsidR="00926762">
              <w:t>Екатериновского</w:t>
            </w:r>
            <w:r w:rsidRPr="003B5028">
              <w:t xml:space="preserve"> сельского поселения</w:t>
            </w:r>
          </w:p>
        </w:tc>
      </w:tr>
      <w:tr w:rsidR="003B5028" w:rsidRPr="003B5028" w:rsidTr="003B5028">
        <w:trPr>
          <w:trHeight w:val="145"/>
        </w:trPr>
        <w:tc>
          <w:tcPr>
            <w:tcW w:w="621" w:type="dxa"/>
          </w:tcPr>
          <w:p w:rsidR="003B5028" w:rsidRPr="003B5028" w:rsidRDefault="003B5028" w:rsidP="003B5028">
            <w:r w:rsidRPr="003B5028">
              <w:t>6.1.</w:t>
            </w:r>
          </w:p>
        </w:tc>
        <w:tc>
          <w:tcPr>
            <w:tcW w:w="2299" w:type="dxa"/>
          </w:tcPr>
          <w:p w:rsidR="003B5028" w:rsidRPr="003B5028" w:rsidRDefault="003B5028" w:rsidP="003B5028">
            <w:pPr>
              <w:jc w:val="both"/>
            </w:pPr>
            <w:r w:rsidRPr="003B5028">
              <w:t>Проведение заседаний совета по межэтниче</w:t>
            </w:r>
            <w:r w:rsidRPr="003B5028">
              <w:softHyphen/>
              <w:t xml:space="preserve">ским отношениям при главе Администрации </w:t>
            </w:r>
            <w:r w:rsidR="00926762">
              <w:t>Екатериновского</w:t>
            </w:r>
            <w:r w:rsidRPr="003B5028">
              <w:t xml:space="preserve"> сельского поселения</w:t>
            </w:r>
          </w:p>
        </w:tc>
        <w:tc>
          <w:tcPr>
            <w:tcW w:w="1645" w:type="dxa"/>
          </w:tcPr>
          <w:p w:rsidR="003B5028" w:rsidRPr="003B5028" w:rsidRDefault="003B5028" w:rsidP="003B5028">
            <w:pPr>
              <w:jc w:val="center"/>
            </w:pPr>
            <w:r w:rsidRPr="003B5028">
              <w:t>ежегодно,</w:t>
            </w:r>
          </w:p>
          <w:p w:rsidR="003B5028" w:rsidRPr="003B5028" w:rsidRDefault="003B5028" w:rsidP="003B5028">
            <w:pPr>
              <w:jc w:val="center"/>
            </w:pPr>
            <w:r w:rsidRPr="003B5028">
              <w:t xml:space="preserve">не реже одного раза </w:t>
            </w:r>
            <w:proofErr w:type="gramStart"/>
            <w:r w:rsidRPr="003B5028">
              <w:t>в</w:t>
            </w:r>
            <w:proofErr w:type="gramEnd"/>
          </w:p>
          <w:p w:rsidR="003B5028" w:rsidRPr="003B5028" w:rsidRDefault="003B5028" w:rsidP="003B5028">
            <w:pPr>
              <w:jc w:val="center"/>
            </w:pPr>
            <w:r w:rsidRPr="003B5028">
              <w:t>квартал</w:t>
            </w:r>
          </w:p>
        </w:tc>
        <w:tc>
          <w:tcPr>
            <w:tcW w:w="2135" w:type="dxa"/>
          </w:tcPr>
          <w:p w:rsidR="003B5028" w:rsidRPr="003B5028" w:rsidRDefault="003B5028" w:rsidP="003B5028">
            <w:r w:rsidRPr="003B5028">
              <w:t xml:space="preserve"> Глава </w:t>
            </w:r>
            <w:r w:rsidR="00926762">
              <w:t>Администрации Екатериновского</w:t>
            </w:r>
            <w:r w:rsidRPr="003B5028">
              <w:t xml:space="preserve"> сельского поселения</w:t>
            </w:r>
          </w:p>
        </w:tc>
        <w:tc>
          <w:tcPr>
            <w:tcW w:w="3936" w:type="dxa"/>
          </w:tcPr>
          <w:p w:rsidR="003B5028" w:rsidRPr="003B5028" w:rsidRDefault="003B5028" w:rsidP="003B5028">
            <w:pPr>
              <w:jc w:val="both"/>
            </w:pPr>
            <w:r w:rsidRPr="003B5028">
              <w:t xml:space="preserve">сохранение </w:t>
            </w:r>
          </w:p>
          <w:p w:rsidR="003B5028" w:rsidRPr="003B5028" w:rsidRDefault="003B5028" w:rsidP="00926762">
            <w:pPr>
              <w:jc w:val="both"/>
            </w:pPr>
            <w:r w:rsidRPr="003B5028">
              <w:t>ме</w:t>
            </w:r>
            <w:r w:rsidRPr="003B5028">
              <w:softHyphen/>
              <w:t xml:space="preserve">жэтнической стабильности в   </w:t>
            </w:r>
            <w:r w:rsidR="00926762">
              <w:t>Екатериновском</w:t>
            </w:r>
            <w:r w:rsidRPr="003B5028">
              <w:t xml:space="preserve"> сельском поселении, решение актуальных проблем в сфере межэтни</w:t>
            </w:r>
            <w:r w:rsidRPr="003B5028">
              <w:softHyphen/>
              <w:t>ческих отношений</w:t>
            </w:r>
          </w:p>
        </w:tc>
        <w:tc>
          <w:tcPr>
            <w:tcW w:w="3777" w:type="dxa"/>
          </w:tcPr>
          <w:p w:rsidR="003B5028" w:rsidRPr="003B5028" w:rsidRDefault="003B5028" w:rsidP="003B5028">
            <w:r w:rsidRPr="003B5028">
              <w:t>не менее четырех засе</w:t>
            </w:r>
            <w:r w:rsidRPr="003B5028">
              <w:softHyphen/>
              <w:t>даний ежегодно</w:t>
            </w:r>
          </w:p>
        </w:tc>
      </w:tr>
    </w:tbl>
    <w:p w:rsidR="00834412" w:rsidRDefault="00834412"/>
    <w:sectPr w:rsidR="00834412" w:rsidSect="009267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5D80"/>
    <w:multiLevelType w:val="hybridMultilevel"/>
    <w:tmpl w:val="1B98D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51F50"/>
    <w:multiLevelType w:val="hybridMultilevel"/>
    <w:tmpl w:val="D4EA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D9"/>
    <w:rsid w:val="0000018B"/>
    <w:rsid w:val="000012F3"/>
    <w:rsid w:val="0000150B"/>
    <w:rsid w:val="0000182E"/>
    <w:rsid w:val="000018D5"/>
    <w:rsid w:val="00001C41"/>
    <w:rsid w:val="00001ED9"/>
    <w:rsid w:val="0000232C"/>
    <w:rsid w:val="0000250A"/>
    <w:rsid w:val="00002568"/>
    <w:rsid w:val="0000305C"/>
    <w:rsid w:val="000031FB"/>
    <w:rsid w:val="00003793"/>
    <w:rsid w:val="00003C7A"/>
    <w:rsid w:val="00003D72"/>
    <w:rsid w:val="00003D86"/>
    <w:rsid w:val="00003DDE"/>
    <w:rsid w:val="00003E2A"/>
    <w:rsid w:val="00003FEC"/>
    <w:rsid w:val="00004080"/>
    <w:rsid w:val="000042CE"/>
    <w:rsid w:val="000048D2"/>
    <w:rsid w:val="00004C4A"/>
    <w:rsid w:val="00004D1A"/>
    <w:rsid w:val="00004FD2"/>
    <w:rsid w:val="0000532F"/>
    <w:rsid w:val="00005821"/>
    <w:rsid w:val="00005AF7"/>
    <w:rsid w:val="00005FC0"/>
    <w:rsid w:val="000060F8"/>
    <w:rsid w:val="00006385"/>
    <w:rsid w:val="00006421"/>
    <w:rsid w:val="0000678F"/>
    <w:rsid w:val="000067AD"/>
    <w:rsid w:val="00006A32"/>
    <w:rsid w:val="00006B9E"/>
    <w:rsid w:val="00006D6F"/>
    <w:rsid w:val="00006DFB"/>
    <w:rsid w:val="00006E12"/>
    <w:rsid w:val="000073A1"/>
    <w:rsid w:val="00007426"/>
    <w:rsid w:val="00007445"/>
    <w:rsid w:val="0000791C"/>
    <w:rsid w:val="00007B14"/>
    <w:rsid w:val="00007E30"/>
    <w:rsid w:val="00007EAA"/>
    <w:rsid w:val="00007F72"/>
    <w:rsid w:val="0001000C"/>
    <w:rsid w:val="00010074"/>
    <w:rsid w:val="0001025A"/>
    <w:rsid w:val="00010741"/>
    <w:rsid w:val="0001090E"/>
    <w:rsid w:val="000109C4"/>
    <w:rsid w:val="00010D9F"/>
    <w:rsid w:val="000114D4"/>
    <w:rsid w:val="000115AA"/>
    <w:rsid w:val="00011ABA"/>
    <w:rsid w:val="00011DF5"/>
    <w:rsid w:val="0001226E"/>
    <w:rsid w:val="000124BC"/>
    <w:rsid w:val="000126A4"/>
    <w:rsid w:val="000128E2"/>
    <w:rsid w:val="00012978"/>
    <w:rsid w:val="00012B05"/>
    <w:rsid w:val="00013055"/>
    <w:rsid w:val="000135FC"/>
    <w:rsid w:val="0001365F"/>
    <w:rsid w:val="0001371A"/>
    <w:rsid w:val="000139BF"/>
    <w:rsid w:val="000139DC"/>
    <w:rsid w:val="00013A5B"/>
    <w:rsid w:val="00013D04"/>
    <w:rsid w:val="00013FC4"/>
    <w:rsid w:val="0001401A"/>
    <w:rsid w:val="00014048"/>
    <w:rsid w:val="00014729"/>
    <w:rsid w:val="00014890"/>
    <w:rsid w:val="00014B98"/>
    <w:rsid w:val="00014BED"/>
    <w:rsid w:val="00014E45"/>
    <w:rsid w:val="00014FF0"/>
    <w:rsid w:val="000153FC"/>
    <w:rsid w:val="000153FF"/>
    <w:rsid w:val="000154A3"/>
    <w:rsid w:val="0001582D"/>
    <w:rsid w:val="0001614D"/>
    <w:rsid w:val="000168D4"/>
    <w:rsid w:val="000168E8"/>
    <w:rsid w:val="000169BA"/>
    <w:rsid w:val="00016C7B"/>
    <w:rsid w:val="00016D7B"/>
    <w:rsid w:val="00017774"/>
    <w:rsid w:val="00017ACE"/>
    <w:rsid w:val="00020622"/>
    <w:rsid w:val="000216D8"/>
    <w:rsid w:val="0002198A"/>
    <w:rsid w:val="00021B67"/>
    <w:rsid w:val="00021DAD"/>
    <w:rsid w:val="00021F42"/>
    <w:rsid w:val="00022462"/>
    <w:rsid w:val="000224A6"/>
    <w:rsid w:val="0002251A"/>
    <w:rsid w:val="00022AD5"/>
    <w:rsid w:val="00022AD9"/>
    <w:rsid w:val="00022BF9"/>
    <w:rsid w:val="00023313"/>
    <w:rsid w:val="000238D7"/>
    <w:rsid w:val="00023ABD"/>
    <w:rsid w:val="00023CB4"/>
    <w:rsid w:val="00023D46"/>
    <w:rsid w:val="00023DBF"/>
    <w:rsid w:val="00023EE6"/>
    <w:rsid w:val="00023F7A"/>
    <w:rsid w:val="00023FB7"/>
    <w:rsid w:val="0002403C"/>
    <w:rsid w:val="0002403F"/>
    <w:rsid w:val="00024227"/>
    <w:rsid w:val="00024E36"/>
    <w:rsid w:val="00025129"/>
    <w:rsid w:val="000251F9"/>
    <w:rsid w:val="00025391"/>
    <w:rsid w:val="000254B1"/>
    <w:rsid w:val="00025642"/>
    <w:rsid w:val="00025A5A"/>
    <w:rsid w:val="00025BBC"/>
    <w:rsid w:val="00025D7D"/>
    <w:rsid w:val="00025DB5"/>
    <w:rsid w:val="0002626E"/>
    <w:rsid w:val="000262E9"/>
    <w:rsid w:val="0002638B"/>
    <w:rsid w:val="00026562"/>
    <w:rsid w:val="0002696C"/>
    <w:rsid w:val="00026AF3"/>
    <w:rsid w:val="00026C4B"/>
    <w:rsid w:val="00026CF0"/>
    <w:rsid w:val="00026EA9"/>
    <w:rsid w:val="000270F9"/>
    <w:rsid w:val="000273BC"/>
    <w:rsid w:val="00027660"/>
    <w:rsid w:val="000276F9"/>
    <w:rsid w:val="00027AE0"/>
    <w:rsid w:val="00027C3A"/>
    <w:rsid w:val="00027DDC"/>
    <w:rsid w:val="00030043"/>
    <w:rsid w:val="00030276"/>
    <w:rsid w:val="00030556"/>
    <w:rsid w:val="00030758"/>
    <w:rsid w:val="000307C7"/>
    <w:rsid w:val="0003081D"/>
    <w:rsid w:val="0003085C"/>
    <w:rsid w:val="00030963"/>
    <w:rsid w:val="00030CE7"/>
    <w:rsid w:val="00030D9D"/>
    <w:rsid w:val="00031251"/>
    <w:rsid w:val="00031316"/>
    <w:rsid w:val="000315D2"/>
    <w:rsid w:val="000316CF"/>
    <w:rsid w:val="00031B61"/>
    <w:rsid w:val="00032230"/>
    <w:rsid w:val="00032639"/>
    <w:rsid w:val="000328F1"/>
    <w:rsid w:val="00032D89"/>
    <w:rsid w:val="00032DAD"/>
    <w:rsid w:val="000334E3"/>
    <w:rsid w:val="000334E9"/>
    <w:rsid w:val="000336D6"/>
    <w:rsid w:val="0003386D"/>
    <w:rsid w:val="00033C93"/>
    <w:rsid w:val="00034158"/>
    <w:rsid w:val="000342D7"/>
    <w:rsid w:val="000345E4"/>
    <w:rsid w:val="00034A00"/>
    <w:rsid w:val="00034C3A"/>
    <w:rsid w:val="000350EC"/>
    <w:rsid w:val="00035125"/>
    <w:rsid w:val="00035127"/>
    <w:rsid w:val="00035257"/>
    <w:rsid w:val="00035670"/>
    <w:rsid w:val="00035848"/>
    <w:rsid w:val="00035A41"/>
    <w:rsid w:val="00035E8B"/>
    <w:rsid w:val="00036421"/>
    <w:rsid w:val="00036A58"/>
    <w:rsid w:val="00036AAB"/>
    <w:rsid w:val="00036B03"/>
    <w:rsid w:val="00036B66"/>
    <w:rsid w:val="00036CDC"/>
    <w:rsid w:val="00036DB0"/>
    <w:rsid w:val="0003751C"/>
    <w:rsid w:val="000375BC"/>
    <w:rsid w:val="0003771D"/>
    <w:rsid w:val="00037EFD"/>
    <w:rsid w:val="00037FEB"/>
    <w:rsid w:val="000401AA"/>
    <w:rsid w:val="000401DF"/>
    <w:rsid w:val="00040257"/>
    <w:rsid w:val="0004064C"/>
    <w:rsid w:val="0004086B"/>
    <w:rsid w:val="000409C2"/>
    <w:rsid w:val="00040A05"/>
    <w:rsid w:val="00040DF3"/>
    <w:rsid w:val="00040EE4"/>
    <w:rsid w:val="0004101A"/>
    <w:rsid w:val="000413AE"/>
    <w:rsid w:val="0004141D"/>
    <w:rsid w:val="00041FC8"/>
    <w:rsid w:val="00042163"/>
    <w:rsid w:val="00042230"/>
    <w:rsid w:val="000422A4"/>
    <w:rsid w:val="00042468"/>
    <w:rsid w:val="000426D0"/>
    <w:rsid w:val="00042846"/>
    <w:rsid w:val="00042854"/>
    <w:rsid w:val="00043103"/>
    <w:rsid w:val="00043229"/>
    <w:rsid w:val="00043243"/>
    <w:rsid w:val="000433A5"/>
    <w:rsid w:val="000434BD"/>
    <w:rsid w:val="00043685"/>
    <w:rsid w:val="000439C9"/>
    <w:rsid w:val="00043AFC"/>
    <w:rsid w:val="00043CD2"/>
    <w:rsid w:val="00043E58"/>
    <w:rsid w:val="000440A3"/>
    <w:rsid w:val="00044423"/>
    <w:rsid w:val="00044AF7"/>
    <w:rsid w:val="00044C1E"/>
    <w:rsid w:val="00044C89"/>
    <w:rsid w:val="00044F64"/>
    <w:rsid w:val="0004507E"/>
    <w:rsid w:val="000453BD"/>
    <w:rsid w:val="000454A6"/>
    <w:rsid w:val="00045861"/>
    <w:rsid w:val="00045A1F"/>
    <w:rsid w:val="00045C51"/>
    <w:rsid w:val="00045C64"/>
    <w:rsid w:val="00045FF4"/>
    <w:rsid w:val="00046091"/>
    <w:rsid w:val="000460CA"/>
    <w:rsid w:val="000461BB"/>
    <w:rsid w:val="00046883"/>
    <w:rsid w:val="00046908"/>
    <w:rsid w:val="00046A16"/>
    <w:rsid w:val="00046BC7"/>
    <w:rsid w:val="00046F84"/>
    <w:rsid w:val="000476F0"/>
    <w:rsid w:val="000479D8"/>
    <w:rsid w:val="00047B61"/>
    <w:rsid w:val="00047E22"/>
    <w:rsid w:val="00047F69"/>
    <w:rsid w:val="00050446"/>
    <w:rsid w:val="0005086E"/>
    <w:rsid w:val="00051175"/>
    <w:rsid w:val="00051279"/>
    <w:rsid w:val="00051653"/>
    <w:rsid w:val="0005165E"/>
    <w:rsid w:val="000517E5"/>
    <w:rsid w:val="0005189A"/>
    <w:rsid w:val="00051A2D"/>
    <w:rsid w:val="00051A92"/>
    <w:rsid w:val="0005218D"/>
    <w:rsid w:val="0005289D"/>
    <w:rsid w:val="00052A4C"/>
    <w:rsid w:val="00052B2B"/>
    <w:rsid w:val="0005302A"/>
    <w:rsid w:val="00053149"/>
    <w:rsid w:val="0005323B"/>
    <w:rsid w:val="00053301"/>
    <w:rsid w:val="00053473"/>
    <w:rsid w:val="00053635"/>
    <w:rsid w:val="000536E1"/>
    <w:rsid w:val="0005373A"/>
    <w:rsid w:val="00053780"/>
    <w:rsid w:val="00053855"/>
    <w:rsid w:val="00053C01"/>
    <w:rsid w:val="00053C3A"/>
    <w:rsid w:val="00053FC3"/>
    <w:rsid w:val="000545E7"/>
    <w:rsid w:val="000545FB"/>
    <w:rsid w:val="00054E23"/>
    <w:rsid w:val="00054E60"/>
    <w:rsid w:val="000553A0"/>
    <w:rsid w:val="00055D8C"/>
    <w:rsid w:val="00055F1E"/>
    <w:rsid w:val="0005622B"/>
    <w:rsid w:val="000562E3"/>
    <w:rsid w:val="000564D4"/>
    <w:rsid w:val="00056D68"/>
    <w:rsid w:val="00057177"/>
    <w:rsid w:val="000572D2"/>
    <w:rsid w:val="000578C8"/>
    <w:rsid w:val="00057B16"/>
    <w:rsid w:val="00057C5B"/>
    <w:rsid w:val="00057D48"/>
    <w:rsid w:val="00057F51"/>
    <w:rsid w:val="000604E8"/>
    <w:rsid w:val="00061281"/>
    <w:rsid w:val="000615D4"/>
    <w:rsid w:val="00061803"/>
    <w:rsid w:val="00061826"/>
    <w:rsid w:val="000619C5"/>
    <w:rsid w:val="00061A49"/>
    <w:rsid w:val="00061EBB"/>
    <w:rsid w:val="000623AA"/>
    <w:rsid w:val="00062527"/>
    <w:rsid w:val="0006254F"/>
    <w:rsid w:val="00062594"/>
    <w:rsid w:val="00062C67"/>
    <w:rsid w:val="00062DCD"/>
    <w:rsid w:val="00062E39"/>
    <w:rsid w:val="00062F74"/>
    <w:rsid w:val="0006331C"/>
    <w:rsid w:val="00063461"/>
    <w:rsid w:val="00063603"/>
    <w:rsid w:val="00063712"/>
    <w:rsid w:val="000637FD"/>
    <w:rsid w:val="00063E04"/>
    <w:rsid w:val="00063EF5"/>
    <w:rsid w:val="00064272"/>
    <w:rsid w:val="00064299"/>
    <w:rsid w:val="00064552"/>
    <w:rsid w:val="00064575"/>
    <w:rsid w:val="00064B80"/>
    <w:rsid w:val="0006501A"/>
    <w:rsid w:val="00065281"/>
    <w:rsid w:val="00065EEF"/>
    <w:rsid w:val="00066229"/>
    <w:rsid w:val="0006674E"/>
    <w:rsid w:val="00066C22"/>
    <w:rsid w:val="00066C27"/>
    <w:rsid w:val="00066D86"/>
    <w:rsid w:val="00066D8E"/>
    <w:rsid w:val="00066FB1"/>
    <w:rsid w:val="000672F9"/>
    <w:rsid w:val="0006760D"/>
    <w:rsid w:val="00067BBA"/>
    <w:rsid w:val="00070167"/>
    <w:rsid w:val="00070257"/>
    <w:rsid w:val="000705D1"/>
    <w:rsid w:val="00070A71"/>
    <w:rsid w:val="00070F4D"/>
    <w:rsid w:val="0007102F"/>
    <w:rsid w:val="000710AF"/>
    <w:rsid w:val="0007130B"/>
    <w:rsid w:val="00071700"/>
    <w:rsid w:val="000719B4"/>
    <w:rsid w:val="00071DD6"/>
    <w:rsid w:val="00071FC7"/>
    <w:rsid w:val="000727A9"/>
    <w:rsid w:val="000728DC"/>
    <w:rsid w:val="00072B7D"/>
    <w:rsid w:val="00072C19"/>
    <w:rsid w:val="00072DBB"/>
    <w:rsid w:val="00072EAB"/>
    <w:rsid w:val="00072EDF"/>
    <w:rsid w:val="0007315C"/>
    <w:rsid w:val="000734AF"/>
    <w:rsid w:val="000734BB"/>
    <w:rsid w:val="0007364A"/>
    <w:rsid w:val="00073677"/>
    <w:rsid w:val="000738BB"/>
    <w:rsid w:val="00073B37"/>
    <w:rsid w:val="00073B65"/>
    <w:rsid w:val="00073C6B"/>
    <w:rsid w:val="00073FA3"/>
    <w:rsid w:val="00074389"/>
    <w:rsid w:val="00074683"/>
    <w:rsid w:val="00074935"/>
    <w:rsid w:val="00074957"/>
    <w:rsid w:val="00074E96"/>
    <w:rsid w:val="00074FB1"/>
    <w:rsid w:val="000750DF"/>
    <w:rsid w:val="000751F4"/>
    <w:rsid w:val="00075348"/>
    <w:rsid w:val="0007585B"/>
    <w:rsid w:val="00075AB2"/>
    <w:rsid w:val="00075E1B"/>
    <w:rsid w:val="00075F05"/>
    <w:rsid w:val="00075FF0"/>
    <w:rsid w:val="000761CD"/>
    <w:rsid w:val="00076210"/>
    <w:rsid w:val="000762B5"/>
    <w:rsid w:val="00076BA0"/>
    <w:rsid w:val="00076C63"/>
    <w:rsid w:val="00076D30"/>
    <w:rsid w:val="00076F8D"/>
    <w:rsid w:val="00076FEB"/>
    <w:rsid w:val="0007736B"/>
    <w:rsid w:val="00077408"/>
    <w:rsid w:val="000775F3"/>
    <w:rsid w:val="000776D0"/>
    <w:rsid w:val="00077AA9"/>
    <w:rsid w:val="00077CD4"/>
    <w:rsid w:val="00077EFD"/>
    <w:rsid w:val="000807D8"/>
    <w:rsid w:val="0008085B"/>
    <w:rsid w:val="000808AE"/>
    <w:rsid w:val="00080CBE"/>
    <w:rsid w:val="00080DC0"/>
    <w:rsid w:val="00080E2E"/>
    <w:rsid w:val="00080F74"/>
    <w:rsid w:val="00081087"/>
    <w:rsid w:val="000811BA"/>
    <w:rsid w:val="00081442"/>
    <w:rsid w:val="00081740"/>
    <w:rsid w:val="00081A40"/>
    <w:rsid w:val="00081A96"/>
    <w:rsid w:val="00081B53"/>
    <w:rsid w:val="00082176"/>
    <w:rsid w:val="00082182"/>
    <w:rsid w:val="00082223"/>
    <w:rsid w:val="0008232C"/>
    <w:rsid w:val="00082462"/>
    <w:rsid w:val="00082560"/>
    <w:rsid w:val="00082714"/>
    <w:rsid w:val="00082C27"/>
    <w:rsid w:val="00082C40"/>
    <w:rsid w:val="00082E85"/>
    <w:rsid w:val="0008310F"/>
    <w:rsid w:val="00083940"/>
    <w:rsid w:val="00083AE2"/>
    <w:rsid w:val="00083DCB"/>
    <w:rsid w:val="00083DE7"/>
    <w:rsid w:val="00084678"/>
    <w:rsid w:val="00084A7C"/>
    <w:rsid w:val="00084AFA"/>
    <w:rsid w:val="00084D12"/>
    <w:rsid w:val="00084DD6"/>
    <w:rsid w:val="00084FA9"/>
    <w:rsid w:val="0008542A"/>
    <w:rsid w:val="00085996"/>
    <w:rsid w:val="00085AB8"/>
    <w:rsid w:val="00085D41"/>
    <w:rsid w:val="00085E54"/>
    <w:rsid w:val="000861AD"/>
    <w:rsid w:val="0008625B"/>
    <w:rsid w:val="00086500"/>
    <w:rsid w:val="00087045"/>
    <w:rsid w:val="000873EA"/>
    <w:rsid w:val="000875FE"/>
    <w:rsid w:val="0008799F"/>
    <w:rsid w:val="00087A7B"/>
    <w:rsid w:val="00087D88"/>
    <w:rsid w:val="00090198"/>
    <w:rsid w:val="0009019E"/>
    <w:rsid w:val="00090603"/>
    <w:rsid w:val="00090608"/>
    <w:rsid w:val="00090614"/>
    <w:rsid w:val="00090622"/>
    <w:rsid w:val="00090985"/>
    <w:rsid w:val="00090CE4"/>
    <w:rsid w:val="00090D01"/>
    <w:rsid w:val="00091191"/>
    <w:rsid w:val="0009122F"/>
    <w:rsid w:val="00091262"/>
    <w:rsid w:val="000914E7"/>
    <w:rsid w:val="000914F2"/>
    <w:rsid w:val="000915CA"/>
    <w:rsid w:val="00091A00"/>
    <w:rsid w:val="00091CD8"/>
    <w:rsid w:val="00091EEA"/>
    <w:rsid w:val="00091F62"/>
    <w:rsid w:val="000920B2"/>
    <w:rsid w:val="000926B3"/>
    <w:rsid w:val="0009290F"/>
    <w:rsid w:val="0009294D"/>
    <w:rsid w:val="000929C5"/>
    <w:rsid w:val="0009313E"/>
    <w:rsid w:val="00093277"/>
    <w:rsid w:val="00093630"/>
    <w:rsid w:val="00093B3A"/>
    <w:rsid w:val="00093DBA"/>
    <w:rsid w:val="00093E57"/>
    <w:rsid w:val="00093EAD"/>
    <w:rsid w:val="00094001"/>
    <w:rsid w:val="000940FE"/>
    <w:rsid w:val="0009412B"/>
    <w:rsid w:val="000941A9"/>
    <w:rsid w:val="00094346"/>
    <w:rsid w:val="00094954"/>
    <w:rsid w:val="00094ADE"/>
    <w:rsid w:val="00094B8C"/>
    <w:rsid w:val="00094C5D"/>
    <w:rsid w:val="00094F01"/>
    <w:rsid w:val="00095035"/>
    <w:rsid w:val="000953DA"/>
    <w:rsid w:val="00095419"/>
    <w:rsid w:val="00095875"/>
    <w:rsid w:val="00095B1B"/>
    <w:rsid w:val="00095C01"/>
    <w:rsid w:val="00095EC4"/>
    <w:rsid w:val="0009615E"/>
    <w:rsid w:val="00096F33"/>
    <w:rsid w:val="000976BA"/>
    <w:rsid w:val="000976C1"/>
    <w:rsid w:val="00097A2A"/>
    <w:rsid w:val="00097D73"/>
    <w:rsid w:val="000A0163"/>
    <w:rsid w:val="000A021B"/>
    <w:rsid w:val="000A02C3"/>
    <w:rsid w:val="000A0603"/>
    <w:rsid w:val="000A0AD1"/>
    <w:rsid w:val="000A0BA5"/>
    <w:rsid w:val="000A1772"/>
    <w:rsid w:val="000A1B75"/>
    <w:rsid w:val="000A1D03"/>
    <w:rsid w:val="000A208E"/>
    <w:rsid w:val="000A255C"/>
    <w:rsid w:val="000A2636"/>
    <w:rsid w:val="000A27DD"/>
    <w:rsid w:val="000A28DB"/>
    <w:rsid w:val="000A2B4C"/>
    <w:rsid w:val="000A2EB5"/>
    <w:rsid w:val="000A3100"/>
    <w:rsid w:val="000A3212"/>
    <w:rsid w:val="000A3711"/>
    <w:rsid w:val="000A3BF9"/>
    <w:rsid w:val="000A3C36"/>
    <w:rsid w:val="000A3D48"/>
    <w:rsid w:val="000A3E7F"/>
    <w:rsid w:val="000A3F26"/>
    <w:rsid w:val="000A400B"/>
    <w:rsid w:val="000A41A2"/>
    <w:rsid w:val="000A4581"/>
    <w:rsid w:val="000A4F45"/>
    <w:rsid w:val="000A50BC"/>
    <w:rsid w:val="000A546D"/>
    <w:rsid w:val="000A5934"/>
    <w:rsid w:val="000A594F"/>
    <w:rsid w:val="000A5CED"/>
    <w:rsid w:val="000A5E26"/>
    <w:rsid w:val="000A5EFC"/>
    <w:rsid w:val="000A6390"/>
    <w:rsid w:val="000A655C"/>
    <w:rsid w:val="000A6564"/>
    <w:rsid w:val="000A6691"/>
    <w:rsid w:val="000A67D5"/>
    <w:rsid w:val="000A688B"/>
    <w:rsid w:val="000A699A"/>
    <w:rsid w:val="000A6B66"/>
    <w:rsid w:val="000A70D1"/>
    <w:rsid w:val="000A75CE"/>
    <w:rsid w:val="000A77CE"/>
    <w:rsid w:val="000A7BBC"/>
    <w:rsid w:val="000A7FF3"/>
    <w:rsid w:val="000B0064"/>
    <w:rsid w:val="000B0111"/>
    <w:rsid w:val="000B01F2"/>
    <w:rsid w:val="000B02A3"/>
    <w:rsid w:val="000B03F9"/>
    <w:rsid w:val="000B04C1"/>
    <w:rsid w:val="000B094B"/>
    <w:rsid w:val="000B0F42"/>
    <w:rsid w:val="000B1146"/>
    <w:rsid w:val="000B133F"/>
    <w:rsid w:val="000B1469"/>
    <w:rsid w:val="000B1522"/>
    <w:rsid w:val="000B18CD"/>
    <w:rsid w:val="000B1922"/>
    <w:rsid w:val="000B1AB0"/>
    <w:rsid w:val="000B1DE7"/>
    <w:rsid w:val="000B2375"/>
    <w:rsid w:val="000B24E5"/>
    <w:rsid w:val="000B28A4"/>
    <w:rsid w:val="000B28EA"/>
    <w:rsid w:val="000B295C"/>
    <w:rsid w:val="000B34F3"/>
    <w:rsid w:val="000B35B0"/>
    <w:rsid w:val="000B3A77"/>
    <w:rsid w:val="000B3B75"/>
    <w:rsid w:val="000B3C84"/>
    <w:rsid w:val="000B3E50"/>
    <w:rsid w:val="000B42AD"/>
    <w:rsid w:val="000B42BD"/>
    <w:rsid w:val="000B42C9"/>
    <w:rsid w:val="000B42F7"/>
    <w:rsid w:val="000B4436"/>
    <w:rsid w:val="000B45D2"/>
    <w:rsid w:val="000B4A29"/>
    <w:rsid w:val="000B4A8C"/>
    <w:rsid w:val="000B4E5E"/>
    <w:rsid w:val="000B54D3"/>
    <w:rsid w:val="000B561A"/>
    <w:rsid w:val="000B56AC"/>
    <w:rsid w:val="000B575C"/>
    <w:rsid w:val="000B5A97"/>
    <w:rsid w:val="000B5C39"/>
    <w:rsid w:val="000B5D74"/>
    <w:rsid w:val="000B5D77"/>
    <w:rsid w:val="000B6098"/>
    <w:rsid w:val="000B61A0"/>
    <w:rsid w:val="000B62D5"/>
    <w:rsid w:val="000B6AA4"/>
    <w:rsid w:val="000B6B91"/>
    <w:rsid w:val="000B706D"/>
    <w:rsid w:val="000B783D"/>
    <w:rsid w:val="000B7B70"/>
    <w:rsid w:val="000B7C78"/>
    <w:rsid w:val="000B7CCA"/>
    <w:rsid w:val="000B7EDB"/>
    <w:rsid w:val="000C028E"/>
    <w:rsid w:val="000C02AA"/>
    <w:rsid w:val="000C02DA"/>
    <w:rsid w:val="000C06DC"/>
    <w:rsid w:val="000C06F8"/>
    <w:rsid w:val="000C071E"/>
    <w:rsid w:val="000C0A04"/>
    <w:rsid w:val="000C0A64"/>
    <w:rsid w:val="000C0B10"/>
    <w:rsid w:val="000C0EF1"/>
    <w:rsid w:val="000C1301"/>
    <w:rsid w:val="000C134E"/>
    <w:rsid w:val="000C1639"/>
    <w:rsid w:val="000C1F1D"/>
    <w:rsid w:val="000C1FA7"/>
    <w:rsid w:val="000C1FAC"/>
    <w:rsid w:val="000C20AB"/>
    <w:rsid w:val="000C26E2"/>
    <w:rsid w:val="000C28CF"/>
    <w:rsid w:val="000C2C7F"/>
    <w:rsid w:val="000C3204"/>
    <w:rsid w:val="000C3242"/>
    <w:rsid w:val="000C331A"/>
    <w:rsid w:val="000C3647"/>
    <w:rsid w:val="000C36B4"/>
    <w:rsid w:val="000C3C90"/>
    <w:rsid w:val="000C3C94"/>
    <w:rsid w:val="000C3EA3"/>
    <w:rsid w:val="000C4021"/>
    <w:rsid w:val="000C450A"/>
    <w:rsid w:val="000C4641"/>
    <w:rsid w:val="000C47C6"/>
    <w:rsid w:val="000C4B0F"/>
    <w:rsid w:val="000C4B23"/>
    <w:rsid w:val="000C514C"/>
    <w:rsid w:val="000C5940"/>
    <w:rsid w:val="000C5B3D"/>
    <w:rsid w:val="000C5DB2"/>
    <w:rsid w:val="000C6095"/>
    <w:rsid w:val="000C6310"/>
    <w:rsid w:val="000C6942"/>
    <w:rsid w:val="000C6D87"/>
    <w:rsid w:val="000C6E2C"/>
    <w:rsid w:val="000C6F36"/>
    <w:rsid w:val="000C76E0"/>
    <w:rsid w:val="000D01D0"/>
    <w:rsid w:val="000D03A6"/>
    <w:rsid w:val="000D05A9"/>
    <w:rsid w:val="000D07D3"/>
    <w:rsid w:val="000D09C9"/>
    <w:rsid w:val="000D10EB"/>
    <w:rsid w:val="000D1135"/>
    <w:rsid w:val="000D1313"/>
    <w:rsid w:val="000D18C2"/>
    <w:rsid w:val="000D1BF0"/>
    <w:rsid w:val="000D1C72"/>
    <w:rsid w:val="000D1D80"/>
    <w:rsid w:val="000D221D"/>
    <w:rsid w:val="000D2619"/>
    <w:rsid w:val="000D2644"/>
    <w:rsid w:val="000D27D3"/>
    <w:rsid w:val="000D28AC"/>
    <w:rsid w:val="000D2904"/>
    <w:rsid w:val="000D2F76"/>
    <w:rsid w:val="000D3C1E"/>
    <w:rsid w:val="000D4217"/>
    <w:rsid w:val="000D4461"/>
    <w:rsid w:val="000D4661"/>
    <w:rsid w:val="000D471A"/>
    <w:rsid w:val="000D49BA"/>
    <w:rsid w:val="000D4F09"/>
    <w:rsid w:val="000D4F1A"/>
    <w:rsid w:val="000D5119"/>
    <w:rsid w:val="000D522C"/>
    <w:rsid w:val="000D53BB"/>
    <w:rsid w:val="000D5545"/>
    <w:rsid w:val="000D56F2"/>
    <w:rsid w:val="000D5841"/>
    <w:rsid w:val="000D5BAD"/>
    <w:rsid w:val="000D5E89"/>
    <w:rsid w:val="000D6177"/>
    <w:rsid w:val="000D62AF"/>
    <w:rsid w:val="000D6497"/>
    <w:rsid w:val="000D649D"/>
    <w:rsid w:val="000D6948"/>
    <w:rsid w:val="000D6AF1"/>
    <w:rsid w:val="000D6C30"/>
    <w:rsid w:val="000D6F60"/>
    <w:rsid w:val="000D701B"/>
    <w:rsid w:val="000D70BA"/>
    <w:rsid w:val="000D748E"/>
    <w:rsid w:val="000D749D"/>
    <w:rsid w:val="000D77D5"/>
    <w:rsid w:val="000D799A"/>
    <w:rsid w:val="000D79D0"/>
    <w:rsid w:val="000D7AD1"/>
    <w:rsid w:val="000D7E3C"/>
    <w:rsid w:val="000E00D3"/>
    <w:rsid w:val="000E01AE"/>
    <w:rsid w:val="000E0541"/>
    <w:rsid w:val="000E0694"/>
    <w:rsid w:val="000E091F"/>
    <w:rsid w:val="000E09B7"/>
    <w:rsid w:val="000E0ABB"/>
    <w:rsid w:val="000E0ADD"/>
    <w:rsid w:val="000E0C8A"/>
    <w:rsid w:val="000E0E26"/>
    <w:rsid w:val="000E0F9E"/>
    <w:rsid w:val="000E11B0"/>
    <w:rsid w:val="000E1A28"/>
    <w:rsid w:val="000E1C58"/>
    <w:rsid w:val="000E21AD"/>
    <w:rsid w:val="000E235C"/>
    <w:rsid w:val="000E2438"/>
    <w:rsid w:val="000E24FC"/>
    <w:rsid w:val="000E3739"/>
    <w:rsid w:val="000E38E7"/>
    <w:rsid w:val="000E3CA6"/>
    <w:rsid w:val="000E3E68"/>
    <w:rsid w:val="000E3F6B"/>
    <w:rsid w:val="000E4130"/>
    <w:rsid w:val="000E47B8"/>
    <w:rsid w:val="000E4890"/>
    <w:rsid w:val="000E49D4"/>
    <w:rsid w:val="000E4B1E"/>
    <w:rsid w:val="000E4C4F"/>
    <w:rsid w:val="000E4EE5"/>
    <w:rsid w:val="000E5029"/>
    <w:rsid w:val="000E52D9"/>
    <w:rsid w:val="000E52EA"/>
    <w:rsid w:val="000E53BD"/>
    <w:rsid w:val="000E5673"/>
    <w:rsid w:val="000E5AD1"/>
    <w:rsid w:val="000E5B1A"/>
    <w:rsid w:val="000E5B1B"/>
    <w:rsid w:val="000E5CF1"/>
    <w:rsid w:val="000E5DEC"/>
    <w:rsid w:val="000E602A"/>
    <w:rsid w:val="000E6152"/>
    <w:rsid w:val="000E654E"/>
    <w:rsid w:val="000E65F4"/>
    <w:rsid w:val="000E6694"/>
    <w:rsid w:val="000E6AF3"/>
    <w:rsid w:val="000E6BEF"/>
    <w:rsid w:val="000E7B72"/>
    <w:rsid w:val="000E7BC6"/>
    <w:rsid w:val="000E7F71"/>
    <w:rsid w:val="000F01DB"/>
    <w:rsid w:val="000F0319"/>
    <w:rsid w:val="000F04B5"/>
    <w:rsid w:val="000F079C"/>
    <w:rsid w:val="000F0B88"/>
    <w:rsid w:val="000F0C45"/>
    <w:rsid w:val="000F0CC6"/>
    <w:rsid w:val="000F10AB"/>
    <w:rsid w:val="000F1814"/>
    <w:rsid w:val="000F1C83"/>
    <w:rsid w:val="000F1F21"/>
    <w:rsid w:val="000F2110"/>
    <w:rsid w:val="000F2223"/>
    <w:rsid w:val="000F2332"/>
    <w:rsid w:val="000F2454"/>
    <w:rsid w:val="000F24C1"/>
    <w:rsid w:val="000F2513"/>
    <w:rsid w:val="000F294C"/>
    <w:rsid w:val="000F2A50"/>
    <w:rsid w:val="000F2B84"/>
    <w:rsid w:val="000F3024"/>
    <w:rsid w:val="000F317E"/>
    <w:rsid w:val="000F319F"/>
    <w:rsid w:val="000F32A5"/>
    <w:rsid w:val="000F35A8"/>
    <w:rsid w:val="000F365C"/>
    <w:rsid w:val="000F36E6"/>
    <w:rsid w:val="000F3A3C"/>
    <w:rsid w:val="000F3D0D"/>
    <w:rsid w:val="000F3D21"/>
    <w:rsid w:val="000F3DDD"/>
    <w:rsid w:val="000F403F"/>
    <w:rsid w:val="000F411B"/>
    <w:rsid w:val="000F4D27"/>
    <w:rsid w:val="000F4DB4"/>
    <w:rsid w:val="000F50A9"/>
    <w:rsid w:val="000F52D8"/>
    <w:rsid w:val="000F53A4"/>
    <w:rsid w:val="000F55AC"/>
    <w:rsid w:val="000F58AD"/>
    <w:rsid w:val="000F59F6"/>
    <w:rsid w:val="000F5EEA"/>
    <w:rsid w:val="000F6528"/>
    <w:rsid w:val="000F6570"/>
    <w:rsid w:val="000F6621"/>
    <w:rsid w:val="000F7073"/>
    <w:rsid w:val="000F74D7"/>
    <w:rsid w:val="000F76DE"/>
    <w:rsid w:val="000F7814"/>
    <w:rsid w:val="000F7966"/>
    <w:rsid w:val="000F7A0C"/>
    <w:rsid w:val="0010074B"/>
    <w:rsid w:val="00100759"/>
    <w:rsid w:val="00100DA4"/>
    <w:rsid w:val="00100E1F"/>
    <w:rsid w:val="00100FA7"/>
    <w:rsid w:val="00100FE5"/>
    <w:rsid w:val="00101006"/>
    <w:rsid w:val="0010140A"/>
    <w:rsid w:val="0010144E"/>
    <w:rsid w:val="001015DF"/>
    <w:rsid w:val="0010160C"/>
    <w:rsid w:val="00101A84"/>
    <w:rsid w:val="00101B48"/>
    <w:rsid w:val="00102465"/>
    <w:rsid w:val="00102609"/>
    <w:rsid w:val="001029D3"/>
    <w:rsid w:val="00102BFF"/>
    <w:rsid w:val="00102CED"/>
    <w:rsid w:val="00103155"/>
    <w:rsid w:val="001031FD"/>
    <w:rsid w:val="00103226"/>
    <w:rsid w:val="0010334A"/>
    <w:rsid w:val="0010341A"/>
    <w:rsid w:val="0010368C"/>
    <w:rsid w:val="00103A00"/>
    <w:rsid w:val="00103C31"/>
    <w:rsid w:val="00103DB8"/>
    <w:rsid w:val="00104BCB"/>
    <w:rsid w:val="00104BD1"/>
    <w:rsid w:val="00104FF7"/>
    <w:rsid w:val="00105389"/>
    <w:rsid w:val="00105CED"/>
    <w:rsid w:val="0010600A"/>
    <w:rsid w:val="001060CD"/>
    <w:rsid w:val="0010611E"/>
    <w:rsid w:val="0010626F"/>
    <w:rsid w:val="0010664D"/>
    <w:rsid w:val="001066E5"/>
    <w:rsid w:val="00106897"/>
    <w:rsid w:val="00106B26"/>
    <w:rsid w:val="00106CBB"/>
    <w:rsid w:val="0010712E"/>
    <w:rsid w:val="00107366"/>
    <w:rsid w:val="00107423"/>
    <w:rsid w:val="001074F0"/>
    <w:rsid w:val="00107633"/>
    <w:rsid w:val="00107635"/>
    <w:rsid w:val="00107830"/>
    <w:rsid w:val="00107E01"/>
    <w:rsid w:val="00110157"/>
    <w:rsid w:val="00110483"/>
    <w:rsid w:val="00110577"/>
    <w:rsid w:val="00110A86"/>
    <w:rsid w:val="00110B14"/>
    <w:rsid w:val="00110B80"/>
    <w:rsid w:val="00110E02"/>
    <w:rsid w:val="001116AF"/>
    <w:rsid w:val="001118D8"/>
    <w:rsid w:val="001120A1"/>
    <w:rsid w:val="0011261E"/>
    <w:rsid w:val="00112B89"/>
    <w:rsid w:val="00112C31"/>
    <w:rsid w:val="00112D37"/>
    <w:rsid w:val="00112E03"/>
    <w:rsid w:val="00112F03"/>
    <w:rsid w:val="00112F4A"/>
    <w:rsid w:val="00113831"/>
    <w:rsid w:val="00113B82"/>
    <w:rsid w:val="00113F7B"/>
    <w:rsid w:val="001141A7"/>
    <w:rsid w:val="0011429C"/>
    <w:rsid w:val="00114423"/>
    <w:rsid w:val="00114819"/>
    <w:rsid w:val="00114F59"/>
    <w:rsid w:val="0011503E"/>
    <w:rsid w:val="001154B9"/>
    <w:rsid w:val="00115695"/>
    <w:rsid w:val="00115865"/>
    <w:rsid w:val="00115A0A"/>
    <w:rsid w:val="00115C66"/>
    <w:rsid w:val="001161D7"/>
    <w:rsid w:val="001163DE"/>
    <w:rsid w:val="001164E1"/>
    <w:rsid w:val="00116517"/>
    <w:rsid w:val="00116CAB"/>
    <w:rsid w:val="00116FEE"/>
    <w:rsid w:val="00117138"/>
    <w:rsid w:val="001171AF"/>
    <w:rsid w:val="001171B0"/>
    <w:rsid w:val="00117660"/>
    <w:rsid w:val="0011766F"/>
    <w:rsid w:val="00117A54"/>
    <w:rsid w:val="00120F44"/>
    <w:rsid w:val="0012135A"/>
    <w:rsid w:val="001216DD"/>
    <w:rsid w:val="0012178D"/>
    <w:rsid w:val="00121E2B"/>
    <w:rsid w:val="001222D2"/>
    <w:rsid w:val="0012233C"/>
    <w:rsid w:val="0012234F"/>
    <w:rsid w:val="00122611"/>
    <w:rsid w:val="00122964"/>
    <w:rsid w:val="0012324D"/>
    <w:rsid w:val="00123717"/>
    <w:rsid w:val="001238E2"/>
    <w:rsid w:val="0012406E"/>
    <w:rsid w:val="001242CC"/>
    <w:rsid w:val="001242E1"/>
    <w:rsid w:val="0012431D"/>
    <w:rsid w:val="0012490C"/>
    <w:rsid w:val="00124A80"/>
    <w:rsid w:val="00124E6F"/>
    <w:rsid w:val="0012563E"/>
    <w:rsid w:val="00125E00"/>
    <w:rsid w:val="00125E58"/>
    <w:rsid w:val="00126126"/>
    <w:rsid w:val="0012614A"/>
    <w:rsid w:val="00126156"/>
    <w:rsid w:val="00126271"/>
    <w:rsid w:val="0012629E"/>
    <w:rsid w:val="001263C5"/>
    <w:rsid w:val="00126434"/>
    <w:rsid w:val="0012653D"/>
    <w:rsid w:val="001265D0"/>
    <w:rsid w:val="00126658"/>
    <w:rsid w:val="0012669A"/>
    <w:rsid w:val="00126C6C"/>
    <w:rsid w:val="00126C94"/>
    <w:rsid w:val="00126E28"/>
    <w:rsid w:val="00127453"/>
    <w:rsid w:val="00127750"/>
    <w:rsid w:val="00127D45"/>
    <w:rsid w:val="00127D73"/>
    <w:rsid w:val="001302D7"/>
    <w:rsid w:val="00130634"/>
    <w:rsid w:val="00130667"/>
    <w:rsid w:val="0013069F"/>
    <w:rsid w:val="00130B3C"/>
    <w:rsid w:val="00130B7A"/>
    <w:rsid w:val="00130BBC"/>
    <w:rsid w:val="00130C5A"/>
    <w:rsid w:val="00130DD5"/>
    <w:rsid w:val="001310AE"/>
    <w:rsid w:val="00131463"/>
    <w:rsid w:val="00131477"/>
    <w:rsid w:val="00131794"/>
    <w:rsid w:val="001318DA"/>
    <w:rsid w:val="00131B1A"/>
    <w:rsid w:val="00131EE5"/>
    <w:rsid w:val="00132022"/>
    <w:rsid w:val="0013231F"/>
    <w:rsid w:val="00132503"/>
    <w:rsid w:val="00132716"/>
    <w:rsid w:val="00132756"/>
    <w:rsid w:val="00132AF0"/>
    <w:rsid w:val="0013302B"/>
    <w:rsid w:val="001331C2"/>
    <w:rsid w:val="00133241"/>
    <w:rsid w:val="00133266"/>
    <w:rsid w:val="001337AB"/>
    <w:rsid w:val="00133BA6"/>
    <w:rsid w:val="00133F0A"/>
    <w:rsid w:val="00133F6D"/>
    <w:rsid w:val="00133FAB"/>
    <w:rsid w:val="001341B3"/>
    <w:rsid w:val="0013427E"/>
    <w:rsid w:val="0013452D"/>
    <w:rsid w:val="00134673"/>
    <w:rsid w:val="0013480E"/>
    <w:rsid w:val="00134910"/>
    <w:rsid w:val="00134BC8"/>
    <w:rsid w:val="00134C7F"/>
    <w:rsid w:val="00134D35"/>
    <w:rsid w:val="00135171"/>
    <w:rsid w:val="001352B4"/>
    <w:rsid w:val="00135635"/>
    <w:rsid w:val="00135970"/>
    <w:rsid w:val="00135E94"/>
    <w:rsid w:val="00136558"/>
    <w:rsid w:val="00136979"/>
    <w:rsid w:val="00136C4C"/>
    <w:rsid w:val="001370C5"/>
    <w:rsid w:val="00137765"/>
    <w:rsid w:val="00137E03"/>
    <w:rsid w:val="00137EFF"/>
    <w:rsid w:val="0014013A"/>
    <w:rsid w:val="0014025F"/>
    <w:rsid w:val="00140264"/>
    <w:rsid w:val="001402BF"/>
    <w:rsid w:val="00140779"/>
    <w:rsid w:val="00140B56"/>
    <w:rsid w:val="00140F49"/>
    <w:rsid w:val="00141213"/>
    <w:rsid w:val="00141488"/>
    <w:rsid w:val="00141671"/>
    <w:rsid w:val="00141A0F"/>
    <w:rsid w:val="00141B6F"/>
    <w:rsid w:val="00141BD2"/>
    <w:rsid w:val="00141CB9"/>
    <w:rsid w:val="00141D9A"/>
    <w:rsid w:val="00141E50"/>
    <w:rsid w:val="00141E80"/>
    <w:rsid w:val="001420EC"/>
    <w:rsid w:val="001422CC"/>
    <w:rsid w:val="001425D1"/>
    <w:rsid w:val="00142684"/>
    <w:rsid w:val="0014274D"/>
    <w:rsid w:val="00142787"/>
    <w:rsid w:val="00142C46"/>
    <w:rsid w:val="00142C4E"/>
    <w:rsid w:val="00142F16"/>
    <w:rsid w:val="00143140"/>
    <w:rsid w:val="00143153"/>
    <w:rsid w:val="00143272"/>
    <w:rsid w:val="001436B5"/>
    <w:rsid w:val="001437F6"/>
    <w:rsid w:val="001438FD"/>
    <w:rsid w:val="00143A80"/>
    <w:rsid w:val="00143B05"/>
    <w:rsid w:val="00143E78"/>
    <w:rsid w:val="001441C1"/>
    <w:rsid w:val="00144458"/>
    <w:rsid w:val="0014451C"/>
    <w:rsid w:val="00144661"/>
    <w:rsid w:val="00144C7A"/>
    <w:rsid w:val="00144D35"/>
    <w:rsid w:val="00144E6D"/>
    <w:rsid w:val="00144E8B"/>
    <w:rsid w:val="00144E94"/>
    <w:rsid w:val="00145054"/>
    <w:rsid w:val="001451B3"/>
    <w:rsid w:val="001452A4"/>
    <w:rsid w:val="0014591A"/>
    <w:rsid w:val="00145986"/>
    <w:rsid w:val="00145B64"/>
    <w:rsid w:val="00145F92"/>
    <w:rsid w:val="00146018"/>
    <w:rsid w:val="0014692A"/>
    <w:rsid w:val="0014698A"/>
    <w:rsid w:val="00146B8B"/>
    <w:rsid w:val="00146C07"/>
    <w:rsid w:val="00146C71"/>
    <w:rsid w:val="001471B2"/>
    <w:rsid w:val="00147309"/>
    <w:rsid w:val="00147499"/>
    <w:rsid w:val="0014754C"/>
    <w:rsid w:val="001475FD"/>
    <w:rsid w:val="00147735"/>
    <w:rsid w:val="00147A6B"/>
    <w:rsid w:val="00147AFE"/>
    <w:rsid w:val="00147D08"/>
    <w:rsid w:val="00147D86"/>
    <w:rsid w:val="00147F94"/>
    <w:rsid w:val="00150152"/>
    <w:rsid w:val="0015020E"/>
    <w:rsid w:val="001506F6"/>
    <w:rsid w:val="00150CD8"/>
    <w:rsid w:val="00150EE7"/>
    <w:rsid w:val="001513CF"/>
    <w:rsid w:val="00151421"/>
    <w:rsid w:val="0015149C"/>
    <w:rsid w:val="0015160D"/>
    <w:rsid w:val="00151674"/>
    <w:rsid w:val="00151972"/>
    <w:rsid w:val="00151F2D"/>
    <w:rsid w:val="001521BB"/>
    <w:rsid w:val="001524EA"/>
    <w:rsid w:val="00152701"/>
    <w:rsid w:val="00152823"/>
    <w:rsid w:val="0015293E"/>
    <w:rsid w:val="00152A08"/>
    <w:rsid w:val="00153857"/>
    <w:rsid w:val="001538CF"/>
    <w:rsid w:val="001538DF"/>
    <w:rsid w:val="001542BD"/>
    <w:rsid w:val="001548AD"/>
    <w:rsid w:val="00154AAF"/>
    <w:rsid w:val="00154BEF"/>
    <w:rsid w:val="00154C09"/>
    <w:rsid w:val="00154C41"/>
    <w:rsid w:val="0015521B"/>
    <w:rsid w:val="001553CF"/>
    <w:rsid w:val="001554DC"/>
    <w:rsid w:val="001557ED"/>
    <w:rsid w:val="00155939"/>
    <w:rsid w:val="00155B22"/>
    <w:rsid w:val="00156177"/>
    <w:rsid w:val="001562D8"/>
    <w:rsid w:val="00156301"/>
    <w:rsid w:val="001563B4"/>
    <w:rsid w:val="00156541"/>
    <w:rsid w:val="001568B1"/>
    <w:rsid w:val="00156DC2"/>
    <w:rsid w:val="00156DF6"/>
    <w:rsid w:val="00157158"/>
    <w:rsid w:val="0015729F"/>
    <w:rsid w:val="00157716"/>
    <w:rsid w:val="00157891"/>
    <w:rsid w:val="00157CAC"/>
    <w:rsid w:val="00157DC6"/>
    <w:rsid w:val="00160697"/>
    <w:rsid w:val="001606C9"/>
    <w:rsid w:val="001609E0"/>
    <w:rsid w:val="00160C50"/>
    <w:rsid w:val="00160C63"/>
    <w:rsid w:val="00160E24"/>
    <w:rsid w:val="0016113F"/>
    <w:rsid w:val="001612B8"/>
    <w:rsid w:val="00161771"/>
    <w:rsid w:val="00161775"/>
    <w:rsid w:val="00162399"/>
    <w:rsid w:val="00162434"/>
    <w:rsid w:val="001624E6"/>
    <w:rsid w:val="001625C9"/>
    <w:rsid w:val="0016271C"/>
    <w:rsid w:val="00162A9E"/>
    <w:rsid w:val="00162E03"/>
    <w:rsid w:val="0016316B"/>
    <w:rsid w:val="001638C4"/>
    <w:rsid w:val="001639A6"/>
    <w:rsid w:val="00163ABE"/>
    <w:rsid w:val="001647A7"/>
    <w:rsid w:val="00164B61"/>
    <w:rsid w:val="00164DCA"/>
    <w:rsid w:val="00164DE8"/>
    <w:rsid w:val="00164E50"/>
    <w:rsid w:val="001650D6"/>
    <w:rsid w:val="001651B0"/>
    <w:rsid w:val="00165295"/>
    <w:rsid w:val="0016529E"/>
    <w:rsid w:val="0016565E"/>
    <w:rsid w:val="001657D4"/>
    <w:rsid w:val="001657EC"/>
    <w:rsid w:val="00165967"/>
    <w:rsid w:val="0016596A"/>
    <w:rsid w:val="001659EF"/>
    <w:rsid w:val="00165B7F"/>
    <w:rsid w:val="0016616C"/>
    <w:rsid w:val="00166725"/>
    <w:rsid w:val="001668D1"/>
    <w:rsid w:val="00166AF9"/>
    <w:rsid w:val="00166BAC"/>
    <w:rsid w:val="0016740D"/>
    <w:rsid w:val="00167594"/>
    <w:rsid w:val="00167706"/>
    <w:rsid w:val="001677EC"/>
    <w:rsid w:val="00167EB2"/>
    <w:rsid w:val="00167F2E"/>
    <w:rsid w:val="00167F54"/>
    <w:rsid w:val="00170075"/>
    <w:rsid w:val="0017010A"/>
    <w:rsid w:val="00170866"/>
    <w:rsid w:val="001708DD"/>
    <w:rsid w:val="001708F8"/>
    <w:rsid w:val="00170F0A"/>
    <w:rsid w:val="0017100A"/>
    <w:rsid w:val="00171203"/>
    <w:rsid w:val="001715FB"/>
    <w:rsid w:val="001717F1"/>
    <w:rsid w:val="00171F19"/>
    <w:rsid w:val="00172611"/>
    <w:rsid w:val="0017286C"/>
    <w:rsid w:val="00172B75"/>
    <w:rsid w:val="00172DE8"/>
    <w:rsid w:val="0017332E"/>
    <w:rsid w:val="0017367C"/>
    <w:rsid w:val="00173922"/>
    <w:rsid w:val="00173A8B"/>
    <w:rsid w:val="00173C84"/>
    <w:rsid w:val="00173F43"/>
    <w:rsid w:val="00174097"/>
    <w:rsid w:val="001740F5"/>
    <w:rsid w:val="001741CC"/>
    <w:rsid w:val="001744F0"/>
    <w:rsid w:val="00174685"/>
    <w:rsid w:val="0017496B"/>
    <w:rsid w:val="00175309"/>
    <w:rsid w:val="00175BE6"/>
    <w:rsid w:val="00175D1F"/>
    <w:rsid w:val="00175E9C"/>
    <w:rsid w:val="00175F38"/>
    <w:rsid w:val="00175F81"/>
    <w:rsid w:val="0017627F"/>
    <w:rsid w:val="00176509"/>
    <w:rsid w:val="00176AA1"/>
    <w:rsid w:val="00176AD3"/>
    <w:rsid w:val="00176BE4"/>
    <w:rsid w:val="00176D7F"/>
    <w:rsid w:val="00176F4F"/>
    <w:rsid w:val="001773A0"/>
    <w:rsid w:val="0017746B"/>
    <w:rsid w:val="00177C57"/>
    <w:rsid w:val="00177EC2"/>
    <w:rsid w:val="0018045B"/>
    <w:rsid w:val="00180633"/>
    <w:rsid w:val="00180994"/>
    <w:rsid w:val="00180BAB"/>
    <w:rsid w:val="00180D3A"/>
    <w:rsid w:val="00180FE4"/>
    <w:rsid w:val="00181218"/>
    <w:rsid w:val="001812E7"/>
    <w:rsid w:val="00181758"/>
    <w:rsid w:val="0018177A"/>
    <w:rsid w:val="00181CF4"/>
    <w:rsid w:val="00182459"/>
    <w:rsid w:val="0018248D"/>
    <w:rsid w:val="001824A9"/>
    <w:rsid w:val="001826A6"/>
    <w:rsid w:val="001827B4"/>
    <w:rsid w:val="00182961"/>
    <w:rsid w:val="00182EA8"/>
    <w:rsid w:val="00182F01"/>
    <w:rsid w:val="00182FEB"/>
    <w:rsid w:val="0018388B"/>
    <w:rsid w:val="00183B27"/>
    <w:rsid w:val="00183BE1"/>
    <w:rsid w:val="00183FE5"/>
    <w:rsid w:val="001843A9"/>
    <w:rsid w:val="001844F2"/>
    <w:rsid w:val="001847DE"/>
    <w:rsid w:val="00184FDC"/>
    <w:rsid w:val="001851DB"/>
    <w:rsid w:val="0018545C"/>
    <w:rsid w:val="00185570"/>
    <w:rsid w:val="00185575"/>
    <w:rsid w:val="001855BA"/>
    <w:rsid w:val="00185BD1"/>
    <w:rsid w:val="00185BE7"/>
    <w:rsid w:val="00185E70"/>
    <w:rsid w:val="001863FA"/>
    <w:rsid w:val="0018675F"/>
    <w:rsid w:val="0018677E"/>
    <w:rsid w:val="001868F7"/>
    <w:rsid w:val="00186C98"/>
    <w:rsid w:val="0018717E"/>
    <w:rsid w:val="001873D6"/>
    <w:rsid w:val="0018788A"/>
    <w:rsid w:val="00187A17"/>
    <w:rsid w:val="00187CB3"/>
    <w:rsid w:val="00187DFC"/>
    <w:rsid w:val="00187ED2"/>
    <w:rsid w:val="00190DF5"/>
    <w:rsid w:val="00190E23"/>
    <w:rsid w:val="001914BF"/>
    <w:rsid w:val="0019177F"/>
    <w:rsid w:val="0019188C"/>
    <w:rsid w:val="0019189A"/>
    <w:rsid w:val="00191930"/>
    <w:rsid w:val="00191A02"/>
    <w:rsid w:val="00191D5E"/>
    <w:rsid w:val="00191FB2"/>
    <w:rsid w:val="00191FF6"/>
    <w:rsid w:val="00192177"/>
    <w:rsid w:val="0019291D"/>
    <w:rsid w:val="00192E56"/>
    <w:rsid w:val="00193B90"/>
    <w:rsid w:val="00193BA6"/>
    <w:rsid w:val="00194314"/>
    <w:rsid w:val="0019457E"/>
    <w:rsid w:val="00194AD8"/>
    <w:rsid w:val="00194C49"/>
    <w:rsid w:val="00194CD6"/>
    <w:rsid w:val="00194D86"/>
    <w:rsid w:val="00194E0B"/>
    <w:rsid w:val="00195151"/>
    <w:rsid w:val="0019571A"/>
    <w:rsid w:val="00195A76"/>
    <w:rsid w:val="00195C92"/>
    <w:rsid w:val="00195E57"/>
    <w:rsid w:val="00195E9C"/>
    <w:rsid w:val="00195EB2"/>
    <w:rsid w:val="0019639B"/>
    <w:rsid w:val="001963BF"/>
    <w:rsid w:val="001966D9"/>
    <w:rsid w:val="00196A28"/>
    <w:rsid w:val="00196AAA"/>
    <w:rsid w:val="00196BB4"/>
    <w:rsid w:val="00196D8D"/>
    <w:rsid w:val="001971CD"/>
    <w:rsid w:val="0019754D"/>
    <w:rsid w:val="0019772F"/>
    <w:rsid w:val="00197A7A"/>
    <w:rsid w:val="00197B52"/>
    <w:rsid w:val="00197D03"/>
    <w:rsid w:val="00197DB4"/>
    <w:rsid w:val="00197E2B"/>
    <w:rsid w:val="001A019F"/>
    <w:rsid w:val="001A01EB"/>
    <w:rsid w:val="001A0358"/>
    <w:rsid w:val="001A0847"/>
    <w:rsid w:val="001A08E1"/>
    <w:rsid w:val="001A0983"/>
    <w:rsid w:val="001A0EDA"/>
    <w:rsid w:val="001A15A6"/>
    <w:rsid w:val="001A16C0"/>
    <w:rsid w:val="001A1E17"/>
    <w:rsid w:val="001A1E55"/>
    <w:rsid w:val="001A1FEE"/>
    <w:rsid w:val="001A22DB"/>
    <w:rsid w:val="001A2367"/>
    <w:rsid w:val="001A2387"/>
    <w:rsid w:val="001A2440"/>
    <w:rsid w:val="001A2978"/>
    <w:rsid w:val="001A2FBA"/>
    <w:rsid w:val="001A3077"/>
    <w:rsid w:val="001A3818"/>
    <w:rsid w:val="001A38FD"/>
    <w:rsid w:val="001A39D2"/>
    <w:rsid w:val="001A3A62"/>
    <w:rsid w:val="001A3D73"/>
    <w:rsid w:val="001A3D9D"/>
    <w:rsid w:val="001A3E43"/>
    <w:rsid w:val="001A3E6C"/>
    <w:rsid w:val="001A3E8B"/>
    <w:rsid w:val="001A3EBB"/>
    <w:rsid w:val="001A3F30"/>
    <w:rsid w:val="001A43B5"/>
    <w:rsid w:val="001A48A4"/>
    <w:rsid w:val="001A4B76"/>
    <w:rsid w:val="001A4DC0"/>
    <w:rsid w:val="001A516F"/>
    <w:rsid w:val="001A5399"/>
    <w:rsid w:val="001A53A1"/>
    <w:rsid w:val="001A53A5"/>
    <w:rsid w:val="001A55CF"/>
    <w:rsid w:val="001A571B"/>
    <w:rsid w:val="001A5A05"/>
    <w:rsid w:val="001A5BC2"/>
    <w:rsid w:val="001A5C88"/>
    <w:rsid w:val="001A5D96"/>
    <w:rsid w:val="001A5F49"/>
    <w:rsid w:val="001A6036"/>
    <w:rsid w:val="001A619C"/>
    <w:rsid w:val="001A631A"/>
    <w:rsid w:val="001A663F"/>
    <w:rsid w:val="001A66F0"/>
    <w:rsid w:val="001A6A7E"/>
    <w:rsid w:val="001A6E02"/>
    <w:rsid w:val="001A74F0"/>
    <w:rsid w:val="001A7F8F"/>
    <w:rsid w:val="001A7FBC"/>
    <w:rsid w:val="001B047D"/>
    <w:rsid w:val="001B0B28"/>
    <w:rsid w:val="001B0DF9"/>
    <w:rsid w:val="001B116E"/>
    <w:rsid w:val="001B1247"/>
    <w:rsid w:val="001B14C4"/>
    <w:rsid w:val="001B19C5"/>
    <w:rsid w:val="001B1A3F"/>
    <w:rsid w:val="001B1A5F"/>
    <w:rsid w:val="001B1B3B"/>
    <w:rsid w:val="001B1D74"/>
    <w:rsid w:val="001B1DEA"/>
    <w:rsid w:val="001B1E0E"/>
    <w:rsid w:val="001B1F5A"/>
    <w:rsid w:val="001B23EA"/>
    <w:rsid w:val="001B252B"/>
    <w:rsid w:val="001B25B3"/>
    <w:rsid w:val="001B269C"/>
    <w:rsid w:val="001B279F"/>
    <w:rsid w:val="001B2BCE"/>
    <w:rsid w:val="001B2E09"/>
    <w:rsid w:val="001B32D0"/>
    <w:rsid w:val="001B3649"/>
    <w:rsid w:val="001B37BD"/>
    <w:rsid w:val="001B38AF"/>
    <w:rsid w:val="001B3ABE"/>
    <w:rsid w:val="001B42DB"/>
    <w:rsid w:val="001B467A"/>
    <w:rsid w:val="001B4D1C"/>
    <w:rsid w:val="001B4D31"/>
    <w:rsid w:val="001B4E41"/>
    <w:rsid w:val="001B50F1"/>
    <w:rsid w:val="001B520C"/>
    <w:rsid w:val="001B5448"/>
    <w:rsid w:val="001B55DD"/>
    <w:rsid w:val="001B564B"/>
    <w:rsid w:val="001B568D"/>
    <w:rsid w:val="001B57ED"/>
    <w:rsid w:val="001B5BD8"/>
    <w:rsid w:val="001B5CF6"/>
    <w:rsid w:val="001B5EDA"/>
    <w:rsid w:val="001B5F29"/>
    <w:rsid w:val="001B6262"/>
    <w:rsid w:val="001B64A7"/>
    <w:rsid w:val="001B6544"/>
    <w:rsid w:val="001B6913"/>
    <w:rsid w:val="001B6BFB"/>
    <w:rsid w:val="001B6C91"/>
    <w:rsid w:val="001B6DE7"/>
    <w:rsid w:val="001B734A"/>
    <w:rsid w:val="001B7A6F"/>
    <w:rsid w:val="001C0179"/>
    <w:rsid w:val="001C0212"/>
    <w:rsid w:val="001C06EF"/>
    <w:rsid w:val="001C0ACC"/>
    <w:rsid w:val="001C0AEB"/>
    <w:rsid w:val="001C0C0D"/>
    <w:rsid w:val="001C1007"/>
    <w:rsid w:val="001C12F6"/>
    <w:rsid w:val="001C1854"/>
    <w:rsid w:val="001C19D3"/>
    <w:rsid w:val="001C1A31"/>
    <w:rsid w:val="001C1B48"/>
    <w:rsid w:val="001C1D72"/>
    <w:rsid w:val="001C20DB"/>
    <w:rsid w:val="001C2625"/>
    <w:rsid w:val="001C2CF1"/>
    <w:rsid w:val="001C2DE5"/>
    <w:rsid w:val="001C2F91"/>
    <w:rsid w:val="001C2F9C"/>
    <w:rsid w:val="001C30F4"/>
    <w:rsid w:val="001C32F3"/>
    <w:rsid w:val="001C352D"/>
    <w:rsid w:val="001C35D3"/>
    <w:rsid w:val="001C363F"/>
    <w:rsid w:val="001C36AA"/>
    <w:rsid w:val="001C3856"/>
    <w:rsid w:val="001C3C95"/>
    <w:rsid w:val="001C3D42"/>
    <w:rsid w:val="001C3E8B"/>
    <w:rsid w:val="001C3F9C"/>
    <w:rsid w:val="001C40B1"/>
    <w:rsid w:val="001C40EB"/>
    <w:rsid w:val="001C431B"/>
    <w:rsid w:val="001C44F6"/>
    <w:rsid w:val="001C48CA"/>
    <w:rsid w:val="001C49A3"/>
    <w:rsid w:val="001C4B79"/>
    <w:rsid w:val="001C4DA5"/>
    <w:rsid w:val="001C4E3D"/>
    <w:rsid w:val="001C5188"/>
    <w:rsid w:val="001C5475"/>
    <w:rsid w:val="001C57A5"/>
    <w:rsid w:val="001C5989"/>
    <w:rsid w:val="001C598E"/>
    <w:rsid w:val="001C5AF9"/>
    <w:rsid w:val="001C5E4F"/>
    <w:rsid w:val="001C5E87"/>
    <w:rsid w:val="001C622C"/>
    <w:rsid w:val="001C6330"/>
    <w:rsid w:val="001C645E"/>
    <w:rsid w:val="001C65D8"/>
    <w:rsid w:val="001C68B8"/>
    <w:rsid w:val="001C69F1"/>
    <w:rsid w:val="001C6ABD"/>
    <w:rsid w:val="001C6ACF"/>
    <w:rsid w:val="001C6C3B"/>
    <w:rsid w:val="001C6CE5"/>
    <w:rsid w:val="001C6DA9"/>
    <w:rsid w:val="001C6E99"/>
    <w:rsid w:val="001C6FBE"/>
    <w:rsid w:val="001C70B6"/>
    <w:rsid w:val="001C70F5"/>
    <w:rsid w:val="001C7307"/>
    <w:rsid w:val="001C7852"/>
    <w:rsid w:val="001C78A9"/>
    <w:rsid w:val="001C7EDE"/>
    <w:rsid w:val="001D0834"/>
    <w:rsid w:val="001D08D8"/>
    <w:rsid w:val="001D0BF1"/>
    <w:rsid w:val="001D0CCD"/>
    <w:rsid w:val="001D0ECA"/>
    <w:rsid w:val="001D136E"/>
    <w:rsid w:val="001D15E4"/>
    <w:rsid w:val="001D1791"/>
    <w:rsid w:val="001D1C61"/>
    <w:rsid w:val="001D1EBF"/>
    <w:rsid w:val="001D25DD"/>
    <w:rsid w:val="001D2C24"/>
    <w:rsid w:val="001D2CA0"/>
    <w:rsid w:val="001D2D0C"/>
    <w:rsid w:val="001D32F9"/>
    <w:rsid w:val="001D3453"/>
    <w:rsid w:val="001D3810"/>
    <w:rsid w:val="001D3A2A"/>
    <w:rsid w:val="001D3A9A"/>
    <w:rsid w:val="001D3C4D"/>
    <w:rsid w:val="001D3F39"/>
    <w:rsid w:val="001D436D"/>
    <w:rsid w:val="001D46F3"/>
    <w:rsid w:val="001D4743"/>
    <w:rsid w:val="001D4778"/>
    <w:rsid w:val="001D4D5B"/>
    <w:rsid w:val="001D4E6F"/>
    <w:rsid w:val="001D4E70"/>
    <w:rsid w:val="001D52CC"/>
    <w:rsid w:val="001D55FA"/>
    <w:rsid w:val="001D5760"/>
    <w:rsid w:val="001D57D2"/>
    <w:rsid w:val="001D5AA9"/>
    <w:rsid w:val="001D5C03"/>
    <w:rsid w:val="001D5D64"/>
    <w:rsid w:val="001D5F25"/>
    <w:rsid w:val="001D61C9"/>
    <w:rsid w:val="001D66F2"/>
    <w:rsid w:val="001D66F6"/>
    <w:rsid w:val="001D7516"/>
    <w:rsid w:val="001D7518"/>
    <w:rsid w:val="001D7523"/>
    <w:rsid w:val="001D7879"/>
    <w:rsid w:val="001D7C7A"/>
    <w:rsid w:val="001E0037"/>
    <w:rsid w:val="001E00F3"/>
    <w:rsid w:val="001E021A"/>
    <w:rsid w:val="001E062A"/>
    <w:rsid w:val="001E0812"/>
    <w:rsid w:val="001E0A83"/>
    <w:rsid w:val="001E0ACF"/>
    <w:rsid w:val="001E0B1C"/>
    <w:rsid w:val="001E0CC0"/>
    <w:rsid w:val="001E0E2E"/>
    <w:rsid w:val="001E10EA"/>
    <w:rsid w:val="001E123F"/>
    <w:rsid w:val="001E1483"/>
    <w:rsid w:val="001E1640"/>
    <w:rsid w:val="001E1B88"/>
    <w:rsid w:val="001E1D46"/>
    <w:rsid w:val="001E2194"/>
    <w:rsid w:val="001E221C"/>
    <w:rsid w:val="001E2344"/>
    <w:rsid w:val="001E2351"/>
    <w:rsid w:val="001E23EB"/>
    <w:rsid w:val="001E2436"/>
    <w:rsid w:val="001E278F"/>
    <w:rsid w:val="001E2B03"/>
    <w:rsid w:val="001E2BB8"/>
    <w:rsid w:val="001E2D92"/>
    <w:rsid w:val="001E2FCC"/>
    <w:rsid w:val="001E316A"/>
    <w:rsid w:val="001E31DE"/>
    <w:rsid w:val="001E3252"/>
    <w:rsid w:val="001E3490"/>
    <w:rsid w:val="001E36A4"/>
    <w:rsid w:val="001E376D"/>
    <w:rsid w:val="001E3C94"/>
    <w:rsid w:val="001E4456"/>
    <w:rsid w:val="001E4833"/>
    <w:rsid w:val="001E516F"/>
    <w:rsid w:val="001E540A"/>
    <w:rsid w:val="001E5505"/>
    <w:rsid w:val="001E561E"/>
    <w:rsid w:val="001E562C"/>
    <w:rsid w:val="001E5651"/>
    <w:rsid w:val="001E56B4"/>
    <w:rsid w:val="001E59CF"/>
    <w:rsid w:val="001E5A16"/>
    <w:rsid w:val="001E5E9A"/>
    <w:rsid w:val="001E61F9"/>
    <w:rsid w:val="001E622E"/>
    <w:rsid w:val="001E6376"/>
    <w:rsid w:val="001E6B7D"/>
    <w:rsid w:val="001E6D7B"/>
    <w:rsid w:val="001E70F3"/>
    <w:rsid w:val="001E7394"/>
    <w:rsid w:val="001E760F"/>
    <w:rsid w:val="001E79D1"/>
    <w:rsid w:val="001E7A3F"/>
    <w:rsid w:val="001E7DA8"/>
    <w:rsid w:val="001E7E0C"/>
    <w:rsid w:val="001F089B"/>
    <w:rsid w:val="001F0B85"/>
    <w:rsid w:val="001F0D86"/>
    <w:rsid w:val="001F1224"/>
    <w:rsid w:val="001F142F"/>
    <w:rsid w:val="001F1A71"/>
    <w:rsid w:val="001F2922"/>
    <w:rsid w:val="001F295F"/>
    <w:rsid w:val="001F2C62"/>
    <w:rsid w:val="001F2D58"/>
    <w:rsid w:val="001F2D75"/>
    <w:rsid w:val="001F2D9D"/>
    <w:rsid w:val="001F2EB7"/>
    <w:rsid w:val="001F3214"/>
    <w:rsid w:val="001F324C"/>
    <w:rsid w:val="001F34B4"/>
    <w:rsid w:val="001F36E6"/>
    <w:rsid w:val="001F396E"/>
    <w:rsid w:val="001F3B4D"/>
    <w:rsid w:val="001F406A"/>
    <w:rsid w:val="001F4283"/>
    <w:rsid w:val="001F44B1"/>
    <w:rsid w:val="001F47CF"/>
    <w:rsid w:val="001F47E9"/>
    <w:rsid w:val="001F49C6"/>
    <w:rsid w:val="001F4AD0"/>
    <w:rsid w:val="001F4D1B"/>
    <w:rsid w:val="001F5313"/>
    <w:rsid w:val="001F533A"/>
    <w:rsid w:val="001F5417"/>
    <w:rsid w:val="001F55B1"/>
    <w:rsid w:val="001F571C"/>
    <w:rsid w:val="001F5ED0"/>
    <w:rsid w:val="001F675A"/>
    <w:rsid w:val="001F68D3"/>
    <w:rsid w:val="001F6BE5"/>
    <w:rsid w:val="001F7078"/>
    <w:rsid w:val="001F70C4"/>
    <w:rsid w:val="001F71A9"/>
    <w:rsid w:val="001F7216"/>
    <w:rsid w:val="001F75F7"/>
    <w:rsid w:val="001F7BA4"/>
    <w:rsid w:val="00200267"/>
    <w:rsid w:val="00200341"/>
    <w:rsid w:val="0020049D"/>
    <w:rsid w:val="002004B6"/>
    <w:rsid w:val="002004ED"/>
    <w:rsid w:val="0020052D"/>
    <w:rsid w:val="0020060F"/>
    <w:rsid w:val="002007BE"/>
    <w:rsid w:val="00200A50"/>
    <w:rsid w:val="002017B5"/>
    <w:rsid w:val="002018CE"/>
    <w:rsid w:val="00201D74"/>
    <w:rsid w:val="002020FA"/>
    <w:rsid w:val="002023CB"/>
    <w:rsid w:val="00202574"/>
    <w:rsid w:val="0020267B"/>
    <w:rsid w:val="002036D7"/>
    <w:rsid w:val="00204120"/>
    <w:rsid w:val="002043E2"/>
    <w:rsid w:val="002043FB"/>
    <w:rsid w:val="00204876"/>
    <w:rsid w:val="00204880"/>
    <w:rsid w:val="00205290"/>
    <w:rsid w:val="0020550A"/>
    <w:rsid w:val="002056A9"/>
    <w:rsid w:val="002056BA"/>
    <w:rsid w:val="0020589F"/>
    <w:rsid w:val="00205934"/>
    <w:rsid w:val="00205A89"/>
    <w:rsid w:val="00205BC0"/>
    <w:rsid w:val="00205DE7"/>
    <w:rsid w:val="00205E18"/>
    <w:rsid w:val="00205F1D"/>
    <w:rsid w:val="0020642D"/>
    <w:rsid w:val="002065FD"/>
    <w:rsid w:val="00206727"/>
    <w:rsid w:val="002069AA"/>
    <w:rsid w:val="002069F8"/>
    <w:rsid w:val="00206D28"/>
    <w:rsid w:val="002073C9"/>
    <w:rsid w:val="002077BC"/>
    <w:rsid w:val="002077C6"/>
    <w:rsid w:val="002078C3"/>
    <w:rsid w:val="00207AA5"/>
    <w:rsid w:val="00207AFC"/>
    <w:rsid w:val="00207D17"/>
    <w:rsid w:val="00207E32"/>
    <w:rsid w:val="00207F5B"/>
    <w:rsid w:val="002100B1"/>
    <w:rsid w:val="002101B2"/>
    <w:rsid w:val="00210262"/>
    <w:rsid w:val="00210E8E"/>
    <w:rsid w:val="00210EF1"/>
    <w:rsid w:val="002111AA"/>
    <w:rsid w:val="00211529"/>
    <w:rsid w:val="00211721"/>
    <w:rsid w:val="00211B0C"/>
    <w:rsid w:val="00212063"/>
    <w:rsid w:val="00212491"/>
    <w:rsid w:val="002125E5"/>
    <w:rsid w:val="002125F3"/>
    <w:rsid w:val="002129BE"/>
    <w:rsid w:val="00212EC0"/>
    <w:rsid w:val="0021313D"/>
    <w:rsid w:val="00213243"/>
    <w:rsid w:val="00213276"/>
    <w:rsid w:val="002134CF"/>
    <w:rsid w:val="002134EF"/>
    <w:rsid w:val="00213546"/>
    <w:rsid w:val="002136CD"/>
    <w:rsid w:val="002137BE"/>
    <w:rsid w:val="0021397A"/>
    <w:rsid w:val="00213BA8"/>
    <w:rsid w:val="00213E10"/>
    <w:rsid w:val="00214410"/>
    <w:rsid w:val="002145D7"/>
    <w:rsid w:val="002149CC"/>
    <w:rsid w:val="002149F1"/>
    <w:rsid w:val="0021519B"/>
    <w:rsid w:val="00215363"/>
    <w:rsid w:val="002153F1"/>
    <w:rsid w:val="00215562"/>
    <w:rsid w:val="002156C8"/>
    <w:rsid w:val="002156D5"/>
    <w:rsid w:val="0021579F"/>
    <w:rsid w:val="00215877"/>
    <w:rsid w:val="00215D94"/>
    <w:rsid w:val="00215F88"/>
    <w:rsid w:val="0021606B"/>
    <w:rsid w:val="00216128"/>
    <w:rsid w:val="00216341"/>
    <w:rsid w:val="002163D0"/>
    <w:rsid w:val="002167DE"/>
    <w:rsid w:val="00216865"/>
    <w:rsid w:val="0021696C"/>
    <w:rsid w:val="00216AA0"/>
    <w:rsid w:val="00216BBF"/>
    <w:rsid w:val="002170D1"/>
    <w:rsid w:val="00217137"/>
    <w:rsid w:val="002178A1"/>
    <w:rsid w:val="002178B1"/>
    <w:rsid w:val="002178EE"/>
    <w:rsid w:val="00217A0F"/>
    <w:rsid w:val="00217D7A"/>
    <w:rsid w:val="00217DA3"/>
    <w:rsid w:val="00217F86"/>
    <w:rsid w:val="002201E8"/>
    <w:rsid w:val="0022043C"/>
    <w:rsid w:val="0022055D"/>
    <w:rsid w:val="0022088E"/>
    <w:rsid w:val="0022091A"/>
    <w:rsid w:val="00220D90"/>
    <w:rsid w:val="00220E68"/>
    <w:rsid w:val="00220F02"/>
    <w:rsid w:val="00221503"/>
    <w:rsid w:val="00221719"/>
    <w:rsid w:val="002218FD"/>
    <w:rsid w:val="00221944"/>
    <w:rsid w:val="00221DDA"/>
    <w:rsid w:val="00221E81"/>
    <w:rsid w:val="00221F4D"/>
    <w:rsid w:val="00221FAB"/>
    <w:rsid w:val="0022209A"/>
    <w:rsid w:val="0022238C"/>
    <w:rsid w:val="00222482"/>
    <w:rsid w:val="0022270D"/>
    <w:rsid w:val="0022283F"/>
    <w:rsid w:val="002228B4"/>
    <w:rsid w:val="00222A81"/>
    <w:rsid w:val="00222F60"/>
    <w:rsid w:val="00223293"/>
    <w:rsid w:val="00223531"/>
    <w:rsid w:val="00223870"/>
    <w:rsid w:val="00223B33"/>
    <w:rsid w:val="00223D13"/>
    <w:rsid w:val="00223E25"/>
    <w:rsid w:val="00223E50"/>
    <w:rsid w:val="00223E77"/>
    <w:rsid w:val="0022402B"/>
    <w:rsid w:val="002241B2"/>
    <w:rsid w:val="002242CC"/>
    <w:rsid w:val="00224CB7"/>
    <w:rsid w:val="00225008"/>
    <w:rsid w:val="00225029"/>
    <w:rsid w:val="00225279"/>
    <w:rsid w:val="00225442"/>
    <w:rsid w:val="002254CA"/>
    <w:rsid w:val="002255F0"/>
    <w:rsid w:val="0022565A"/>
    <w:rsid w:val="002256DD"/>
    <w:rsid w:val="00225833"/>
    <w:rsid w:val="00225A89"/>
    <w:rsid w:val="00225BEF"/>
    <w:rsid w:val="00225C78"/>
    <w:rsid w:val="00225F43"/>
    <w:rsid w:val="002263EF"/>
    <w:rsid w:val="00226544"/>
    <w:rsid w:val="00226775"/>
    <w:rsid w:val="0022694F"/>
    <w:rsid w:val="00226991"/>
    <w:rsid w:val="002269FC"/>
    <w:rsid w:val="00226FAB"/>
    <w:rsid w:val="00226FEE"/>
    <w:rsid w:val="00227001"/>
    <w:rsid w:val="00227375"/>
    <w:rsid w:val="0022747A"/>
    <w:rsid w:val="002276BD"/>
    <w:rsid w:val="002276C8"/>
    <w:rsid w:val="00227A3D"/>
    <w:rsid w:val="00227B2A"/>
    <w:rsid w:val="00227DE5"/>
    <w:rsid w:val="002302BF"/>
    <w:rsid w:val="002302E3"/>
    <w:rsid w:val="0023032C"/>
    <w:rsid w:val="002303D1"/>
    <w:rsid w:val="0023070B"/>
    <w:rsid w:val="002308C9"/>
    <w:rsid w:val="00230AB8"/>
    <w:rsid w:val="00230B28"/>
    <w:rsid w:val="00230C68"/>
    <w:rsid w:val="00230CD9"/>
    <w:rsid w:val="00230E3E"/>
    <w:rsid w:val="00230E67"/>
    <w:rsid w:val="00230F4F"/>
    <w:rsid w:val="002310E4"/>
    <w:rsid w:val="00231142"/>
    <w:rsid w:val="002318C5"/>
    <w:rsid w:val="002319FE"/>
    <w:rsid w:val="00231CE9"/>
    <w:rsid w:val="002320EF"/>
    <w:rsid w:val="002323D6"/>
    <w:rsid w:val="00232444"/>
    <w:rsid w:val="00232599"/>
    <w:rsid w:val="00232A98"/>
    <w:rsid w:val="00232B17"/>
    <w:rsid w:val="00232E10"/>
    <w:rsid w:val="00233223"/>
    <w:rsid w:val="00233263"/>
    <w:rsid w:val="002334C1"/>
    <w:rsid w:val="002335A7"/>
    <w:rsid w:val="00233A45"/>
    <w:rsid w:val="00233BE4"/>
    <w:rsid w:val="00234005"/>
    <w:rsid w:val="00234039"/>
    <w:rsid w:val="00234427"/>
    <w:rsid w:val="002344E2"/>
    <w:rsid w:val="00234520"/>
    <w:rsid w:val="0023457B"/>
    <w:rsid w:val="00234589"/>
    <w:rsid w:val="0023478B"/>
    <w:rsid w:val="00234C13"/>
    <w:rsid w:val="00234DD7"/>
    <w:rsid w:val="00234F2A"/>
    <w:rsid w:val="00235016"/>
    <w:rsid w:val="00235106"/>
    <w:rsid w:val="00235200"/>
    <w:rsid w:val="002359AB"/>
    <w:rsid w:val="00235B1C"/>
    <w:rsid w:val="00235C3F"/>
    <w:rsid w:val="00235C46"/>
    <w:rsid w:val="00235D95"/>
    <w:rsid w:val="00235DF8"/>
    <w:rsid w:val="002361DB"/>
    <w:rsid w:val="002365D4"/>
    <w:rsid w:val="002365E4"/>
    <w:rsid w:val="00236A16"/>
    <w:rsid w:val="00236A42"/>
    <w:rsid w:val="00236C6E"/>
    <w:rsid w:val="00236D76"/>
    <w:rsid w:val="00236D8B"/>
    <w:rsid w:val="00236E25"/>
    <w:rsid w:val="0023729B"/>
    <w:rsid w:val="002372B9"/>
    <w:rsid w:val="00237731"/>
    <w:rsid w:val="002377A0"/>
    <w:rsid w:val="00237E5E"/>
    <w:rsid w:val="002401CD"/>
    <w:rsid w:val="002403E7"/>
    <w:rsid w:val="002409EE"/>
    <w:rsid w:val="00240AC9"/>
    <w:rsid w:val="00240CCC"/>
    <w:rsid w:val="00241306"/>
    <w:rsid w:val="00241355"/>
    <w:rsid w:val="0024140C"/>
    <w:rsid w:val="002414E8"/>
    <w:rsid w:val="00241809"/>
    <w:rsid w:val="00241C41"/>
    <w:rsid w:val="00241C72"/>
    <w:rsid w:val="002421E8"/>
    <w:rsid w:val="002424A1"/>
    <w:rsid w:val="00242615"/>
    <w:rsid w:val="00242626"/>
    <w:rsid w:val="0024270B"/>
    <w:rsid w:val="00242B94"/>
    <w:rsid w:val="00242C1B"/>
    <w:rsid w:val="00242C67"/>
    <w:rsid w:val="00242D0F"/>
    <w:rsid w:val="0024319D"/>
    <w:rsid w:val="00243399"/>
    <w:rsid w:val="00243431"/>
    <w:rsid w:val="002436AE"/>
    <w:rsid w:val="00243D64"/>
    <w:rsid w:val="0024404A"/>
    <w:rsid w:val="002448F5"/>
    <w:rsid w:val="00244A7E"/>
    <w:rsid w:val="002452C5"/>
    <w:rsid w:val="00245388"/>
    <w:rsid w:val="002453AC"/>
    <w:rsid w:val="002455C7"/>
    <w:rsid w:val="00246236"/>
    <w:rsid w:val="00246329"/>
    <w:rsid w:val="002466DB"/>
    <w:rsid w:val="00246D40"/>
    <w:rsid w:val="00246E2E"/>
    <w:rsid w:val="00246F88"/>
    <w:rsid w:val="00247089"/>
    <w:rsid w:val="0024723E"/>
    <w:rsid w:val="002473C8"/>
    <w:rsid w:val="00247A8A"/>
    <w:rsid w:val="00247DA5"/>
    <w:rsid w:val="00247F57"/>
    <w:rsid w:val="00250241"/>
    <w:rsid w:val="00250455"/>
    <w:rsid w:val="002504FD"/>
    <w:rsid w:val="0025080D"/>
    <w:rsid w:val="00251286"/>
    <w:rsid w:val="0025150F"/>
    <w:rsid w:val="002519BA"/>
    <w:rsid w:val="00251B1F"/>
    <w:rsid w:val="00251E7C"/>
    <w:rsid w:val="002520F4"/>
    <w:rsid w:val="0025218D"/>
    <w:rsid w:val="002527E4"/>
    <w:rsid w:val="00252A46"/>
    <w:rsid w:val="00252F43"/>
    <w:rsid w:val="0025306C"/>
    <w:rsid w:val="002530B3"/>
    <w:rsid w:val="00253170"/>
    <w:rsid w:val="0025318B"/>
    <w:rsid w:val="00253195"/>
    <w:rsid w:val="0025322F"/>
    <w:rsid w:val="002533D2"/>
    <w:rsid w:val="0025378E"/>
    <w:rsid w:val="00253B30"/>
    <w:rsid w:val="00253F09"/>
    <w:rsid w:val="002543F3"/>
    <w:rsid w:val="00254454"/>
    <w:rsid w:val="0025466C"/>
    <w:rsid w:val="0025470D"/>
    <w:rsid w:val="00254755"/>
    <w:rsid w:val="00254ED3"/>
    <w:rsid w:val="002552C1"/>
    <w:rsid w:val="002552F0"/>
    <w:rsid w:val="0025548A"/>
    <w:rsid w:val="00255845"/>
    <w:rsid w:val="002561E5"/>
    <w:rsid w:val="002563D7"/>
    <w:rsid w:val="00256642"/>
    <w:rsid w:val="0025664C"/>
    <w:rsid w:val="0025671B"/>
    <w:rsid w:val="002569D4"/>
    <w:rsid w:val="00256D0C"/>
    <w:rsid w:val="00257141"/>
    <w:rsid w:val="00257483"/>
    <w:rsid w:val="0025769C"/>
    <w:rsid w:val="0025782A"/>
    <w:rsid w:val="00257C0E"/>
    <w:rsid w:val="00257E20"/>
    <w:rsid w:val="00260097"/>
    <w:rsid w:val="00260352"/>
    <w:rsid w:val="002605F7"/>
    <w:rsid w:val="00260B85"/>
    <w:rsid w:val="00260D32"/>
    <w:rsid w:val="00261075"/>
    <w:rsid w:val="00261A82"/>
    <w:rsid w:val="00261B36"/>
    <w:rsid w:val="00262039"/>
    <w:rsid w:val="00262093"/>
    <w:rsid w:val="002622DA"/>
    <w:rsid w:val="002624C9"/>
    <w:rsid w:val="0026292E"/>
    <w:rsid w:val="002629B2"/>
    <w:rsid w:val="002629E1"/>
    <w:rsid w:val="00262D5F"/>
    <w:rsid w:val="00263587"/>
    <w:rsid w:val="002638E5"/>
    <w:rsid w:val="00263BEA"/>
    <w:rsid w:val="00263DA1"/>
    <w:rsid w:val="00263E13"/>
    <w:rsid w:val="0026455B"/>
    <w:rsid w:val="0026457A"/>
    <w:rsid w:val="00264769"/>
    <w:rsid w:val="00264AD0"/>
    <w:rsid w:val="00264B73"/>
    <w:rsid w:val="00264FDA"/>
    <w:rsid w:val="0026510F"/>
    <w:rsid w:val="002656D6"/>
    <w:rsid w:val="00265B44"/>
    <w:rsid w:val="00266374"/>
    <w:rsid w:val="00266667"/>
    <w:rsid w:val="002666B0"/>
    <w:rsid w:val="00266B51"/>
    <w:rsid w:val="00266E00"/>
    <w:rsid w:val="00266F3F"/>
    <w:rsid w:val="00267001"/>
    <w:rsid w:val="002671EB"/>
    <w:rsid w:val="002674E4"/>
    <w:rsid w:val="002675E2"/>
    <w:rsid w:val="00267942"/>
    <w:rsid w:val="00267C2C"/>
    <w:rsid w:val="00267C69"/>
    <w:rsid w:val="00267CCB"/>
    <w:rsid w:val="00267DA0"/>
    <w:rsid w:val="0027008A"/>
    <w:rsid w:val="002705D2"/>
    <w:rsid w:val="00271462"/>
    <w:rsid w:val="002716CF"/>
    <w:rsid w:val="002717AD"/>
    <w:rsid w:val="002719F1"/>
    <w:rsid w:val="00271EBF"/>
    <w:rsid w:val="00271EE5"/>
    <w:rsid w:val="00271F82"/>
    <w:rsid w:val="00272175"/>
    <w:rsid w:val="00272247"/>
    <w:rsid w:val="0027263B"/>
    <w:rsid w:val="002727D4"/>
    <w:rsid w:val="002729A9"/>
    <w:rsid w:val="00272B3D"/>
    <w:rsid w:val="00272C93"/>
    <w:rsid w:val="00272F85"/>
    <w:rsid w:val="0027328B"/>
    <w:rsid w:val="002732A6"/>
    <w:rsid w:val="002732D2"/>
    <w:rsid w:val="002732EB"/>
    <w:rsid w:val="00273388"/>
    <w:rsid w:val="00273400"/>
    <w:rsid w:val="002736DB"/>
    <w:rsid w:val="0027387E"/>
    <w:rsid w:val="00273898"/>
    <w:rsid w:val="0027389A"/>
    <w:rsid w:val="00273D6B"/>
    <w:rsid w:val="00273E99"/>
    <w:rsid w:val="00273E9C"/>
    <w:rsid w:val="00273FEE"/>
    <w:rsid w:val="00274731"/>
    <w:rsid w:val="00274747"/>
    <w:rsid w:val="00274A71"/>
    <w:rsid w:val="00274AAF"/>
    <w:rsid w:val="00274B29"/>
    <w:rsid w:val="00274CEE"/>
    <w:rsid w:val="00275269"/>
    <w:rsid w:val="002752AB"/>
    <w:rsid w:val="002752F3"/>
    <w:rsid w:val="002756D0"/>
    <w:rsid w:val="00275A85"/>
    <w:rsid w:val="00275B83"/>
    <w:rsid w:val="0027652A"/>
    <w:rsid w:val="002766E9"/>
    <w:rsid w:val="0027694B"/>
    <w:rsid w:val="00276A0C"/>
    <w:rsid w:val="00276AB7"/>
    <w:rsid w:val="00276C97"/>
    <w:rsid w:val="00276D77"/>
    <w:rsid w:val="00277099"/>
    <w:rsid w:val="00277409"/>
    <w:rsid w:val="00277776"/>
    <w:rsid w:val="00277DFE"/>
    <w:rsid w:val="0028009C"/>
    <w:rsid w:val="00280147"/>
    <w:rsid w:val="00280154"/>
    <w:rsid w:val="00280289"/>
    <w:rsid w:val="00280334"/>
    <w:rsid w:val="002809D2"/>
    <w:rsid w:val="00280D17"/>
    <w:rsid w:val="00280E37"/>
    <w:rsid w:val="00280E40"/>
    <w:rsid w:val="0028124A"/>
    <w:rsid w:val="00281296"/>
    <w:rsid w:val="0028140B"/>
    <w:rsid w:val="0028180C"/>
    <w:rsid w:val="002818E2"/>
    <w:rsid w:val="002818F9"/>
    <w:rsid w:val="00281954"/>
    <w:rsid w:val="0028196F"/>
    <w:rsid w:val="00281995"/>
    <w:rsid w:val="00281AC3"/>
    <w:rsid w:val="00281EC3"/>
    <w:rsid w:val="00281F3C"/>
    <w:rsid w:val="002820FC"/>
    <w:rsid w:val="00282112"/>
    <w:rsid w:val="00282150"/>
    <w:rsid w:val="00282170"/>
    <w:rsid w:val="0028255F"/>
    <w:rsid w:val="002825EE"/>
    <w:rsid w:val="00282895"/>
    <w:rsid w:val="00282930"/>
    <w:rsid w:val="002829C8"/>
    <w:rsid w:val="00282B18"/>
    <w:rsid w:val="00282BF8"/>
    <w:rsid w:val="0028321D"/>
    <w:rsid w:val="00283232"/>
    <w:rsid w:val="00283445"/>
    <w:rsid w:val="00283465"/>
    <w:rsid w:val="002837F7"/>
    <w:rsid w:val="00283881"/>
    <w:rsid w:val="00283A18"/>
    <w:rsid w:val="00283DF3"/>
    <w:rsid w:val="00284079"/>
    <w:rsid w:val="002840A5"/>
    <w:rsid w:val="0028428C"/>
    <w:rsid w:val="002843AB"/>
    <w:rsid w:val="00284501"/>
    <w:rsid w:val="002845CD"/>
    <w:rsid w:val="00284719"/>
    <w:rsid w:val="00284B87"/>
    <w:rsid w:val="00284D13"/>
    <w:rsid w:val="00285395"/>
    <w:rsid w:val="00285974"/>
    <w:rsid w:val="00285BCF"/>
    <w:rsid w:val="00285BD1"/>
    <w:rsid w:val="00285E40"/>
    <w:rsid w:val="0028650B"/>
    <w:rsid w:val="002865A8"/>
    <w:rsid w:val="00286610"/>
    <w:rsid w:val="00286B69"/>
    <w:rsid w:val="00286BF4"/>
    <w:rsid w:val="0028729A"/>
    <w:rsid w:val="002872AC"/>
    <w:rsid w:val="002873C8"/>
    <w:rsid w:val="002876C0"/>
    <w:rsid w:val="002879AA"/>
    <w:rsid w:val="00287B95"/>
    <w:rsid w:val="00287F31"/>
    <w:rsid w:val="00287FA0"/>
    <w:rsid w:val="00290016"/>
    <w:rsid w:val="002905C3"/>
    <w:rsid w:val="002907AA"/>
    <w:rsid w:val="0029091A"/>
    <w:rsid w:val="00290CE4"/>
    <w:rsid w:val="0029100B"/>
    <w:rsid w:val="002910C9"/>
    <w:rsid w:val="00291397"/>
    <w:rsid w:val="002913CD"/>
    <w:rsid w:val="002916D3"/>
    <w:rsid w:val="00291701"/>
    <w:rsid w:val="00291A2F"/>
    <w:rsid w:val="00291ACB"/>
    <w:rsid w:val="00291C29"/>
    <w:rsid w:val="002922C7"/>
    <w:rsid w:val="002924C9"/>
    <w:rsid w:val="00292925"/>
    <w:rsid w:val="00292B64"/>
    <w:rsid w:val="00292C06"/>
    <w:rsid w:val="00292F9D"/>
    <w:rsid w:val="00293230"/>
    <w:rsid w:val="00293584"/>
    <w:rsid w:val="00293CC5"/>
    <w:rsid w:val="00293CCC"/>
    <w:rsid w:val="00294133"/>
    <w:rsid w:val="002941AE"/>
    <w:rsid w:val="00294D35"/>
    <w:rsid w:val="00294F5C"/>
    <w:rsid w:val="00295011"/>
    <w:rsid w:val="002950C9"/>
    <w:rsid w:val="002953B6"/>
    <w:rsid w:val="002953D6"/>
    <w:rsid w:val="00295AFB"/>
    <w:rsid w:val="00295E6A"/>
    <w:rsid w:val="0029641D"/>
    <w:rsid w:val="002964C8"/>
    <w:rsid w:val="0029686E"/>
    <w:rsid w:val="00296A39"/>
    <w:rsid w:val="00297022"/>
    <w:rsid w:val="00297113"/>
    <w:rsid w:val="002972D7"/>
    <w:rsid w:val="0029756D"/>
    <w:rsid w:val="002979F8"/>
    <w:rsid w:val="002A060D"/>
    <w:rsid w:val="002A0625"/>
    <w:rsid w:val="002A0D5C"/>
    <w:rsid w:val="002A0D79"/>
    <w:rsid w:val="002A0F3A"/>
    <w:rsid w:val="002A103A"/>
    <w:rsid w:val="002A1150"/>
    <w:rsid w:val="002A122E"/>
    <w:rsid w:val="002A1390"/>
    <w:rsid w:val="002A13C8"/>
    <w:rsid w:val="002A13FB"/>
    <w:rsid w:val="002A1409"/>
    <w:rsid w:val="002A15C6"/>
    <w:rsid w:val="002A19E2"/>
    <w:rsid w:val="002A1AD8"/>
    <w:rsid w:val="002A2395"/>
    <w:rsid w:val="002A269E"/>
    <w:rsid w:val="002A2B38"/>
    <w:rsid w:val="002A2B74"/>
    <w:rsid w:val="002A2CE2"/>
    <w:rsid w:val="002A3108"/>
    <w:rsid w:val="002A313E"/>
    <w:rsid w:val="002A3228"/>
    <w:rsid w:val="002A3343"/>
    <w:rsid w:val="002A347E"/>
    <w:rsid w:val="002A3AA1"/>
    <w:rsid w:val="002A3C58"/>
    <w:rsid w:val="002A3CD8"/>
    <w:rsid w:val="002A421E"/>
    <w:rsid w:val="002A4402"/>
    <w:rsid w:val="002A44E7"/>
    <w:rsid w:val="002A4505"/>
    <w:rsid w:val="002A4639"/>
    <w:rsid w:val="002A474F"/>
    <w:rsid w:val="002A4836"/>
    <w:rsid w:val="002A4934"/>
    <w:rsid w:val="002A4B13"/>
    <w:rsid w:val="002A4BCA"/>
    <w:rsid w:val="002A4C0A"/>
    <w:rsid w:val="002A5652"/>
    <w:rsid w:val="002A5850"/>
    <w:rsid w:val="002A59B2"/>
    <w:rsid w:val="002A5B09"/>
    <w:rsid w:val="002A5BA0"/>
    <w:rsid w:val="002A5E42"/>
    <w:rsid w:val="002A5E52"/>
    <w:rsid w:val="002A5F6F"/>
    <w:rsid w:val="002A6139"/>
    <w:rsid w:val="002A61FA"/>
    <w:rsid w:val="002A63EE"/>
    <w:rsid w:val="002A6620"/>
    <w:rsid w:val="002A6DDE"/>
    <w:rsid w:val="002A70F5"/>
    <w:rsid w:val="002A7233"/>
    <w:rsid w:val="002A7763"/>
    <w:rsid w:val="002A7F53"/>
    <w:rsid w:val="002B05BD"/>
    <w:rsid w:val="002B097C"/>
    <w:rsid w:val="002B0A5E"/>
    <w:rsid w:val="002B1019"/>
    <w:rsid w:val="002B1051"/>
    <w:rsid w:val="002B1365"/>
    <w:rsid w:val="002B13E5"/>
    <w:rsid w:val="002B18CC"/>
    <w:rsid w:val="002B1CE5"/>
    <w:rsid w:val="002B204E"/>
    <w:rsid w:val="002B2253"/>
    <w:rsid w:val="002B22E9"/>
    <w:rsid w:val="002B24AE"/>
    <w:rsid w:val="002B26FC"/>
    <w:rsid w:val="002B2854"/>
    <w:rsid w:val="002B2D60"/>
    <w:rsid w:val="002B2DE6"/>
    <w:rsid w:val="002B2E3C"/>
    <w:rsid w:val="002B30A3"/>
    <w:rsid w:val="002B3491"/>
    <w:rsid w:val="002B34BC"/>
    <w:rsid w:val="002B38A7"/>
    <w:rsid w:val="002B3925"/>
    <w:rsid w:val="002B3C91"/>
    <w:rsid w:val="002B4036"/>
    <w:rsid w:val="002B4253"/>
    <w:rsid w:val="002B4547"/>
    <w:rsid w:val="002B45E7"/>
    <w:rsid w:val="002B46F3"/>
    <w:rsid w:val="002B4AF9"/>
    <w:rsid w:val="002B4D23"/>
    <w:rsid w:val="002B4DEF"/>
    <w:rsid w:val="002B4F1D"/>
    <w:rsid w:val="002B5235"/>
    <w:rsid w:val="002B52AF"/>
    <w:rsid w:val="002B53AD"/>
    <w:rsid w:val="002B54DD"/>
    <w:rsid w:val="002B5603"/>
    <w:rsid w:val="002B5683"/>
    <w:rsid w:val="002B576B"/>
    <w:rsid w:val="002B583C"/>
    <w:rsid w:val="002B589C"/>
    <w:rsid w:val="002B59C4"/>
    <w:rsid w:val="002B5DB3"/>
    <w:rsid w:val="002B5E1F"/>
    <w:rsid w:val="002B6134"/>
    <w:rsid w:val="002B61B3"/>
    <w:rsid w:val="002B62E8"/>
    <w:rsid w:val="002B657B"/>
    <w:rsid w:val="002B6AC2"/>
    <w:rsid w:val="002B7203"/>
    <w:rsid w:val="002B782B"/>
    <w:rsid w:val="002B79CD"/>
    <w:rsid w:val="002B7C88"/>
    <w:rsid w:val="002B7D8A"/>
    <w:rsid w:val="002B7FEB"/>
    <w:rsid w:val="002C013C"/>
    <w:rsid w:val="002C057D"/>
    <w:rsid w:val="002C08C5"/>
    <w:rsid w:val="002C0A21"/>
    <w:rsid w:val="002C0C66"/>
    <w:rsid w:val="002C0E41"/>
    <w:rsid w:val="002C11A3"/>
    <w:rsid w:val="002C11C8"/>
    <w:rsid w:val="002C1940"/>
    <w:rsid w:val="002C1DF3"/>
    <w:rsid w:val="002C1E87"/>
    <w:rsid w:val="002C1F62"/>
    <w:rsid w:val="002C21E9"/>
    <w:rsid w:val="002C244D"/>
    <w:rsid w:val="002C26C7"/>
    <w:rsid w:val="002C282B"/>
    <w:rsid w:val="002C2834"/>
    <w:rsid w:val="002C284F"/>
    <w:rsid w:val="002C2E46"/>
    <w:rsid w:val="002C2F9B"/>
    <w:rsid w:val="002C30AC"/>
    <w:rsid w:val="002C3119"/>
    <w:rsid w:val="002C3495"/>
    <w:rsid w:val="002C3B10"/>
    <w:rsid w:val="002C3D9E"/>
    <w:rsid w:val="002C3DC2"/>
    <w:rsid w:val="002C4326"/>
    <w:rsid w:val="002C4769"/>
    <w:rsid w:val="002C4782"/>
    <w:rsid w:val="002C484A"/>
    <w:rsid w:val="002C4904"/>
    <w:rsid w:val="002C4AAF"/>
    <w:rsid w:val="002C4B7C"/>
    <w:rsid w:val="002C4CE6"/>
    <w:rsid w:val="002C4D22"/>
    <w:rsid w:val="002C4E26"/>
    <w:rsid w:val="002C5098"/>
    <w:rsid w:val="002C5174"/>
    <w:rsid w:val="002C53D9"/>
    <w:rsid w:val="002C58BF"/>
    <w:rsid w:val="002C58D5"/>
    <w:rsid w:val="002C61DF"/>
    <w:rsid w:val="002C647D"/>
    <w:rsid w:val="002C65BE"/>
    <w:rsid w:val="002C6A48"/>
    <w:rsid w:val="002C71B2"/>
    <w:rsid w:val="002C7398"/>
    <w:rsid w:val="002C7631"/>
    <w:rsid w:val="002C7A6D"/>
    <w:rsid w:val="002C7BD4"/>
    <w:rsid w:val="002C7C7B"/>
    <w:rsid w:val="002C7DD7"/>
    <w:rsid w:val="002D03B0"/>
    <w:rsid w:val="002D0859"/>
    <w:rsid w:val="002D08A6"/>
    <w:rsid w:val="002D0979"/>
    <w:rsid w:val="002D0FFB"/>
    <w:rsid w:val="002D10F3"/>
    <w:rsid w:val="002D12EE"/>
    <w:rsid w:val="002D13B2"/>
    <w:rsid w:val="002D1473"/>
    <w:rsid w:val="002D15E9"/>
    <w:rsid w:val="002D1698"/>
    <w:rsid w:val="002D214F"/>
    <w:rsid w:val="002D2856"/>
    <w:rsid w:val="002D2A95"/>
    <w:rsid w:val="002D2B6B"/>
    <w:rsid w:val="002D3196"/>
    <w:rsid w:val="002D31D4"/>
    <w:rsid w:val="002D3526"/>
    <w:rsid w:val="002D36BA"/>
    <w:rsid w:val="002D3A54"/>
    <w:rsid w:val="002D3BD7"/>
    <w:rsid w:val="002D3CA3"/>
    <w:rsid w:val="002D3D32"/>
    <w:rsid w:val="002D3DED"/>
    <w:rsid w:val="002D3F51"/>
    <w:rsid w:val="002D3FC4"/>
    <w:rsid w:val="002D4448"/>
    <w:rsid w:val="002D476F"/>
    <w:rsid w:val="002D547B"/>
    <w:rsid w:val="002D59EA"/>
    <w:rsid w:val="002D5A4F"/>
    <w:rsid w:val="002D5AD1"/>
    <w:rsid w:val="002D5B93"/>
    <w:rsid w:val="002D5C7A"/>
    <w:rsid w:val="002D5CE5"/>
    <w:rsid w:val="002D5D04"/>
    <w:rsid w:val="002D5FDF"/>
    <w:rsid w:val="002D67C7"/>
    <w:rsid w:val="002D6825"/>
    <w:rsid w:val="002D6A0D"/>
    <w:rsid w:val="002D6B83"/>
    <w:rsid w:val="002D7430"/>
    <w:rsid w:val="002D77D4"/>
    <w:rsid w:val="002D783B"/>
    <w:rsid w:val="002E0474"/>
    <w:rsid w:val="002E048C"/>
    <w:rsid w:val="002E05B4"/>
    <w:rsid w:val="002E07B4"/>
    <w:rsid w:val="002E086F"/>
    <w:rsid w:val="002E0903"/>
    <w:rsid w:val="002E0A3B"/>
    <w:rsid w:val="002E0B88"/>
    <w:rsid w:val="002E0F1D"/>
    <w:rsid w:val="002E0F46"/>
    <w:rsid w:val="002E0F5D"/>
    <w:rsid w:val="002E1388"/>
    <w:rsid w:val="002E144E"/>
    <w:rsid w:val="002E18B4"/>
    <w:rsid w:val="002E1BBA"/>
    <w:rsid w:val="002E1EA3"/>
    <w:rsid w:val="002E2282"/>
    <w:rsid w:val="002E22F7"/>
    <w:rsid w:val="002E25AE"/>
    <w:rsid w:val="002E2847"/>
    <w:rsid w:val="002E2856"/>
    <w:rsid w:val="002E2B1E"/>
    <w:rsid w:val="002E2DA0"/>
    <w:rsid w:val="002E2E88"/>
    <w:rsid w:val="002E3002"/>
    <w:rsid w:val="002E31C1"/>
    <w:rsid w:val="002E34A3"/>
    <w:rsid w:val="002E3683"/>
    <w:rsid w:val="002E38DD"/>
    <w:rsid w:val="002E39B1"/>
    <w:rsid w:val="002E3ADF"/>
    <w:rsid w:val="002E3B41"/>
    <w:rsid w:val="002E3B67"/>
    <w:rsid w:val="002E3C5D"/>
    <w:rsid w:val="002E3F49"/>
    <w:rsid w:val="002E4097"/>
    <w:rsid w:val="002E46E6"/>
    <w:rsid w:val="002E4762"/>
    <w:rsid w:val="002E47D6"/>
    <w:rsid w:val="002E48CB"/>
    <w:rsid w:val="002E4AB5"/>
    <w:rsid w:val="002E4B5E"/>
    <w:rsid w:val="002E4CA2"/>
    <w:rsid w:val="002E4D20"/>
    <w:rsid w:val="002E509A"/>
    <w:rsid w:val="002E50AB"/>
    <w:rsid w:val="002E577A"/>
    <w:rsid w:val="002E5A30"/>
    <w:rsid w:val="002E5B31"/>
    <w:rsid w:val="002E6BD9"/>
    <w:rsid w:val="002E6F0C"/>
    <w:rsid w:val="002E7515"/>
    <w:rsid w:val="002E7621"/>
    <w:rsid w:val="002E786C"/>
    <w:rsid w:val="002E78AD"/>
    <w:rsid w:val="002E78E0"/>
    <w:rsid w:val="002E79EC"/>
    <w:rsid w:val="002E7D78"/>
    <w:rsid w:val="002E7ED3"/>
    <w:rsid w:val="002F0441"/>
    <w:rsid w:val="002F051A"/>
    <w:rsid w:val="002F0522"/>
    <w:rsid w:val="002F0582"/>
    <w:rsid w:val="002F06E8"/>
    <w:rsid w:val="002F09B4"/>
    <w:rsid w:val="002F0B54"/>
    <w:rsid w:val="002F0DEB"/>
    <w:rsid w:val="002F1034"/>
    <w:rsid w:val="002F1619"/>
    <w:rsid w:val="002F166F"/>
    <w:rsid w:val="002F19D6"/>
    <w:rsid w:val="002F1AE0"/>
    <w:rsid w:val="002F1CAE"/>
    <w:rsid w:val="002F1F4C"/>
    <w:rsid w:val="002F218E"/>
    <w:rsid w:val="002F26B5"/>
    <w:rsid w:val="002F28C2"/>
    <w:rsid w:val="002F2A9B"/>
    <w:rsid w:val="002F2AF2"/>
    <w:rsid w:val="002F305C"/>
    <w:rsid w:val="002F3253"/>
    <w:rsid w:val="002F3304"/>
    <w:rsid w:val="002F337C"/>
    <w:rsid w:val="002F3590"/>
    <w:rsid w:val="002F359B"/>
    <w:rsid w:val="002F373D"/>
    <w:rsid w:val="002F3A71"/>
    <w:rsid w:val="002F4290"/>
    <w:rsid w:val="002F45E6"/>
    <w:rsid w:val="002F48B4"/>
    <w:rsid w:val="002F4A99"/>
    <w:rsid w:val="002F4D17"/>
    <w:rsid w:val="002F4EC3"/>
    <w:rsid w:val="002F50DE"/>
    <w:rsid w:val="002F56F7"/>
    <w:rsid w:val="002F575D"/>
    <w:rsid w:val="002F5904"/>
    <w:rsid w:val="002F5B11"/>
    <w:rsid w:val="002F5CD9"/>
    <w:rsid w:val="002F5DB3"/>
    <w:rsid w:val="002F5DD8"/>
    <w:rsid w:val="002F611B"/>
    <w:rsid w:val="002F614E"/>
    <w:rsid w:val="002F65AA"/>
    <w:rsid w:val="002F6C5A"/>
    <w:rsid w:val="002F6C9E"/>
    <w:rsid w:val="002F71A1"/>
    <w:rsid w:val="002F725C"/>
    <w:rsid w:val="002F7261"/>
    <w:rsid w:val="002F737F"/>
    <w:rsid w:val="002F77B0"/>
    <w:rsid w:val="002F792F"/>
    <w:rsid w:val="002F7B4D"/>
    <w:rsid w:val="002F7CB3"/>
    <w:rsid w:val="002F7CC4"/>
    <w:rsid w:val="002F7DDA"/>
    <w:rsid w:val="002F7EC9"/>
    <w:rsid w:val="00300342"/>
    <w:rsid w:val="003003AF"/>
    <w:rsid w:val="00300AA8"/>
    <w:rsid w:val="003010FC"/>
    <w:rsid w:val="00301208"/>
    <w:rsid w:val="0030141E"/>
    <w:rsid w:val="0030151C"/>
    <w:rsid w:val="003016E5"/>
    <w:rsid w:val="0030197E"/>
    <w:rsid w:val="00301C53"/>
    <w:rsid w:val="00301E58"/>
    <w:rsid w:val="00301F31"/>
    <w:rsid w:val="00301FBB"/>
    <w:rsid w:val="00302341"/>
    <w:rsid w:val="00302596"/>
    <w:rsid w:val="003026CC"/>
    <w:rsid w:val="00302902"/>
    <w:rsid w:val="003029B6"/>
    <w:rsid w:val="00302A23"/>
    <w:rsid w:val="00302BB6"/>
    <w:rsid w:val="00302DD4"/>
    <w:rsid w:val="00302DF6"/>
    <w:rsid w:val="00302EF3"/>
    <w:rsid w:val="00303060"/>
    <w:rsid w:val="003032F2"/>
    <w:rsid w:val="003033BB"/>
    <w:rsid w:val="0030351A"/>
    <w:rsid w:val="00303CCC"/>
    <w:rsid w:val="00303DEE"/>
    <w:rsid w:val="00303F72"/>
    <w:rsid w:val="00304156"/>
    <w:rsid w:val="00304280"/>
    <w:rsid w:val="0030430D"/>
    <w:rsid w:val="00304409"/>
    <w:rsid w:val="00304C6F"/>
    <w:rsid w:val="00304D56"/>
    <w:rsid w:val="00304FF6"/>
    <w:rsid w:val="0030532F"/>
    <w:rsid w:val="00305A49"/>
    <w:rsid w:val="00305B68"/>
    <w:rsid w:val="00306440"/>
    <w:rsid w:val="0030652F"/>
    <w:rsid w:val="0030656A"/>
    <w:rsid w:val="00306604"/>
    <w:rsid w:val="00306667"/>
    <w:rsid w:val="003066A0"/>
    <w:rsid w:val="003069E6"/>
    <w:rsid w:val="00306A35"/>
    <w:rsid w:val="00306E3B"/>
    <w:rsid w:val="00306FAF"/>
    <w:rsid w:val="00307052"/>
    <w:rsid w:val="00307128"/>
    <w:rsid w:val="00307152"/>
    <w:rsid w:val="00307A1E"/>
    <w:rsid w:val="003101AC"/>
    <w:rsid w:val="0031062A"/>
    <w:rsid w:val="00310673"/>
    <w:rsid w:val="00310B71"/>
    <w:rsid w:val="00310EEF"/>
    <w:rsid w:val="00310F30"/>
    <w:rsid w:val="0031103F"/>
    <w:rsid w:val="00311A6B"/>
    <w:rsid w:val="0031219B"/>
    <w:rsid w:val="00312948"/>
    <w:rsid w:val="00312BDB"/>
    <w:rsid w:val="00312E0C"/>
    <w:rsid w:val="00312FCC"/>
    <w:rsid w:val="00312FD8"/>
    <w:rsid w:val="00313223"/>
    <w:rsid w:val="00313261"/>
    <w:rsid w:val="0031358C"/>
    <w:rsid w:val="003139DE"/>
    <w:rsid w:val="00313D7B"/>
    <w:rsid w:val="00313E2C"/>
    <w:rsid w:val="00313E38"/>
    <w:rsid w:val="00313E7C"/>
    <w:rsid w:val="00313E91"/>
    <w:rsid w:val="00313FCC"/>
    <w:rsid w:val="0031403A"/>
    <w:rsid w:val="00314285"/>
    <w:rsid w:val="003142E7"/>
    <w:rsid w:val="003145D5"/>
    <w:rsid w:val="003145F9"/>
    <w:rsid w:val="003148F5"/>
    <w:rsid w:val="00314B32"/>
    <w:rsid w:val="00314C60"/>
    <w:rsid w:val="00314CEC"/>
    <w:rsid w:val="00315240"/>
    <w:rsid w:val="00315649"/>
    <w:rsid w:val="0031567A"/>
    <w:rsid w:val="00315F7C"/>
    <w:rsid w:val="00316185"/>
    <w:rsid w:val="00316250"/>
    <w:rsid w:val="003163F6"/>
    <w:rsid w:val="0031656A"/>
    <w:rsid w:val="003165C0"/>
    <w:rsid w:val="0031673B"/>
    <w:rsid w:val="00316F54"/>
    <w:rsid w:val="00316FCD"/>
    <w:rsid w:val="003173E1"/>
    <w:rsid w:val="003174AE"/>
    <w:rsid w:val="00317986"/>
    <w:rsid w:val="00317B7C"/>
    <w:rsid w:val="00320039"/>
    <w:rsid w:val="00320064"/>
    <w:rsid w:val="0032023C"/>
    <w:rsid w:val="003202B5"/>
    <w:rsid w:val="0032054E"/>
    <w:rsid w:val="00320669"/>
    <w:rsid w:val="0032124F"/>
    <w:rsid w:val="0032129D"/>
    <w:rsid w:val="003212F5"/>
    <w:rsid w:val="0032167C"/>
    <w:rsid w:val="0032198F"/>
    <w:rsid w:val="00321B8E"/>
    <w:rsid w:val="00322163"/>
    <w:rsid w:val="0032219D"/>
    <w:rsid w:val="00322518"/>
    <w:rsid w:val="00322756"/>
    <w:rsid w:val="003227A6"/>
    <w:rsid w:val="00322860"/>
    <w:rsid w:val="00322872"/>
    <w:rsid w:val="00322B4E"/>
    <w:rsid w:val="00322B91"/>
    <w:rsid w:val="00323003"/>
    <w:rsid w:val="0032332F"/>
    <w:rsid w:val="003234DD"/>
    <w:rsid w:val="00323745"/>
    <w:rsid w:val="00323AD6"/>
    <w:rsid w:val="00323BAD"/>
    <w:rsid w:val="00323CFE"/>
    <w:rsid w:val="0032439B"/>
    <w:rsid w:val="003244F6"/>
    <w:rsid w:val="003246EF"/>
    <w:rsid w:val="00324838"/>
    <w:rsid w:val="003248C7"/>
    <w:rsid w:val="003248D5"/>
    <w:rsid w:val="0032497D"/>
    <w:rsid w:val="00324995"/>
    <w:rsid w:val="00324B75"/>
    <w:rsid w:val="00324C22"/>
    <w:rsid w:val="00324C59"/>
    <w:rsid w:val="00324C84"/>
    <w:rsid w:val="00324CE5"/>
    <w:rsid w:val="003254F2"/>
    <w:rsid w:val="00325957"/>
    <w:rsid w:val="00325A55"/>
    <w:rsid w:val="00325C19"/>
    <w:rsid w:val="00325F1E"/>
    <w:rsid w:val="0032604B"/>
    <w:rsid w:val="003260A9"/>
    <w:rsid w:val="0032622A"/>
    <w:rsid w:val="0032634B"/>
    <w:rsid w:val="0032640F"/>
    <w:rsid w:val="00326A1A"/>
    <w:rsid w:val="00326DD0"/>
    <w:rsid w:val="00326E9A"/>
    <w:rsid w:val="00326FEB"/>
    <w:rsid w:val="0032770D"/>
    <w:rsid w:val="00327775"/>
    <w:rsid w:val="00327852"/>
    <w:rsid w:val="003279A9"/>
    <w:rsid w:val="00327B35"/>
    <w:rsid w:val="00327D47"/>
    <w:rsid w:val="00327E16"/>
    <w:rsid w:val="003301E0"/>
    <w:rsid w:val="00330347"/>
    <w:rsid w:val="00330C10"/>
    <w:rsid w:val="00330D4F"/>
    <w:rsid w:val="00330E85"/>
    <w:rsid w:val="00330FB4"/>
    <w:rsid w:val="003310C7"/>
    <w:rsid w:val="0033186C"/>
    <w:rsid w:val="00331A92"/>
    <w:rsid w:val="00331C12"/>
    <w:rsid w:val="00331D7B"/>
    <w:rsid w:val="00331D96"/>
    <w:rsid w:val="00331EAF"/>
    <w:rsid w:val="0033223B"/>
    <w:rsid w:val="00332510"/>
    <w:rsid w:val="003325B6"/>
    <w:rsid w:val="0033261A"/>
    <w:rsid w:val="003326B5"/>
    <w:rsid w:val="0033292D"/>
    <w:rsid w:val="00332CAB"/>
    <w:rsid w:val="003330CD"/>
    <w:rsid w:val="0033373D"/>
    <w:rsid w:val="003338B4"/>
    <w:rsid w:val="00333D28"/>
    <w:rsid w:val="00333D4A"/>
    <w:rsid w:val="00333E6B"/>
    <w:rsid w:val="0033401E"/>
    <w:rsid w:val="0033413A"/>
    <w:rsid w:val="0033414B"/>
    <w:rsid w:val="003343A6"/>
    <w:rsid w:val="00334421"/>
    <w:rsid w:val="00334746"/>
    <w:rsid w:val="003348BF"/>
    <w:rsid w:val="00334B40"/>
    <w:rsid w:val="00334CDE"/>
    <w:rsid w:val="00334D27"/>
    <w:rsid w:val="00334F5F"/>
    <w:rsid w:val="003351C5"/>
    <w:rsid w:val="003354AE"/>
    <w:rsid w:val="003354B6"/>
    <w:rsid w:val="003358BD"/>
    <w:rsid w:val="00335AD1"/>
    <w:rsid w:val="00335B13"/>
    <w:rsid w:val="00335C39"/>
    <w:rsid w:val="00335E3F"/>
    <w:rsid w:val="00336356"/>
    <w:rsid w:val="003365EF"/>
    <w:rsid w:val="00336601"/>
    <w:rsid w:val="00336D40"/>
    <w:rsid w:val="00336F86"/>
    <w:rsid w:val="00337026"/>
    <w:rsid w:val="00337066"/>
    <w:rsid w:val="00337659"/>
    <w:rsid w:val="0033790B"/>
    <w:rsid w:val="00337FA0"/>
    <w:rsid w:val="0034019D"/>
    <w:rsid w:val="0034047F"/>
    <w:rsid w:val="00340BB5"/>
    <w:rsid w:val="00340BC4"/>
    <w:rsid w:val="00340EFC"/>
    <w:rsid w:val="003410C1"/>
    <w:rsid w:val="0034163D"/>
    <w:rsid w:val="003417E7"/>
    <w:rsid w:val="003418FA"/>
    <w:rsid w:val="00341910"/>
    <w:rsid w:val="00341C0D"/>
    <w:rsid w:val="00341E3A"/>
    <w:rsid w:val="00341E4D"/>
    <w:rsid w:val="00341FCC"/>
    <w:rsid w:val="003421A6"/>
    <w:rsid w:val="0034248A"/>
    <w:rsid w:val="0034260A"/>
    <w:rsid w:val="00342BA3"/>
    <w:rsid w:val="00342C92"/>
    <w:rsid w:val="00342E2D"/>
    <w:rsid w:val="00342FCA"/>
    <w:rsid w:val="00343160"/>
    <w:rsid w:val="003431C5"/>
    <w:rsid w:val="00343302"/>
    <w:rsid w:val="003437D7"/>
    <w:rsid w:val="00343876"/>
    <w:rsid w:val="00343B90"/>
    <w:rsid w:val="00344031"/>
    <w:rsid w:val="003441EC"/>
    <w:rsid w:val="0034436B"/>
    <w:rsid w:val="003443B8"/>
    <w:rsid w:val="003447C9"/>
    <w:rsid w:val="00344834"/>
    <w:rsid w:val="003448FF"/>
    <w:rsid w:val="00344A2D"/>
    <w:rsid w:val="00344BD2"/>
    <w:rsid w:val="00344CA9"/>
    <w:rsid w:val="00344EB8"/>
    <w:rsid w:val="003450E9"/>
    <w:rsid w:val="00345346"/>
    <w:rsid w:val="00345662"/>
    <w:rsid w:val="003464FB"/>
    <w:rsid w:val="003468E5"/>
    <w:rsid w:val="00346AE0"/>
    <w:rsid w:val="003471AB"/>
    <w:rsid w:val="00347486"/>
    <w:rsid w:val="00347AD2"/>
    <w:rsid w:val="00347B03"/>
    <w:rsid w:val="00347C0F"/>
    <w:rsid w:val="00347FF6"/>
    <w:rsid w:val="003500FD"/>
    <w:rsid w:val="003502F8"/>
    <w:rsid w:val="00350486"/>
    <w:rsid w:val="00350596"/>
    <w:rsid w:val="0035089C"/>
    <w:rsid w:val="00350DBA"/>
    <w:rsid w:val="0035101D"/>
    <w:rsid w:val="00351155"/>
    <w:rsid w:val="003511D4"/>
    <w:rsid w:val="003514B9"/>
    <w:rsid w:val="00351635"/>
    <w:rsid w:val="0035195B"/>
    <w:rsid w:val="00351D4D"/>
    <w:rsid w:val="00351D93"/>
    <w:rsid w:val="0035205A"/>
    <w:rsid w:val="0035206E"/>
    <w:rsid w:val="00352A60"/>
    <w:rsid w:val="00352BB3"/>
    <w:rsid w:val="00352C67"/>
    <w:rsid w:val="00352E2D"/>
    <w:rsid w:val="00352F81"/>
    <w:rsid w:val="003533F7"/>
    <w:rsid w:val="0035342D"/>
    <w:rsid w:val="0035366D"/>
    <w:rsid w:val="003538B0"/>
    <w:rsid w:val="00353D70"/>
    <w:rsid w:val="00353DDD"/>
    <w:rsid w:val="003540D5"/>
    <w:rsid w:val="0035417B"/>
    <w:rsid w:val="003542EE"/>
    <w:rsid w:val="00354744"/>
    <w:rsid w:val="00354A9D"/>
    <w:rsid w:val="00354B20"/>
    <w:rsid w:val="00354FA7"/>
    <w:rsid w:val="00355104"/>
    <w:rsid w:val="003552FD"/>
    <w:rsid w:val="0035545A"/>
    <w:rsid w:val="0035551E"/>
    <w:rsid w:val="00355684"/>
    <w:rsid w:val="003559F9"/>
    <w:rsid w:val="00355BAC"/>
    <w:rsid w:val="0035674A"/>
    <w:rsid w:val="00356F27"/>
    <w:rsid w:val="00356F89"/>
    <w:rsid w:val="00357409"/>
    <w:rsid w:val="003574CD"/>
    <w:rsid w:val="0035782E"/>
    <w:rsid w:val="00357AAA"/>
    <w:rsid w:val="00357D77"/>
    <w:rsid w:val="0036001C"/>
    <w:rsid w:val="003602EA"/>
    <w:rsid w:val="0036039B"/>
    <w:rsid w:val="00360A00"/>
    <w:rsid w:val="00360D11"/>
    <w:rsid w:val="00360D88"/>
    <w:rsid w:val="00361150"/>
    <w:rsid w:val="003611C8"/>
    <w:rsid w:val="003611F9"/>
    <w:rsid w:val="00361358"/>
    <w:rsid w:val="0036136A"/>
    <w:rsid w:val="00361631"/>
    <w:rsid w:val="00361767"/>
    <w:rsid w:val="00361CDB"/>
    <w:rsid w:val="00361D47"/>
    <w:rsid w:val="00361F53"/>
    <w:rsid w:val="00361FF6"/>
    <w:rsid w:val="003621D1"/>
    <w:rsid w:val="00362390"/>
    <w:rsid w:val="003627FA"/>
    <w:rsid w:val="00362BA4"/>
    <w:rsid w:val="00363058"/>
    <w:rsid w:val="003631C7"/>
    <w:rsid w:val="003633BB"/>
    <w:rsid w:val="00363478"/>
    <w:rsid w:val="00363489"/>
    <w:rsid w:val="0036387F"/>
    <w:rsid w:val="0036392D"/>
    <w:rsid w:val="00363B71"/>
    <w:rsid w:val="00363B7D"/>
    <w:rsid w:val="00364570"/>
    <w:rsid w:val="003647E8"/>
    <w:rsid w:val="00364863"/>
    <w:rsid w:val="00364958"/>
    <w:rsid w:val="00364A24"/>
    <w:rsid w:val="00364C0F"/>
    <w:rsid w:val="00364DD9"/>
    <w:rsid w:val="00364E0A"/>
    <w:rsid w:val="00364EDD"/>
    <w:rsid w:val="00365050"/>
    <w:rsid w:val="00365205"/>
    <w:rsid w:val="003654B3"/>
    <w:rsid w:val="003656C4"/>
    <w:rsid w:val="0036571F"/>
    <w:rsid w:val="00365782"/>
    <w:rsid w:val="00365C04"/>
    <w:rsid w:val="00365C9B"/>
    <w:rsid w:val="0036602B"/>
    <w:rsid w:val="0036612C"/>
    <w:rsid w:val="00366232"/>
    <w:rsid w:val="00366453"/>
    <w:rsid w:val="003664AB"/>
    <w:rsid w:val="00366603"/>
    <w:rsid w:val="00366A79"/>
    <w:rsid w:val="00366AB5"/>
    <w:rsid w:val="00366B52"/>
    <w:rsid w:val="00366DA4"/>
    <w:rsid w:val="00366FDF"/>
    <w:rsid w:val="0036703F"/>
    <w:rsid w:val="0036728F"/>
    <w:rsid w:val="00367887"/>
    <w:rsid w:val="0036789F"/>
    <w:rsid w:val="00367A65"/>
    <w:rsid w:val="00367C8D"/>
    <w:rsid w:val="0037003A"/>
    <w:rsid w:val="0037005A"/>
    <w:rsid w:val="00370102"/>
    <w:rsid w:val="00370C66"/>
    <w:rsid w:val="00370CDB"/>
    <w:rsid w:val="00370E4C"/>
    <w:rsid w:val="003717B0"/>
    <w:rsid w:val="0037198B"/>
    <w:rsid w:val="00371ABA"/>
    <w:rsid w:val="00371AC2"/>
    <w:rsid w:val="00371D2D"/>
    <w:rsid w:val="00372269"/>
    <w:rsid w:val="003722EA"/>
    <w:rsid w:val="00372CEB"/>
    <w:rsid w:val="00372E7D"/>
    <w:rsid w:val="003737FC"/>
    <w:rsid w:val="003738D4"/>
    <w:rsid w:val="00373A73"/>
    <w:rsid w:val="00373AAF"/>
    <w:rsid w:val="00373AF7"/>
    <w:rsid w:val="00373AFB"/>
    <w:rsid w:val="00373BCA"/>
    <w:rsid w:val="00373C81"/>
    <w:rsid w:val="0037466E"/>
    <w:rsid w:val="003747AE"/>
    <w:rsid w:val="00374811"/>
    <w:rsid w:val="003748E6"/>
    <w:rsid w:val="00374904"/>
    <w:rsid w:val="00374A46"/>
    <w:rsid w:val="00375081"/>
    <w:rsid w:val="0037553B"/>
    <w:rsid w:val="003756FB"/>
    <w:rsid w:val="0037586A"/>
    <w:rsid w:val="003758DE"/>
    <w:rsid w:val="003759B8"/>
    <w:rsid w:val="0037618F"/>
    <w:rsid w:val="0037662F"/>
    <w:rsid w:val="003769D0"/>
    <w:rsid w:val="00376A4E"/>
    <w:rsid w:val="00376B13"/>
    <w:rsid w:val="00376E54"/>
    <w:rsid w:val="00376F90"/>
    <w:rsid w:val="00377331"/>
    <w:rsid w:val="0037743E"/>
    <w:rsid w:val="00377746"/>
    <w:rsid w:val="00377C34"/>
    <w:rsid w:val="00377FB6"/>
    <w:rsid w:val="00380005"/>
    <w:rsid w:val="003800DB"/>
    <w:rsid w:val="0038023D"/>
    <w:rsid w:val="00380499"/>
    <w:rsid w:val="0038063C"/>
    <w:rsid w:val="00380976"/>
    <w:rsid w:val="0038099E"/>
    <w:rsid w:val="00380A3C"/>
    <w:rsid w:val="00382939"/>
    <w:rsid w:val="00383156"/>
    <w:rsid w:val="00383388"/>
    <w:rsid w:val="0038355D"/>
    <w:rsid w:val="0038356B"/>
    <w:rsid w:val="0038370F"/>
    <w:rsid w:val="0038444A"/>
    <w:rsid w:val="003845D9"/>
    <w:rsid w:val="00384929"/>
    <w:rsid w:val="00384BB3"/>
    <w:rsid w:val="00384C64"/>
    <w:rsid w:val="00384D59"/>
    <w:rsid w:val="0038514F"/>
    <w:rsid w:val="00385B96"/>
    <w:rsid w:val="00385D48"/>
    <w:rsid w:val="00385ECA"/>
    <w:rsid w:val="00385EF4"/>
    <w:rsid w:val="00386617"/>
    <w:rsid w:val="003866C8"/>
    <w:rsid w:val="00386907"/>
    <w:rsid w:val="00386C62"/>
    <w:rsid w:val="00386CF9"/>
    <w:rsid w:val="00386D1C"/>
    <w:rsid w:val="003871C0"/>
    <w:rsid w:val="00387C3B"/>
    <w:rsid w:val="00387FD9"/>
    <w:rsid w:val="00390217"/>
    <w:rsid w:val="0039081C"/>
    <w:rsid w:val="0039090D"/>
    <w:rsid w:val="0039096E"/>
    <w:rsid w:val="00390AD3"/>
    <w:rsid w:val="00390BBD"/>
    <w:rsid w:val="00390E5D"/>
    <w:rsid w:val="00390F64"/>
    <w:rsid w:val="003910BD"/>
    <w:rsid w:val="0039169E"/>
    <w:rsid w:val="0039177F"/>
    <w:rsid w:val="00391C97"/>
    <w:rsid w:val="0039230C"/>
    <w:rsid w:val="00392468"/>
    <w:rsid w:val="00393091"/>
    <w:rsid w:val="0039328D"/>
    <w:rsid w:val="0039376C"/>
    <w:rsid w:val="003937F2"/>
    <w:rsid w:val="00393AC7"/>
    <w:rsid w:val="00393FED"/>
    <w:rsid w:val="0039413A"/>
    <w:rsid w:val="00394579"/>
    <w:rsid w:val="00394B5D"/>
    <w:rsid w:val="00394F93"/>
    <w:rsid w:val="00394FB5"/>
    <w:rsid w:val="0039503D"/>
    <w:rsid w:val="00395097"/>
    <w:rsid w:val="003954FD"/>
    <w:rsid w:val="0039573D"/>
    <w:rsid w:val="00395FB2"/>
    <w:rsid w:val="003960A8"/>
    <w:rsid w:val="0039624C"/>
    <w:rsid w:val="003963A0"/>
    <w:rsid w:val="00396439"/>
    <w:rsid w:val="00396AE3"/>
    <w:rsid w:val="00396B42"/>
    <w:rsid w:val="00396BB5"/>
    <w:rsid w:val="00396D2B"/>
    <w:rsid w:val="00396EC9"/>
    <w:rsid w:val="00396F97"/>
    <w:rsid w:val="003976F6"/>
    <w:rsid w:val="00397974"/>
    <w:rsid w:val="003A00BF"/>
    <w:rsid w:val="003A00CA"/>
    <w:rsid w:val="003A0129"/>
    <w:rsid w:val="003A0419"/>
    <w:rsid w:val="003A05BE"/>
    <w:rsid w:val="003A0D8D"/>
    <w:rsid w:val="003A10AF"/>
    <w:rsid w:val="003A1AA2"/>
    <w:rsid w:val="003A1DA5"/>
    <w:rsid w:val="003A1E85"/>
    <w:rsid w:val="003A23F2"/>
    <w:rsid w:val="003A2521"/>
    <w:rsid w:val="003A2523"/>
    <w:rsid w:val="003A2822"/>
    <w:rsid w:val="003A282C"/>
    <w:rsid w:val="003A3223"/>
    <w:rsid w:val="003A353C"/>
    <w:rsid w:val="003A38DA"/>
    <w:rsid w:val="003A3EEA"/>
    <w:rsid w:val="003A3F4F"/>
    <w:rsid w:val="003A40A6"/>
    <w:rsid w:val="003A40C7"/>
    <w:rsid w:val="003A41BD"/>
    <w:rsid w:val="003A42BC"/>
    <w:rsid w:val="003A42FC"/>
    <w:rsid w:val="003A44EF"/>
    <w:rsid w:val="003A46BB"/>
    <w:rsid w:val="003A4718"/>
    <w:rsid w:val="003A49FA"/>
    <w:rsid w:val="003A4A40"/>
    <w:rsid w:val="003A50D0"/>
    <w:rsid w:val="003A5915"/>
    <w:rsid w:val="003A5980"/>
    <w:rsid w:val="003A59CE"/>
    <w:rsid w:val="003A5BC4"/>
    <w:rsid w:val="003A5F69"/>
    <w:rsid w:val="003A638C"/>
    <w:rsid w:val="003A69F4"/>
    <w:rsid w:val="003A6A75"/>
    <w:rsid w:val="003A6C43"/>
    <w:rsid w:val="003A6CBD"/>
    <w:rsid w:val="003A7001"/>
    <w:rsid w:val="003A718F"/>
    <w:rsid w:val="003A7452"/>
    <w:rsid w:val="003A74A4"/>
    <w:rsid w:val="003A757A"/>
    <w:rsid w:val="003A7FA3"/>
    <w:rsid w:val="003B08B2"/>
    <w:rsid w:val="003B0928"/>
    <w:rsid w:val="003B09B9"/>
    <w:rsid w:val="003B0A19"/>
    <w:rsid w:val="003B0A88"/>
    <w:rsid w:val="003B0B37"/>
    <w:rsid w:val="003B0CB2"/>
    <w:rsid w:val="003B0EC8"/>
    <w:rsid w:val="003B0F9E"/>
    <w:rsid w:val="003B1786"/>
    <w:rsid w:val="003B2003"/>
    <w:rsid w:val="003B2D71"/>
    <w:rsid w:val="003B3051"/>
    <w:rsid w:val="003B309D"/>
    <w:rsid w:val="003B3221"/>
    <w:rsid w:val="003B332A"/>
    <w:rsid w:val="003B346D"/>
    <w:rsid w:val="003B3BF6"/>
    <w:rsid w:val="003B3EFA"/>
    <w:rsid w:val="003B47C9"/>
    <w:rsid w:val="003B4BC7"/>
    <w:rsid w:val="003B4EA7"/>
    <w:rsid w:val="003B4ED8"/>
    <w:rsid w:val="003B4F7B"/>
    <w:rsid w:val="003B5028"/>
    <w:rsid w:val="003B5071"/>
    <w:rsid w:val="003B5370"/>
    <w:rsid w:val="003B552F"/>
    <w:rsid w:val="003B557B"/>
    <w:rsid w:val="003B5742"/>
    <w:rsid w:val="003B57B6"/>
    <w:rsid w:val="003B5845"/>
    <w:rsid w:val="003B5ADF"/>
    <w:rsid w:val="003B616B"/>
    <w:rsid w:val="003B6A97"/>
    <w:rsid w:val="003B6BB2"/>
    <w:rsid w:val="003B6C73"/>
    <w:rsid w:val="003B6E6A"/>
    <w:rsid w:val="003B7461"/>
    <w:rsid w:val="003B748A"/>
    <w:rsid w:val="003B761C"/>
    <w:rsid w:val="003B7AB2"/>
    <w:rsid w:val="003B7BAA"/>
    <w:rsid w:val="003C021E"/>
    <w:rsid w:val="003C02F9"/>
    <w:rsid w:val="003C0335"/>
    <w:rsid w:val="003C0480"/>
    <w:rsid w:val="003C04AF"/>
    <w:rsid w:val="003C05C9"/>
    <w:rsid w:val="003C069F"/>
    <w:rsid w:val="003C08F0"/>
    <w:rsid w:val="003C0A81"/>
    <w:rsid w:val="003C0C22"/>
    <w:rsid w:val="003C0C34"/>
    <w:rsid w:val="003C10AD"/>
    <w:rsid w:val="003C122D"/>
    <w:rsid w:val="003C13CA"/>
    <w:rsid w:val="003C148A"/>
    <w:rsid w:val="003C17EE"/>
    <w:rsid w:val="003C1995"/>
    <w:rsid w:val="003C1AF4"/>
    <w:rsid w:val="003C1B5E"/>
    <w:rsid w:val="003C1B9C"/>
    <w:rsid w:val="003C1E4C"/>
    <w:rsid w:val="003C1F36"/>
    <w:rsid w:val="003C1FEC"/>
    <w:rsid w:val="003C2367"/>
    <w:rsid w:val="003C2552"/>
    <w:rsid w:val="003C2653"/>
    <w:rsid w:val="003C2BA6"/>
    <w:rsid w:val="003C2C61"/>
    <w:rsid w:val="003C326B"/>
    <w:rsid w:val="003C3FD3"/>
    <w:rsid w:val="003C4503"/>
    <w:rsid w:val="003C47E6"/>
    <w:rsid w:val="003C4907"/>
    <w:rsid w:val="003C4956"/>
    <w:rsid w:val="003C4A79"/>
    <w:rsid w:val="003C4A84"/>
    <w:rsid w:val="003C4C89"/>
    <w:rsid w:val="003C4CF6"/>
    <w:rsid w:val="003C4DF5"/>
    <w:rsid w:val="003C518D"/>
    <w:rsid w:val="003C5B68"/>
    <w:rsid w:val="003C5F0F"/>
    <w:rsid w:val="003C5FEB"/>
    <w:rsid w:val="003C6166"/>
    <w:rsid w:val="003C6299"/>
    <w:rsid w:val="003C63D2"/>
    <w:rsid w:val="003C64C7"/>
    <w:rsid w:val="003C68C8"/>
    <w:rsid w:val="003C6D59"/>
    <w:rsid w:val="003C7181"/>
    <w:rsid w:val="003C7402"/>
    <w:rsid w:val="003C7589"/>
    <w:rsid w:val="003C75E3"/>
    <w:rsid w:val="003C7824"/>
    <w:rsid w:val="003C7AF0"/>
    <w:rsid w:val="003C7B9D"/>
    <w:rsid w:val="003C7F0B"/>
    <w:rsid w:val="003D016A"/>
    <w:rsid w:val="003D0231"/>
    <w:rsid w:val="003D02DA"/>
    <w:rsid w:val="003D0C59"/>
    <w:rsid w:val="003D0CBC"/>
    <w:rsid w:val="003D0D0A"/>
    <w:rsid w:val="003D12EF"/>
    <w:rsid w:val="003D17D8"/>
    <w:rsid w:val="003D188E"/>
    <w:rsid w:val="003D19D8"/>
    <w:rsid w:val="003D1DD7"/>
    <w:rsid w:val="003D1DDF"/>
    <w:rsid w:val="003D1EF5"/>
    <w:rsid w:val="003D227D"/>
    <w:rsid w:val="003D2458"/>
    <w:rsid w:val="003D2492"/>
    <w:rsid w:val="003D258B"/>
    <w:rsid w:val="003D2712"/>
    <w:rsid w:val="003D2718"/>
    <w:rsid w:val="003D2B0C"/>
    <w:rsid w:val="003D3259"/>
    <w:rsid w:val="003D3436"/>
    <w:rsid w:val="003D34BF"/>
    <w:rsid w:val="003D37C2"/>
    <w:rsid w:val="003D420F"/>
    <w:rsid w:val="003D4214"/>
    <w:rsid w:val="003D4487"/>
    <w:rsid w:val="003D4BF9"/>
    <w:rsid w:val="003D4F8F"/>
    <w:rsid w:val="003D50B3"/>
    <w:rsid w:val="003D50E8"/>
    <w:rsid w:val="003D520E"/>
    <w:rsid w:val="003D5398"/>
    <w:rsid w:val="003D5A95"/>
    <w:rsid w:val="003D5F2D"/>
    <w:rsid w:val="003D6178"/>
    <w:rsid w:val="003D61DD"/>
    <w:rsid w:val="003D6427"/>
    <w:rsid w:val="003D67BF"/>
    <w:rsid w:val="003D6A6E"/>
    <w:rsid w:val="003D6C72"/>
    <w:rsid w:val="003D6D05"/>
    <w:rsid w:val="003D6E0A"/>
    <w:rsid w:val="003D6E72"/>
    <w:rsid w:val="003D6EB2"/>
    <w:rsid w:val="003D70CA"/>
    <w:rsid w:val="003D7100"/>
    <w:rsid w:val="003D729E"/>
    <w:rsid w:val="003D771B"/>
    <w:rsid w:val="003D79C0"/>
    <w:rsid w:val="003D7AC8"/>
    <w:rsid w:val="003D7D3D"/>
    <w:rsid w:val="003E0067"/>
    <w:rsid w:val="003E03C9"/>
    <w:rsid w:val="003E05E7"/>
    <w:rsid w:val="003E061D"/>
    <w:rsid w:val="003E0622"/>
    <w:rsid w:val="003E0657"/>
    <w:rsid w:val="003E0D81"/>
    <w:rsid w:val="003E135C"/>
    <w:rsid w:val="003E13E0"/>
    <w:rsid w:val="003E1671"/>
    <w:rsid w:val="003E1D80"/>
    <w:rsid w:val="003E1EE6"/>
    <w:rsid w:val="003E2058"/>
    <w:rsid w:val="003E25D4"/>
    <w:rsid w:val="003E2706"/>
    <w:rsid w:val="003E2E3E"/>
    <w:rsid w:val="003E2EE6"/>
    <w:rsid w:val="003E2F7D"/>
    <w:rsid w:val="003E3122"/>
    <w:rsid w:val="003E33BA"/>
    <w:rsid w:val="003E3890"/>
    <w:rsid w:val="003E396F"/>
    <w:rsid w:val="003E3A92"/>
    <w:rsid w:val="003E3B83"/>
    <w:rsid w:val="003E3C3A"/>
    <w:rsid w:val="003E3D1A"/>
    <w:rsid w:val="003E3DE7"/>
    <w:rsid w:val="003E3F4E"/>
    <w:rsid w:val="003E467D"/>
    <w:rsid w:val="003E4911"/>
    <w:rsid w:val="003E499C"/>
    <w:rsid w:val="003E500D"/>
    <w:rsid w:val="003E508E"/>
    <w:rsid w:val="003E5322"/>
    <w:rsid w:val="003E5347"/>
    <w:rsid w:val="003E566D"/>
    <w:rsid w:val="003E57BE"/>
    <w:rsid w:val="003E5B09"/>
    <w:rsid w:val="003E5BD4"/>
    <w:rsid w:val="003E5C74"/>
    <w:rsid w:val="003E5CB4"/>
    <w:rsid w:val="003E70CD"/>
    <w:rsid w:val="003E7147"/>
    <w:rsid w:val="003E724F"/>
    <w:rsid w:val="003E7275"/>
    <w:rsid w:val="003E72CD"/>
    <w:rsid w:val="003E7FDB"/>
    <w:rsid w:val="003F0615"/>
    <w:rsid w:val="003F0706"/>
    <w:rsid w:val="003F0899"/>
    <w:rsid w:val="003F100C"/>
    <w:rsid w:val="003F1079"/>
    <w:rsid w:val="003F1872"/>
    <w:rsid w:val="003F19BA"/>
    <w:rsid w:val="003F1CFF"/>
    <w:rsid w:val="003F1D2B"/>
    <w:rsid w:val="003F2324"/>
    <w:rsid w:val="003F2C31"/>
    <w:rsid w:val="003F2D06"/>
    <w:rsid w:val="003F2D0E"/>
    <w:rsid w:val="003F33BA"/>
    <w:rsid w:val="003F3609"/>
    <w:rsid w:val="003F37A9"/>
    <w:rsid w:val="003F38D9"/>
    <w:rsid w:val="003F3D87"/>
    <w:rsid w:val="003F4129"/>
    <w:rsid w:val="003F46B0"/>
    <w:rsid w:val="003F475B"/>
    <w:rsid w:val="003F4FE2"/>
    <w:rsid w:val="003F56DB"/>
    <w:rsid w:val="003F5A9F"/>
    <w:rsid w:val="003F5BE2"/>
    <w:rsid w:val="003F6038"/>
    <w:rsid w:val="003F6089"/>
    <w:rsid w:val="003F6AE5"/>
    <w:rsid w:val="003F6D24"/>
    <w:rsid w:val="003F6EDF"/>
    <w:rsid w:val="003F6F13"/>
    <w:rsid w:val="003F7256"/>
    <w:rsid w:val="003F74F5"/>
    <w:rsid w:val="003F76EF"/>
    <w:rsid w:val="003F79A6"/>
    <w:rsid w:val="003F79B8"/>
    <w:rsid w:val="003F7C4F"/>
    <w:rsid w:val="003F7C50"/>
    <w:rsid w:val="004007C1"/>
    <w:rsid w:val="00400C62"/>
    <w:rsid w:val="00400C72"/>
    <w:rsid w:val="00400F7F"/>
    <w:rsid w:val="004017E9"/>
    <w:rsid w:val="00401800"/>
    <w:rsid w:val="00401B06"/>
    <w:rsid w:val="00401F6F"/>
    <w:rsid w:val="00401FC2"/>
    <w:rsid w:val="00402040"/>
    <w:rsid w:val="00402B9A"/>
    <w:rsid w:val="00402BFC"/>
    <w:rsid w:val="00402C09"/>
    <w:rsid w:val="00402FCB"/>
    <w:rsid w:val="00403228"/>
    <w:rsid w:val="0040333C"/>
    <w:rsid w:val="00403A32"/>
    <w:rsid w:val="00403CBB"/>
    <w:rsid w:val="00403D4A"/>
    <w:rsid w:val="00403E9E"/>
    <w:rsid w:val="004040A1"/>
    <w:rsid w:val="0040427A"/>
    <w:rsid w:val="0040460A"/>
    <w:rsid w:val="0040463C"/>
    <w:rsid w:val="00404678"/>
    <w:rsid w:val="0040476F"/>
    <w:rsid w:val="00405021"/>
    <w:rsid w:val="00405573"/>
    <w:rsid w:val="00405613"/>
    <w:rsid w:val="00405769"/>
    <w:rsid w:val="00405AC6"/>
    <w:rsid w:val="00405EEB"/>
    <w:rsid w:val="004062E9"/>
    <w:rsid w:val="00406310"/>
    <w:rsid w:val="0040654C"/>
    <w:rsid w:val="0040668A"/>
    <w:rsid w:val="0040687C"/>
    <w:rsid w:val="004069E4"/>
    <w:rsid w:val="00406A8F"/>
    <w:rsid w:val="00406BC0"/>
    <w:rsid w:val="00406BF0"/>
    <w:rsid w:val="004078B0"/>
    <w:rsid w:val="00407CC5"/>
    <w:rsid w:val="00407E80"/>
    <w:rsid w:val="0041004F"/>
    <w:rsid w:val="004104F5"/>
    <w:rsid w:val="00410E1F"/>
    <w:rsid w:val="00410E63"/>
    <w:rsid w:val="00410F9B"/>
    <w:rsid w:val="004110B8"/>
    <w:rsid w:val="00411136"/>
    <w:rsid w:val="00411286"/>
    <w:rsid w:val="0041146E"/>
    <w:rsid w:val="00411628"/>
    <w:rsid w:val="0041178D"/>
    <w:rsid w:val="004117E3"/>
    <w:rsid w:val="004117F2"/>
    <w:rsid w:val="00411826"/>
    <w:rsid w:val="00411897"/>
    <w:rsid w:val="0041195C"/>
    <w:rsid w:val="00411D8A"/>
    <w:rsid w:val="00411F96"/>
    <w:rsid w:val="00411FE3"/>
    <w:rsid w:val="004124C6"/>
    <w:rsid w:val="00412C0B"/>
    <w:rsid w:val="00412C8F"/>
    <w:rsid w:val="00413107"/>
    <w:rsid w:val="0041333F"/>
    <w:rsid w:val="004133EF"/>
    <w:rsid w:val="004137FF"/>
    <w:rsid w:val="00413A48"/>
    <w:rsid w:val="00413AA5"/>
    <w:rsid w:val="00413B58"/>
    <w:rsid w:val="00413B97"/>
    <w:rsid w:val="00413DB7"/>
    <w:rsid w:val="00413DB8"/>
    <w:rsid w:val="00413ECF"/>
    <w:rsid w:val="00413EFC"/>
    <w:rsid w:val="0041410B"/>
    <w:rsid w:val="00414152"/>
    <w:rsid w:val="00414365"/>
    <w:rsid w:val="004144B8"/>
    <w:rsid w:val="004145B7"/>
    <w:rsid w:val="004147C2"/>
    <w:rsid w:val="00414AB4"/>
    <w:rsid w:val="00414FE5"/>
    <w:rsid w:val="004152F6"/>
    <w:rsid w:val="004154D5"/>
    <w:rsid w:val="00415633"/>
    <w:rsid w:val="00415798"/>
    <w:rsid w:val="0041589B"/>
    <w:rsid w:val="004158C9"/>
    <w:rsid w:val="00415F6F"/>
    <w:rsid w:val="004160E2"/>
    <w:rsid w:val="004162A7"/>
    <w:rsid w:val="00416769"/>
    <w:rsid w:val="00416B3F"/>
    <w:rsid w:val="00416B6E"/>
    <w:rsid w:val="004170E9"/>
    <w:rsid w:val="004172BC"/>
    <w:rsid w:val="004172D9"/>
    <w:rsid w:val="00417466"/>
    <w:rsid w:val="004174B8"/>
    <w:rsid w:val="0041780E"/>
    <w:rsid w:val="00417AFC"/>
    <w:rsid w:val="00417CB8"/>
    <w:rsid w:val="00417F0C"/>
    <w:rsid w:val="004200D6"/>
    <w:rsid w:val="004203F7"/>
    <w:rsid w:val="0042060B"/>
    <w:rsid w:val="00420806"/>
    <w:rsid w:val="00420CEA"/>
    <w:rsid w:val="00420D2B"/>
    <w:rsid w:val="00420F4E"/>
    <w:rsid w:val="004210F6"/>
    <w:rsid w:val="0042136D"/>
    <w:rsid w:val="00421734"/>
    <w:rsid w:val="00422223"/>
    <w:rsid w:val="00422301"/>
    <w:rsid w:val="00422D78"/>
    <w:rsid w:val="00422EF2"/>
    <w:rsid w:val="0042322F"/>
    <w:rsid w:val="0042340A"/>
    <w:rsid w:val="00423753"/>
    <w:rsid w:val="00423862"/>
    <w:rsid w:val="00423A07"/>
    <w:rsid w:val="00423D0D"/>
    <w:rsid w:val="00423E66"/>
    <w:rsid w:val="00424028"/>
    <w:rsid w:val="00424190"/>
    <w:rsid w:val="00424473"/>
    <w:rsid w:val="00424735"/>
    <w:rsid w:val="00424DC5"/>
    <w:rsid w:val="00424DFE"/>
    <w:rsid w:val="00424E66"/>
    <w:rsid w:val="00425892"/>
    <w:rsid w:val="00425C55"/>
    <w:rsid w:val="004260A0"/>
    <w:rsid w:val="0042622F"/>
    <w:rsid w:val="004268F3"/>
    <w:rsid w:val="004274C2"/>
    <w:rsid w:val="0042755D"/>
    <w:rsid w:val="004275D8"/>
    <w:rsid w:val="00427688"/>
    <w:rsid w:val="004276D1"/>
    <w:rsid w:val="00427986"/>
    <w:rsid w:val="00427D70"/>
    <w:rsid w:val="00427F1D"/>
    <w:rsid w:val="00427F4D"/>
    <w:rsid w:val="00427F94"/>
    <w:rsid w:val="0043011F"/>
    <w:rsid w:val="004305CC"/>
    <w:rsid w:val="00430674"/>
    <w:rsid w:val="004306DB"/>
    <w:rsid w:val="004309AA"/>
    <w:rsid w:val="00430C52"/>
    <w:rsid w:val="00430D85"/>
    <w:rsid w:val="00430EB1"/>
    <w:rsid w:val="004311D2"/>
    <w:rsid w:val="004314F8"/>
    <w:rsid w:val="004317F4"/>
    <w:rsid w:val="00431946"/>
    <w:rsid w:val="00431EA8"/>
    <w:rsid w:val="00432174"/>
    <w:rsid w:val="004321AA"/>
    <w:rsid w:val="004322C1"/>
    <w:rsid w:val="00432A60"/>
    <w:rsid w:val="004330A2"/>
    <w:rsid w:val="004333D4"/>
    <w:rsid w:val="00433C08"/>
    <w:rsid w:val="00433C5B"/>
    <w:rsid w:val="004341E6"/>
    <w:rsid w:val="00434BF6"/>
    <w:rsid w:val="00434D2C"/>
    <w:rsid w:val="00434FB9"/>
    <w:rsid w:val="00435116"/>
    <w:rsid w:val="0043516E"/>
    <w:rsid w:val="00435252"/>
    <w:rsid w:val="0043532E"/>
    <w:rsid w:val="004354F7"/>
    <w:rsid w:val="00435720"/>
    <w:rsid w:val="00435A7B"/>
    <w:rsid w:val="00435A89"/>
    <w:rsid w:val="00435B68"/>
    <w:rsid w:val="00435C09"/>
    <w:rsid w:val="00435C80"/>
    <w:rsid w:val="00436042"/>
    <w:rsid w:val="004360E6"/>
    <w:rsid w:val="004361C0"/>
    <w:rsid w:val="00436255"/>
    <w:rsid w:val="004365F5"/>
    <w:rsid w:val="004366DE"/>
    <w:rsid w:val="004368F6"/>
    <w:rsid w:val="004369EF"/>
    <w:rsid w:val="00436B7C"/>
    <w:rsid w:val="00436D99"/>
    <w:rsid w:val="00436E27"/>
    <w:rsid w:val="004370AA"/>
    <w:rsid w:val="0043798B"/>
    <w:rsid w:val="00437FDC"/>
    <w:rsid w:val="0044016D"/>
    <w:rsid w:val="0044016F"/>
    <w:rsid w:val="004404A5"/>
    <w:rsid w:val="004404AA"/>
    <w:rsid w:val="004409B8"/>
    <w:rsid w:val="00440B7B"/>
    <w:rsid w:val="004410E5"/>
    <w:rsid w:val="004411A6"/>
    <w:rsid w:val="0044124E"/>
    <w:rsid w:val="00441444"/>
    <w:rsid w:val="00441DFA"/>
    <w:rsid w:val="00441FDF"/>
    <w:rsid w:val="004420B7"/>
    <w:rsid w:val="004420DF"/>
    <w:rsid w:val="004422EE"/>
    <w:rsid w:val="00442735"/>
    <w:rsid w:val="00442A01"/>
    <w:rsid w:val="00442AD6"/>
    <w:rsid w:val="00442B55"/>
    <w:rsid w:val="00442BC6"/>
    <w:rsid w:val="0044321F"/>
    <w:rsid w:val="00443446"/>
    <w:rsid w:val="004436E4"/>
    <w:rsid w:val="0044399B"/>
    <w:rsid w:val="00443B01"/>
    <w:rsid w:val="00443C76"/>
    <w:rsid w:val="00443FD2"/>
    <w:rsid w:val="00443FF4"/>
    <w:rsid w:val="004440B7"/>
    <w:rsid w:val="00444595"/>
    <w:rsid w:val="004446F4"/>
    <w:rsid w:val="00444793"/>
    <w:rsid w:val="004447BD"/>
    <w:rsid w:val="00444DCD"/>
    <w:rsid w:val="00445262"/>
    <w:rsid w:val="004455C0"/>
    <w:rsid w:val="004455CA"/>
    <w:rsid w:val="00445A44"/>
    <w:rsid w:val="00445BAC"/>
    <w:rsid w:val="00445CA7"/>
    <w:rsid w:val="00445DBE"/>
    <w:rsid w:val="00445F60"/>
    <w:rsid w:val="00446417"/>
    <w:rsid w:val="004465E9"/>
    <w:rsid w:val="0044674B"/>
    <w:rsid w:val="00446754"/>
    <w:rsid w:val="00446797"/>
    <w:rsid w:val="00446F58"/>
    <w:rsid w:val="004470B0"/>
    <w:rsid w:val="00447160"/>
    <w:rsid w:val="00447249"/>
    <w:rsid w:val="00447A1B"/>
    <w:rsid w:val="00447B9E"/>
    <w:rsid w:val="00447F59"/>
    <w:rsid w:val="00450167"/>
    <w:rsid w:val="004501A7"/>
    <w:rsid w:val="00450347"/>
    <w:rsid w:val="0045043D"/>
    <w:rsid w:val="004507BB"/>
    <w:rsid w:val="00450801"/>
    <w:rsid w:val="00450839"/>
    <w:rsid w:val="00450898"/>
    <w:rsid w:val="004508A7"/>
    <w:rsid w:val="00450902"/>
    <w:rsid w:val="00450A60"/>
    <w:rsid w:val="00450CAF"/>
    <w:rsid w:val="00450DFC"/>
    <w:rsid w:val="00450EB7"/>
    <w:rsid w:val="00450F3F"/>
    <w:rsid w:val="00450FB0"/>
    <w:rsid w:val="00451332"/>
    <w:rsid w:val="004514A4"/>
    <w:rsid w:val="00451957"/>
    <w:rsid w:val="004525F8"/>
    <w:rsid w:val="00452707"/>
    <w:rsid w:val="00452750"/>
    <w:rsid w:val="00452AC8"/>
    <w:rsid w:val="00452B17"/>
    <w:rsid w:val="00452B91"/>
    <w:rsid w:val="00452C23"/>
    <w:rsid w:val="00452E11"/>
    <w:rsid w:val="00452E8A"/>
    <w:rsid w:val="00452EB0"/>
    <w:rsid w:val="00452FF4"/>
    <w:rsid w:val="00453155"/>
    <w:rsid w:val="00453184"/>
    <w:rsid w:val="00453264"/>
    <w:rsid w:val="004532CA"/>
    <w:rsid w:val="004532CF"/>
    <w:rsid w:val="004536AC"/>
    <w:rsid w:val="00453869"/>
    <w:rsid w:val="00453976"/>
    <w:rsid w:val="00453F9E"/>
    <w:rsid w:val="004542AD"/>
    <w:rsid w:val="00454481"/>
    <w:rsid w:val="0045481A"/>
    <w:rsid w:val="00454839"/>
    <w:rsid w:val="00454C20"/>
    <w:rsid w:val="00454C2D"/>
    <w:rsid w:val="00454C41"/>
    <w:rsid w:val="00454DEC"/>
    <w:rsid w:val="004550BD"/>
    <w:rsid w:val="00455316"/>
    <w:rsid w:val="004555AC"/>
    <w:rsid w:val="00455721"/>
    <w:rsid w:val="00455C1A"/>
    <w:rsid w:val="00455E68"/>
    <w:rsid w:val="0045607D"/>
    <w:rsid w:val="00456316"/>
    <w:rsid w:val="00456390"/>
    <w:rsid w:val="004567F8"/>
    <w:rsid w:val="00456C4C"/>
    <w:rsid w:val="00457016"/>
    <w:rsid w:val="00457590"/>
    <w:rsid w:val="0045762C"/>
    <w:rsid w:val="00457802"/>
    <w:rsid w:val="00457856"/>
    <w:rsid w:val="00457B75"/>
    <w:rsid w:val="00460794"/>
    <w:rsid w:val="00460ABB"/>
    <w:rsid w:val="00460D6A"/>
    <w:rsid w:val="00460E3F"/>
    <w:rsid w:val="00461085"/>
    <w:rsid w:val="0046130E"/>
    <w:rsid w:val="00461892"/>
    <w:rsid w:val="00461D43"/>
    <w:rsid w:val="00462A50"/>
    <w:rsid w:val="00462AF9"/>
    <w:rsid w:val="00462BF0"/>
    <w:rsid w:val="00463178"/>
    <w:rsid w:val="004635A1"/>
    <w:rsid w:val="00463A73"/>
    <w:rsid w:val="0046403D"/>
    <w:rsid w:val="00464241"/>
    <w:rsid w:val="0046443C"/>
    <w:rsid w:val="00464BEF"/>
    <w:rsid w:val="00464CA0"/>
    <w:rsid w:val="00464FB7"/>
    <w:rsid w:val="004650B8"/>
    <w:rsid w:val="004653C3"/>
    <w:rsid w:val="00465441"/>
    <w:rsid w:val="0046567F"/>
    <w:rsid w:val="00465934"/>
    <w:rsid w:val="00465A68"/>
    <w:rsid w:val="00465DEB"/>
    <w:rsid w:val="00465FAD"/>
    <w:rsid w:val="00466227"/>
    <w:rsid w:val="0046649F"/>
    <w:rsid w:val="0046674A"/>
    <w:rsid w:val="00466924"/>
    <w:rsid w:val="004671D2"/>
    <w:rsid w:val="00467539"/>
    <w:rsid w:val="00467834"/>
    <w:rsid w:val="00467851"/>
    <w:rsid w:val="004678EB"/>
    <w:rsid w:val="00467A1C"/>
    <w:rsid w:val="00467C32"/>
    <w:rsid w:val="004701E5"/>
    <w:rsid w:val="00470415"/>
    <w:rsid w:val="00470BF9"/>
    <w:rsid w:val="00470DA8"/>
    <w:rsid w:val="00470E35"/>
    <w:rsid w:val="00470F7E"/>
    <w:rsid w:val="0047112E"/>
    <w:rsid w:val="00471485"/>
    <w:rsid w:val="00471B69"/>
    <w:rsid w:val="00471C4D"/>
    <w:rsid w:val="00471F74"/>
    <w:rsid w:val="004722C7"/>
    <w:rsid w:val="004723E1"/>
    <w:rsid w:val="004727CD"/>
    <w:rsid w:val="00472A32"/>
    <w:rsid w:val="00472B0A"/>
    <w:rsid w:val="00472C1E"/>
    <w:rsid w:val="00472DA9"/>
    <w:rsid w:val="00472FA7"/>
    <w:rsid w:val="00473287"/>
    <w:rsid w:val="00473438"/>
    <w:rsid w:val="004739D1"/>
    <w:rsid w:val="00473A38"/>
    <w:rsid w:val="00474061"/>
    <w:rsid w:val="00474068"/>
    <w:rsid w:val="004752CD"/>
    <w:rsid w:val="00475389"/>
    <w:rsid w:val="00475728"/>
    <w:rsid w:val="00475810"/>
    <w:rsid w:val="00475EE8"/>
    <w:rsid w:val="00476156"/>
    <w:rsid w:val="0047618B"/>
    <w:rsid w:val="0047641E"/>
    <w:rsid w:val="0047677A"/>
    <w:rsid w:val="00476A21"/>
    <w:rsid w:val="00476AD8"/>
    <w:rsid w:val="00476AEA"/>
    <w:rsid w:val="00476C44"/>
    <w:rsid w:val="00477153"/>
    <w:rsid w:val="00477303"/>
    <w:rsid w:val="004777C1"/>
    <w:rsid w:val="004777E7"/>
    <w:rsid w:val="00477931"/>
    <w:rsid w:val="00477BA4"/>
    <w:rsid w:val="00477C8E"/>
    <w:rsid w:val="00477E4F"/>
    <w:rsid w:val="00477FE3"/>
    <w:rsid w:val="0048003C"/>
    <w:rsid w:val="00480739"/>
    <w:rsid w:val="00480742"/>
    <w:rsid w:val="004809CD"/>
    <w:rsid w:val="00480B11"/>
    <w:rsid w:val="00481085"/>
    <w:rsid w:val="00481195"/>
    <w:rsid w:val="00481212"/>
    <w:rsid w:val="004814B6"/>
    <w:rsid w:val="004818D2"/>
    <w:rsid w:val="004819DB"/>
    <w:rsid w:val="00482228"/>
    <w:rsid w:val="004822D1"/>
    <w:rsid w:val="004824DB"/>
    <w:rsid w:val="00482551"/>
    <w:rsid w:val="004827A2"/>
    <w:rsid w:val="00482BB8"/>
    <w:rsid w:val="00483445"/>
    <w:rsid w:val="00483DF0"/>
    <w:rsid w:val="00484278"/>
    <w:rsid w:val="00484289"/>
    <w:rsid w:val="004842E2"/>
    <w:rsid w:val="004845CF"/>
    <w:rsid w:val="00484AC1"/>
    <w:rsid w:val="00484C72"/>
    <w:rsid w:val="00484F76"/>
    <w:rsid w:val="00484F80"/>
    <w:rsid w:val="0048510A"/>
    <w:rsid w:val="004851B8"/>
    <w:rsid w:val="00485322"/>
    <w:rsid w:val="0048538A"/>
    <w:rsid w:val="00485892"/>
    <w:rsid w:val="0048596D"/>
    <w:rsid w:val="00485BEE"/>
    <w:rsid w:val="00485CA4"/>
    <w:rsid w:val="00485E0B"/>
    <w:rsid w:val="00485EF5"/>
    <w:rsid w:val="00486517"/>
    <w:rsid w:val="0048673F"/>
    <w:rsid w:val="0048686F"/>
    <w:rsid w:val="00486E6A"/>
    <w:rsid w:val="0048725F"/>
    <w:rsid w:val="0048735C"/>
    <w:rsid w:val="0048748E"/>
    <w:rsid w:val="00487599"/>
    <w:rsid w:val="004877B7"/>
    <w:rsid w:val="0048798B"/>
    <w:rsid w:val="00487B86"/>
    <w:rsid w:val="00487C45"/>
    <w:rsid w:val="00487CAE"/>
    <w:rsid w:val="00487F5E"/>
    <w:rsid w:val="00487FC3"/>
    <w:rsid w:val="0049022E"/>
    <w:rsid w:val="004905EC"/>
    <w:rsid w:val="004909F6"/>
    <w:rsid w:val="00490E51"/>
    <w:rsid w:val="00490EA5"/>
    <w:rsid w:val="00490EDB"/>
    <w:rsid w:val="0049115A"/>
    <w:rsid w:val="004916BA"/>
    <w:rsid w:val="004917E6"/>
    <w:rsid w:val="00491817"/>
    <w:rsid w:val="00491A9B"/>
    <w:rsid w:val="00491B25"/>
    <w:rsid w:val="00491C16"/>
    <w:rsid w:val="00491CCE"/>
    <w:rsid w:val="00491D85"/>
    <w:rsid w:val="00491E50"/>
    <w:rsid w:val="00491E67"/>
    <w:rsid w:val="0049210A"/>
    <w:rsid w:val="00492162"/>
    <w:rsid w:val="004922F0"/>
    <w:rsid w:val="00492322"/>
    <w:rsid w:val="00492368"/>
    <w:rsid w:val="004923DB"/>
    <w:rsid w:val="004925B0"/>
    <w:rsid w:val="00492648"/>
    <w:rsid w:val="0049297C"/>
    <w:rsid w:val="00493832"/>
    <w:rsid w:val="00493939"/>
    <w:rsid w:val="0049431D"/>
    <w:rsid w:val="0049451D"/>
    <w:rsid w:val="00494991"/>
    <w:rsid w:val="00494BB4"/>
    <w:rsid w:val="00494C43"/>
    <w:rsid w:val="00494CD2"/>
    <w:rsid w:val="00494E63"/>
    <w:rsid w:val="00494EE5"/>
    <w:rsid w:val="0049503C"/>
    <w:rsid w:val="0049534B"/>
    <w:rsid w:val="00495710"/>
    <w:rsid w:val="00495899"/>
    <w:rsid w:val="00495A24"/>
    <w:rsid w:val="00495B00"/>
    <w:rsid w:val="00495B0C"/>
    <w:rsid w:val="00495B8B"/>
    <w:rsid w:val="00495FF8"/>
    <w:rsid w:val="00496041"/>
    <w:rsid w:val="004960AF"/>
    <w:rsid w:val="0049641A"/>
    <w:rsid w:val="0049698F"/>
    <w:rsid w:val="00496FC1"/>
    <w:rsid w:val="0049732D"/>
    <w:rsid w:val="00497584"/>
    <w:rsid w:val="0049799A"/>
    <w:rsid w:val="00497B5A"/>
    <w:rsid w:val="00497BE1"/>
    <w:rsid w:val="00497BF6"/>
    <w:rsid w:val="00497EB4"/>
    <w:rsid w:val="004A03DB"/>
    <w:rsid w:val="004A05CE"/>
    <w:rsid w:val="004A061C"/>
    <w:rsid w:val="004A072E"/>
    <w:rsid w:val="004A08E4"/>
    <w:rsid w:val="004A0A23"/>
    <w:rsid w:val="004A0BBC"/>
    <w:rsid w:val="004A0C85"/>
    <w:rsid w:val="004A0CE7"/>
    <w:rsid w:val="004A0D22"/>
    <w:rsid w:val="004A1304"/>
    <w:rsid w:val="004A1907"/>
    <w:rsid w:val="004A1936"/>
    <w:rsid w:val="004A1BAB"/>
    <w:rsid w:val="004A1BB9"/>
    <w:rsid w:val="004A1C01"/>
    <w:rsid w:val="004A1D1D"/>
    <w:rsid w:val="004A1D6B"/>
    <w:rsid w:val="004A1DC1"/>
    <w:rsid w:val="004A204D"/>
    <w:rsid w:val="004A233C"/>
    <w:rsid w:val="004A2347"/>
    <w:rsid w:val="004A2448"/>
    <w:rsid w:val="004A24D1"/>
    <w:rsid w:val="004A2600"/>
    <w:rsid w:val="004A26E1"/>
    <w:rsid w:val="004A270B"/>
    <w:rsid w:val="004A2923"/>
    <w:rsid w:val="004A2983"/>
    <w:rsid w:val="004A2CA2"/>
    <w:rsid w:val="004A2EE2"/>
    <w:rsid w:val="004A2FF3"/>
    <w:rsid w:val="004A3083"/>
    <w:rsid w:val="004A346A"/>
    <w:rsid w:val="004A3B33"/>
    <w:rsid w:val="004A3F0E"/>
    <w:rsid w:val="004A44ED"/>
    <w:rsid w:val="004A497E"/>
    <w:rsid w:val="004A4EF2"/>
    <w:rsid w:val="004A4F52"/>
    <w:rsid w:val="004A4F68"/>
    <w:rsid w:val="004A5129"/>
    <w:rsid w:val="004A58DA"/>
    <w:rsid w:val="004A58F4"/>
    <w:rsid w:val="004A5900"/>
    <w:rsid w:val="004A5C5E"/>
    <w:rsid w:val="004A652C"/>
    <w:rsid w:val="004A6631"/>
    <w:rsid w:val="004A6A23"/>
    <w:rsid w:val="004A7464"/>
    <w:rsid w:val="004A7C11"/>
    <w:rsid w:val="004B05B8"/>
    <w:rsid w:val="004B06E9"/>
    <w:rsid w:val="004B0A52"/>
    <w:rsid w:val="004B0C7A"/>
    <w:rsid w:val="004B0FFD"/>
    <w:rsid w:val="004B1090"/>
    <w:rsid w:val="004B12B5"/>
    <w:rsid w:val="004B131D"/>
    <w:rsid w:val="004B135A"/>
    <w:rsid w:val="004B177B"/>
    <w:rsid w:val="004B186B"/>
    <w:rsid w:val="004B18B2"/>
    <w:rsid w:val="004B199F"/>
    <w:rsid w:val="004B1BA7"/>
    <w:rsid w:val="004B20C3"/>
    <w:rsid w:val="004B2138"/>
    <w:rsid w:val="004B240E"/>
    <w:rsid w:val="004B2950"/>
    <w:rsid w:val="004B2B2C"/>
    <w:rsid w:val="004B2CBF"/>
    <w:rsid w:val="004B2EAE"/>
    <w:rsid w:val="004B30E3"/>
    <w:rsid w:val="004B31FF"/>
    <w:rsid w:val="004B3363"/>
    <w:rsid w:val="004B33E4"/>
    <w:rsid w:val="004B3536"/>
    <w:rsid w:val="004B39E9"/>
    <w:rsid w:val="004B3D55"/>
    <w:rsid w:val="004B3DBE"/>
    <w:rsid w:val="004B4066"/>
    <w:rsid w:val="004B4393"/>
    <w:rsid w:val="004B4971"/>
    <w:rsid w:val="004B49D7"/>
    <w:rsid w:val="004B4E75"/>
    <w:rsid w:val="004B516F"/>
    <w:rsid w:val="004B5457"/>
    <w:rsid w:val="004B5828"/>
    <w:rsid w:val="004B5992"/>
    <w:rsid w:val="004B5DF5"/>
    <w:rsid w:val="004B63EB"/>
    <w:rsid w:val="004B649B"/>
    <w:rsid w:val="004B69CC"/>
    <w:rsid w:val="004B6A91"/>
    <w:rsid w:val="004B6EC4"/>
    <w:rsid w:val="004B6F04"/>
    <w:rsid w:val="004B7031"/>
    <w:rsid w:val="004B7966"/>
    <w:rsid w:val="004B7AA3"/>
    <w:rsid w:val="004B7C42"/>
    <w:rsid w:val="004C00DA"/>
    <w:rsid w:val="004C05B4"/>
    <w:rsid w:val="004C0628"/>
    <w:rsid w:val="004C064F"/>
    <w:rsid w:val="004C0BDD"/>
    <w:rsid w:val="004C0C07"/>
    <w:rsid w:val="004C0F9A"/>
    <w:rsid w:val="004C1002"/>
    <w:rsid w:val="004C13F0"/>
    <w:rsid w:val="004C149C"/>
    <w:rsid w:val="004C1C42"/>
    <w:rsid w:val="004C1C68"/>
    <w:rsid w:val="004C1F77"/>
    <w:rsid w:val="004C1F83"/>
    <w:rsid w:val="004C20CE"/>
    <w:rsid w:val="004C2119"/>
    <w:rsid w:val="004C2498"/>
    <w:rsid w:val="004C2739"/>
    <w:rsid w:val="004C2A6B"/>
    <w:rsid w:val="004C2DC9"/>
    <w:rsid w:val="004C2FC7"/>
    <w:rsid w:val="004C3629"/>
    <w:rsid w:val="004C3978"/>
    <w:rsid w:val="004C3DBB"/>
    <w:rsid w:val="004C40E9"/>
    <w:rsid w:val="004C41AA"/>
    <w:rsid w:val="004C4288"/>
    <w:rsid w:val="004C4936"/>
    <w:rsid w:val="004C4A28"/>
    <w:rsid w:val="004C4EE2"/>
    <w:rsid w:val="004C5456"/>
    <w:rsid w:val="004C5991"/>
    <w:rsid w:val="004C5C41"/>
    <w:rsid w:val="004C5F48"/>
    <w:rsid w:val="004C6123"/>
    <w:rsid w:val="004C639D"/>
    <w:rsid w:val="004C64A2"/>
    <w:rsid w:val="004C6B35"/>
    <w:rsid w:val="004C6D1E"/>
    <w:rsid w:val="004C75A3"/>
    <w:rsid w:val="004C765A"/>
    <w:rsid w:val="004C7751"/>
    <w:rsid w:val="004C7C9D"/>
    <w:rsid w:val="004D0128"/>
    <w:rsid w:val="004D0AD5"/>
    <w:rsid w:val="004D0C8C"/>
    <w:rsid w:val="004D0E52"/>
    <w:rsid w:val="004D128F"/>
    <w:rsid w:val="004D12B8"/>
    <w:rsid w:val="004D156F"/>
    <w:rsid w:val="004D1571"/>
    <w:rsid w:val="004D181C"/>
    <w:rsid w:val="004D1DB2"/>
    <w:rsid w:val="004D1DE0"/>
    <w:rsid w:val="004D1DF6"/>
    <w:rsid w:val="004D207C"/>
    <w:rsid w:val="004D21FC"/>
    <w:rsid w:val="004D252A"/>
    <w:rsid w:val="004D27F6"/>
    <w:rsid w:val="004D297A"/>
    <w:rsid w:val="004D308C"/>
    <w:rsid w:val="004D373F"/>
    <w:rsid w:val="004D38F8"/>
    <w:rsid w:val="004D39DB"/>
    <w:rsid w:val="004D39E3"/>
    <w:rsid w:val="004D3BA5"/>
    <w:rsid w:val="004D3D1C"/>
    <w:rsid w:val="004D3D94"/>
    <w:rsid w:val="004D4BFA"/>
    <w:rsid w:val="004D4CFB"/>
    <w:rsid w:val="004D52FA"/>
    <w:rsid w:val="004D576D"/>
    <w:rsid w:val="004D5869"/>
    <w:rsid w:val="004D5B59"/>
    <w:rsid w:val="004D5F23"/>
    <w:rsid w:val="004D60C8"/>
    <w:rsid w:val="004D6117"/>
    <w:rsid w:val="004D6233"/>
    <w:rsid w:val="004D6542"/>
    <w:rsid w:val="004D6669"/>
    <w:rsid w:val="004D66F2"/>
    <w:rsid w:val="004D6904"/>
    <w:rsid w:val="004D6A29"/>
    <w:rsid w:val="004D6C89"/>
    <w:rsid w:val="004D75F9"/>
    <w:rsid w:val="004D79EB"/>
    <w:rsid w:val="004E08A3"/>
    <w:rsid w:val="004E0992"/>
    <w:rsid w:val="004E0A26"/>
    <w:rsid w:val="004E0F43"/>
    <w:rsid w:val="004E1738"/>
    <w:rsid w:val="004E19D7"/>
    <w:rsid w:val="004E2178"/>
    <w:rsid w:val="004E22FD"/>
    <w:rsid w:val="004E24C0"/>
    <w:rsid w:val="004E264F"/>
    <w:rsid w:val="004E2979"/>
    <w:rsid w:val="004E2B28"/>
    <w:rsid w:val="004E2CE6"/>
    <w:rsid w:val="004E2CF2"/>
    <w:rsid w:val="004E2E74"/>
    <w:rsid w:val="004E35EA"/>
    <w:rsid w:val="004E365B"/>
    <w:rsid w:val="004E383F"/>
    <w:rsid w:val="004E3889"/>
    <w:rsid w:val="004E3C38"/>
    <w:rsid w:val="004E4499"/>
    <w:rsid w:val="004E4971"/>
    <w:rsid w:val="004E4E64"/>
    <w:rsid w:val="004E4F5A"/>
    <w:rsid w:val="004E5331"/>
    <w:rsid w:val="004E5957"/>
    <w:rsid w:val="004E64B4"/>
    <w:rsid w:val="004E658C"/>
    <w:rsid w:val="004E68B2"/>
    <w:rsid w:val="004E6D42"/>
    <w:rsid w:val="004E6FDA"/>
    <w:rsid w:val="004E76E2"/>
    <w:rsid w:val="004E77B3"/>
    <w:rsid w:val="004E79C9"/>
    <w:rsid w:val="004E7D1D"/>
    <w:rsid w:val="004F03A6"/>
    <w:rsid w:val="004F0740"/>
    <w:rsid w:val="004F0843"/>
    <w:rsid w:val="004F0C4A"/>
    <w:rsid w:val="004F0CA2"/>
    <w:rsid w:val="004F0EB9"/>
    <w:rsid w:val="004F1033"/>
    <w:rsid w:val="004F1081"/>
    <w:rsid w:val="004F11E0"/>
    <w:rsid w:val="004F1BD2"/>
    <w:rsid w:val="004F1D90"/>
    <w:rsid w:val="004F1EFA"/>
    <w:rsid w:val="004F22F5"/>
    <w:rsid w:val="004F2309"/>
    <w:rsid w:val="004F23AA"/>
    <w:rsid w:val="004F2660"/>
    <w:rsid w:val="004F275A"/>
    <w:rsid w:val="004F2851"/>
    <w:rsid w:val="004F2D59"/>
    <w:rsid w:val="004F2DCA"/>
    <w:rsid w:val="004F3404"/>
    <w:rsid w:val="004F36BA"/>
    <w:rsid w:val="004F37F8"/>
    <w:rsid w:val="004F3814"/>
    <w:rsid w:val="004F3EB9"/>
    <w:rsid w:val="004F42AC"/>
    <w:rsid w:val="004F42DD"/>
    <w:rsid w:val="004F4633"/>
    <w:rsid w:val="004F4740"/>
    <w:rsid w:val="004F48B4"/>
    <w:rsid w:val="004F492C"/>
    <w:rsid w:val="004F4B4C"/>
    <w:rsid w:val="004F4BD0"/>
    <w:rsid w:val="004F4CD3"/>
    <w:rsid w:val="004F5395"/>
    <w:rsid w:val="004F59A2"/>
    <w:rsid w:val="004F5EC3"/>
    <w:rsid w:val="004F6501"/>
    <w:rsid w:val="004F650F"/>
    <w:rsid w:val="004F6571"/>
    <w:rsid w:val="004F6859"/>
    <w:rsid w:val="004F68B1"/>
    <w:rsid w:val="004F6942"/>
    <w:rsid w:val="004F6BD7"/>
    <w:rsid w:val="004F7147"/>
    <w:rsid w:val="004F752A"/>
    <w:rsid w:val="004F79FC"/>
    <w:rsid w:val="004F7B53"/>
    <w:rsid w:val="004F7DAE"/>
    <w:rsid w:val="00500055"/>
    <w:rsid w:val="00500421"/>
    <w:rsid w:val="00500690"/>
    <w:rsid w:val="005008A1"/>
    <w:rsid w:val="00500EDA"/>
    <w:rsid w:val="00501162"/>
    <w:rsid w:val="00501253"/>
    <w:rsid w:val="0050156D"/>
    <w:rsid w:val="00501827"/>
    <w:rsid w:val="0050194B"/>
    <w:rsid w:val="0050197A"/>
    <w:rsid w:val="00501CE4"/>
    <w:rsid w:val="00501D58"/>
    <w:rsid w:val="00501F76"/>
    <w:rsid w:val="005021C6"/>
    <w:rsid w:val="005028C0"/>
    <w:rsid w:val="00502B44"/>
    <w:rsid w:val="00502DF2"/>
    <w:rsid w:val="0050327B"/>
    <w:rsid w:val="005033A5"/>
    <w:rsid w:val="00503512"/>
    <w:rsid w:val="0050366E"/>
    <w:rsid w:val="005036AA"/>
    <w:rsid w:val="005036EE"/>
    <w:rsid w:val="0050371E"/>
    <w:rsid w:val="00503F09"/>
    <w:rsid w:val="00504106"/>
    <w:rsid w:val="005047C2"/>
    <w:rsid w:val="0050484A"/>
    <w:rsid w:val="00504914"/>
    <w:rsid w:val="00504B27"/>
    <w:rsid w:val="00504CE1"/>
    <w:rsid w:val="00504F28"/>
    <w:rsid w:val="005058A0"/>
    <w:rsid w:val="00505CCB"/>
    <w:rsid w:val="005061E3"/>
    <w:rsid w:val="0050661E"/>
    <w:rsid w:val="00506C29"/>
    <w:rsid w:val="00506F4B"/>
    <w:rsid w:val="00506FDC"/>
    <w:rsid w:val="00507007"/>
    <w:rsid w:val="005071BD"/>
    <w:rsid w:val="005071FD"/>
    <w:rsid w:val="00507656"/>
    <w:rsid w:val="00507E85"/>
    <w:rsid w:val="0051051B"/>
    <w:rsid w:val="0051061D"/>
    <w:rsid w:val="005116B3"/>
    <w:rsid w:val="005119AF"/>
    <w:rsid w:val="00511D23"/>
    <w:rsid w:val="00511DC5"/>
    <w:rsid w:val="00511DCF"/>
    <w:rsid w:val="00511E4C"/>
    <w:rsid w:val="00511FF5"/>
    <w:rsid w:val="0051206E"/>
    <w:rsid w:val="0051258E"/>
    <w:rsid w:val="005126A3"/>
    <w:rsid w:val="005129FD"/>
    <w:rsid w:val="00512B66"/>
    <w:rsid w:val="00512C8F"/>
    <w:rsid w:val="00512FA9"/>
    <w:rsid w:val="005136D3"/>
    <w:rsid w:val="00513A8B"/>
    <w:rsid w:val="00513D59"/>
    <w:rsid w:val="00513F40"/>
    <w:rsid w:val="00514326"/>
    <w:rsid w:val="00514506"/>
    <w:rsid w:val="00514D44"/>
    <w:rsid w:val="00514E21"/>
    <w:rsid w:val="00514EE8"/>
    <w:rsid w:val="00514F0F"/>
    <w:rsid w:val="00514F6B"/>
    <w:rsid w:val="00514FA8"/>
    <w:rsid w:val="00514FBC"/>
    <w:rsid w:val="00515616"/>
    <w:rsid w:val="00515B09"/>
    <w:rsid w:val="00516384"/>
    <w:rsid w:val="0051651E"/>
    <w:rsid w:val="00516DF8"/>
    <w:rsid w:val="00516F13"/>
    <w:rsid w:val="00517074"/>
    <w:rsid w:val="005170C8"/>
    <w:rsid w:val="00517201"/>
    <w:rsid w:val="0051722B"/>
    <w:rsid w:val="005177C2"/>
    <w:rsid w:val="005177C5"/>
    <w:rsid w:val="00517BFC"/>
    <w:rsid w:val="00517CAF"/>
    <w:rsid w:val="00517DF3"/>
    <w:rsid w:val="00520086"/>
    <w:rsid w:val="0052063B"/>
    <w:rsid w:val="00520BB8"/>
    <w:rsid w:val="00520ED9"/>
    <w:rsid w:val="00520FB1"/>
    <w:rsid w:val="00520FCF"/>
    <w:rsid w:val="00521472"/>
    <w:rsid w:val="005215FC"/>
    <w:rsid w:val="00521684"/>
    <w:rsid w:val="00521934"/>
    <w:rsid w:val="00522132"/>
    <w:rsid w:val="0052224A"/>
    <w:rsid w:val="005222E8"/>
    <w:rsid w:val="00522589"/>
    <w:rsid w:val="00522620"/>
    <w:rsid w:val="00522805"/>
    <w:rsid w:val="005228E7"/>
    <w:rsid w:val="00522B3B"/>
    <w:rsid w:val="00522DB5"/>
    <w:rsid w:val="005231CA"/>
    <w:rsid w:val="005231D1"/>
    <w:rsid w:val="005231D5"/>
    <w:rsid w:val="00523400"/>
    <w:rsid w:val="00523420"/>
    <w:rsid w:val="00523804"/>
    <w:rsid w:val="00523855"/>
    <w:rsid w:val="005238B1"/>
    <w:rsid w:val="005238DC"/>
    <w:rsid w:val="00523EAB"/>
    <w:rsid w:val="00523FFD"/>
    <w:rsid w:val="00524054"/>
    <w:rsid w:val="00524122"/>
    <w:rsid w:val="00524223"/>
    <w:rsid w:val="00524277"/>
    <w:rsid w:val="005246C1"/>
    <w:rsid w:val="0052479B"/>
    <w:rsid w:val="00524819"/>
    <w:rsid w:val="00524AE1"/>
    <w:rsid w:val="00524C09"/>
    <w:rsid w:val="00524D1E"/>
    <w:rsid w:val="005250CF"/>
    <w:rsid w:val="00525262"/>
    <w:rsid w:val="00525A65"/>
    <w:rsid w:val="00525C2C"/>
    <w:rsid w:val="00525CD7"/>
    <w:rsid w:val="00525D1E"/>
    <w:rsid w:val="005262AB"/>
    <w:rsid w:val="00526357"/>
    <w:rsid w:val="00526800"/>
    <w:rsid w:val="00526D3F"/>
    <w:rsid w:val="00526E2A"/>
    <w:rsid w:val="00526E31"/>
    <w:rsid w:val="00526EC8"/>
    <w:rsid w:val="00527230"/>
    <w:rsid w:val="005277E4"/>
    <w:rsid w:val="00527A24"/>
    <w:rsid w:val="00527A6F"/>
    <w:rsid w:val="00527DF2"/>
    <w:rsid w:val="00527E09"/>
    <w:rsid w:val="005300A0"/>
    <w:rsid w:val="00530971"/>
    <w:rsid w:val="00530A88"/>
    <w:rsid w:val="00530B1F"/>
    <w:rsid w:val="00530BCA"/>
    <w:rsid w:val="00530E5A"/>
    <w:rsid w:val="00530F04"/>
    <w:rsid w:val="00531353"/>
    <w:rsid w:val="00531404"/>
    <w:rsid w:val="00531495"/>
    <w:rsid w:val="005319FB"/>
    <w:rsid w:val="00531E17"/>
    <w:rsid w:val="00531E30"/>
    <w:rsid w:val="00531EB8"/>
    <w:rsid w:val="00531F1C"/>
    <w:rsid w:val="00531FF6"/>
    <w:rsid w:val="00532017"/>
    <w:rsid w:val="005323D2"/>
    <w:rsid w:val="005324AC"/>
    <w:rsid w:val="00532AD7"/>
    <w:rsid w:val="00532BA6"/>
    <w:rsid w:val="00532CCB"/>
    <w:rsid w:val="00532D13"/>
    <w:rsid w:val="00532FFA"/>
    <w:rsid w:val="0053307B"/>
    <w:rsid w:val="005330BA"/>
    <w:rsid w:val="0053314D"/>
    <w:rsid w:val="00533273"/>
    <w:rsid w:val="005335B7"/>
    <w:rsid w:val="00533A4A"/>
    <w:rsid w:val="00533AB8"/>
    <w:rsid w:val="00533B5C"/>
    <w:rsid w:val="005343CB"/>
    <w:rsid w:val="00534843"/>
    <w:rsid w:val="0053488B"/>
    <w:rsid w:val="00534B12"/>
    <w:rsid w:val="00534B5E"/>
    <w:rsid w:val="00534D5C"/>
    <w:rsid w:val="00534D81"/>
    <w:rsid w:val="00534DDD"/>
    <w:rsid w:val="0053509D"/>
    <w:rsid w:val="00535368"/>
    <w:rsid w:val="00535402"/>
    <w:rsid w:val="0053542E"/>
    <w:rsid w:val="00535441"/>
    <w:rsid w:val="0053548D"/>
    <w:rsid w:val="005354DA"/>
    <w:rsid w:val="0053586B"/>
    <w:rsid w:val="00535906"/>
    <w:rsid w:val="00535DC9"/>
    <w:rsid w:val="0053649E"/>
    <w:rsid w:val="0053658D"/>
    <w:rsid w:val="0053695C"/>
    <w:rsid w:val="00536B1B"/>
    <w:rsid w:val="00537238"/>
    <w:rsid w:val="0053744F"/>
    <w:rsid w:val="005374E9"/>
    <w:rsid w:val="00537AA3"/>
    <w:rsid w:val="00537C2D"/>
    <w:rsid w:val="00537D7B"/>
    <w:rsid w:val="00540221"/>
    <w:rsid w:val="005402A4"/>
    <w:rsid w:val="00540518"/>
    <w:rsid w:val="00540689"/>
    <w:rsid w:val="005407E1"/>
    <w:rsid w:val="0054088D"/>
    <w:rsid w:val="0054099D"/>
    <w:rsid w:val="00540EA4"/>
    <w:rsid w:val="00540F55"/>
    <w:rsid w:val="00540FF7"/>
    <w:rsid w:val="005411D5"/>
    <w:rsid w:val="0054143A"/>
    <w:rsid w:val="005414F8"/>
    <w:rsid w:val="005415E9"/>
    <w:rsid w:val="00541871"/>
    <w:rsid w:val="005418BE"/>
    <w:rsid w:val="00541B09"/>
    <w:rsid w:val="00542158"/>
    <w:rsid w:val="005421FD"/>
    <w:rsid w:val="0054223D"/>
    <w:rsid w:val="005422A2"/>
    <w:rsid w:val="005422BC"/>
    <w:rsid w:val="005426F0"/>
    <w:rsid w:val="00542B6B"/>
    <w:rsid w:val="00542CF9"/>
    <w:rsid w:val="00542E9A"/>
    <w:rsid w:val="00543137"/>
    <w:rsid w:val="00543594"/>
    <w:rsid w:val="0054375F"/>
    <w:rsid w:val="0054428C"/>
    <w:rsid w:val="005442D4"/>
    <w:rsid w:val="00544386"/>
    <w:rsid w:val="0054455F"/>
    <w:rsid w:val="00544CA4"/>
    <w:rsid w:val="00544D51"/>
    <w:rsid w:val="005450AB"/>
    <w:rsid w:val="005452BF"/>
    <w:rsid w:val="005452E8"/>
    <w:rsid w:val="00545326"/>
    <w:rsid w:val="0054575A"/>
    <w:rsid w:val="005457EE"/>
    <w:rsid w:val="00545877"/>
    <w:rsid w:val="00546657"/>
    <w:rsid w:val="005467BB"/>
    <w:rsid w:val="00546DFB"/>
    <w:rsid w:val="005471B7"/>
    <w:rsid w:val="005472BE"/>
    <w:rsid w:val="005473EB"/>
    <w:rsid w:val="005478B7"/>
    <w:rsid w:val="00547958"/>
    <w:rsid w:val="00547ED5"/>
    <w:rsid w:val="00547F7A"/>
    <w:rsid w:val="00547FE9"/>
    <w:rsid w:val="0055038C"/>
    <w:rsid w:val="0055061B"/>
    <w:rsid w:val="005506EC"/>
    <w:rsid w:val="0055087F"/>
    <w:rsid w:val="00550995"/>
    <w:rsid w:val="005509E7"/>
    <w:rsid w:val="00550B63"/>
    <w:rsid w:val="00550C16"/>
    <w:rsid w:val="0055108F"/>
    <w:rsid w:val="00551475"/>
    <w:rsid w:val="00551A0C"/>
    <w:rsid w:val="005520D5"/>
    <w:rsid w:val="005520DC"/>
    <w:rsid w:val="0055244D"/>
    <w:rsid w:val="00552EE9"/>
    <w:rsid w:val="0055339D"/>
    <w:rsid w:val="00553B69"/>
    <w:rsid w:val="00553D74"/>
    <w:rsid w:val="00553E3F"/>
    <w:rsid w:val="00553EB5"/>
    <w:rsid w:val="00554121"/>
    <w:rsid w:val="005545E0"/>
    <w:rsid w:val="0055460D"/>
    <w:rsid w:val="0055499B"/>
    <w:rsid w:val="00554A1D"/>
    <w:rsid w:val="00554E76"/>
    <w:rsid w:val="00554EDD"/>
    <w:rsid w:val="00555282"/>
    <w:rsid w:val="00555816"/>
    <w:rsid w:val="00555F42"/>
    <w:rsid w:val="005567D8"/>
    <w:rsid w:val="00556D2C"/>
    <w:rsid w:val="00556E8C"/>
    <w:rsid w:val="0055718C"/>
    <w:rsid w:val="00557563"/>
    <w:rsid w:val="00557AD0"/>
    <w:rsid w:val="00557BEB"/>
    <w:rsid w:val="00557FBD"/>
    <w:rsid w:val="00560160"/>
    <w:rsid w:val="005602EE"/>
    <w:rsid w:val="005605C3"/>
    <w:rsid w:val="005605DD"/>
    <w:rsid w:val="005606C0"/>
    <w:rsid w:val="005608BB"/>
    <w:rsid w:val="005608C1"/>
    <w:rsid w:val="00560BC6"/>
    <w:rsid w:val="00560C8D"/>
    <w:rsid w:val="00560D6E"/>
    <w:rsid w:val="00560EC5"/>
    <w:rsid w:val="00561429"/>
    <w:rsid w:val="005616DA"/>
    <w:rsid w:val="005617E5"/>
    <w:rsid w:val="00562151"/>
    <w:rsid w:val="00562300"/>
    <w:rsid w:val="0056236D"/>
    <w:rsid w:val="00562596"/>
    <w:rsid w:val="00562672"/>
    <w:rsid w:val="00562F52"/>
    <w:rsid w:val="00562FA1"/>
    <w:rsid w:val="005639DD"/>
    <w:rsid w:val="00563A7C"/>
    <w:rsid w:val="00563B2B"/>
    <w:rsid w:val="00563E76"/>
    <w:rsid w:val="00563ED6"/>
    <w:rsid w:val="00563F10"/>
    <w:rsid w:val="005644B7"/>
    <w:rsid w:val="005646DA"/>
    <w:rsid w:val="005646F5"/>
    <w:rsid w:val="00564787"/>
    <w:rsid w:val="00564ABD"/>
    <w:rsid w:val="00564F6C"/>
    <w:rsid w:val="00565636"/>
    <w:rsid w:val="005659DB"/>
    <w:rsid w:val="00565A7F"/>
    <w:rsid w:val="00565B6C"/>
    <w:rsid w:val="00565D44"/>
    <w:rsid w:val="00566029"/>
    <w:rsid w:val="00566263"/>
    <w:rsid w:val="00566296"/>
    <w:rsid w:val="00566EA2"/>
    <w:rsid w:val="00567155"/>
    <w:rsid w:val="005672CF"/>
    <w:rsid w:val="005672E4"/>
    <w:rsid w:val="0056744D"/>
    <w:rsid w:val="0056766E"/>
    <w:rsid w:val="005677E9"/>
    <w:rsid w:val="0056780B"/>
    <w:rsid w:val="00567D0E"/>
    <w:rsid w:val="00567DFE"/>
    <w:rsid w:val="00567F2E"/>
    <w:rsid w:val="00570644"/>
    <w:rsid w:val="005706DB"/>
    <w:rsid w:val="00571340"/>
    <w:rsid w:val="00571741"/>
    <w:rsid w:val="00571957"/>
    <w:rsid w:val="00571B63"/>
    <w:rsid w:val="00571C48"/>
    <w:rsid w:val="00571DB6"/>
    <w:rsid w:val="00571FF4"/>
    <w:rsid w:val="0057227C"/>
    <w:rsid w:val="00572385"/>
    <w:rsid w:val="00572408"/>
    <w:rsid w:val="005724FA"/>
    <w:rsid w:val="00572525"/>
    <w:rsid w:val="0057273C"/>
    <w:rsid w:val="0057295A"/>
    <w:rsid w:val="00572AA4"/>
    <w:rsid w:val="00572BD7"/>
    <w:rsid w:val="00572C9F"/>
    <w:rsid w:val="00572EBB"/>
    <w:rsid w:val="005731C2"/>
    <w:rsid w:val="00573243"/>
    <w:rsid w:val="00573314"/>
    <w:rsid w:val="005734C2"/>
    <w:rsid w:val="005734DF"/>
    <w:rsid w:val="0057366C"/>
    <w:rsid w:val="005737AB"/>
    <w:rsid w:val="00573F7A"/>
    <w:rsid w:val="00573FA7"/>
    <w:rsid w:val="005741EF"/>
    <w:rsid w:val="005742F9"/>
    <w:rsid w:val="0057442E"/>
    <w:rsid w:val="005744D8"/>
    <w:rsid w:val="00574754"/>
    <w:rsid w:val="00574825"/>
    <w:rsid w:val="00574C59"/>
    <w:rsid w:val="00574D13"/>
    <w:rsid w:val="00575460"/>
    <w:rsid w:val="005754DA"/>
    <w:rsid w:val="0057558D"/>
    <w:rsid w:val="00575732"/>
    <w:rsid w:val="0057575D"/>
    <w:rsid w:val="0057581B"/>
    <w:rsid w:val="00575850"/>
    <w:rsid w:val="00575A27"/>
    <w:rsid w:val="00575A56"/>
    <w:rsid w:val="00575C26"/>
    <w:rsid w:val="00575CFB"/>
    <w:rsid w:val="00576376"/>
    <w:rsid w:val="00576378"/>
    <w:rsid w:val="0057646E"/>
    <w:rsid w:val="005766C4"/>
    <w:rsid w:val="00576793"/>
    <w:rsid w:val="00576E0E"/>
    <w:rsid w:val="00577065"/>
    <w:rsid w:val="005770B8"/>
    <w:rsid w:val="00577782"/>
    <w:rsid w:val="00577AFF"/>
    <w:rsid w:val="00577DAF"/>
    <w:rsid w:val="00577E4B"/>
    <w:rsid w:val="00580092"/>
    <w:rsid w:val="005803B1"/>
    <w:rsid w:val="00580665"/>
    <w:rsid w:val="00580857"/>
    <w:rsid w:val="00580877"/>
    <w:rsid w:val="005809B4"/>
    <w:rsid w:val="005809D0"/>
    <w:rsid w:val="00580A5B"/>
    <w:rsid w:val="00581050"/>
    <w:rsid w:val="00581372"/>
    <w:rsid w:val="0058163C"/>
    <w:rsid w:val="005819F0"/>
    <w:rsid w:val="005821C2"/>
    <w:rsid w:val="00582479"/>
    <w:rsid w:val="0058260B"/>
    <w:rsid w:val="0058269B"/>
    <w:rsid w:val="005827A5"/>
    <w:rsid w:val="005829A2"/>
    <w:rsid w:val="00582BB2"/>
    <w:rsid w:val="00582C5A"/>
    <w:rsid w:val="00582EAC"/>
    <w:rsid w:val="00583515"/>
    <w:rsid w:val="00583AD8"/>
    <w:rsid w:val="00583BEF"/>
    <w:rsid w:val="00583CB8"/>
    <w:rsid w:val="00583E27"/>
    <w:rsid w:val="00584230"/>
    <w:rsid w:val="00584451"/>
    <w:rsid w:val="00584521"/>
    <w:rsid w:val="0058467F"/>
    <w:rsid w:val="0058487F"/>
    <w:rsid w:val="00584BAC"/>
    <w:rsid w:val="00584CC6"/>
    <w:rsid w:val="00584E8C"/>
    <w:rsid w:val="00584EAB"/>
    <w:rsid w:val="00584F4A"/>
    <w:rsid w:val="00584F84"/>
    <w:rsid w:val="005851A2"/>
    <w:rsid w:val="005852C5"/>
    <w:rsid w:val="005856EF"/>
    <w:rsid w:val="00585AC5"/>
    <w:rsid w:val="00585D5B"/>
    <w:rsid w:val="00585FF1"/>
    <w:rsid w:val="0058614B"/>
    <w:rsid w:val="005864CD"/>
    <w:rsid w:val="0058688D"/>
    <w:rsid w:val="00586989"/>
    <w:rsid w:val="00586AE0"/>
    <w:rsid w:val="00586B5E"/>
    <w:rsid w:val="00586FD7"/>
    <w:rsid w:val="005870EB"/>
    <w:rsid w:val="005870F3"/>
    <w:rsid w:val="00587159"/>
    <w:rsid w:val="0058747C"/>
    <w:rsid w:val="005874D7"/>
    <w:rsid w:val="005874FA"/>
    <w:rsid w:val="0058751B"/>
    <w:rsid w:val="005875FF"/>
    <w:rsid w:val="00587961"/>
    <w:rsid w:val="00587CCE"/>
    <w:rsid w:val="00590083"/>
    <w:rsid w:val="0059017A"/>
    <w:rsid w:val="00590330"/>
    <w:rsid w:val="005904F1"/>
    <w:rsid w:val="00590527"/>
    <w:rsid w:val="00590696"/>
    <w:rsid w:val="005906D3"/>
    <w:rsid w:val="0059073A"/>
    <w:rsid w:val="00591D63"/>
    <w:rsid w:val="00591DD1"/>
    <w:rsid w:val="00591E20"/>
    <w:rsid w:val="005922B8"/>
    <w:rsid w:val="0059283C"/>
    <w:rsid w:val="00592B1D"/>
    <w:rsid w:val="005932B6"/>
    <w:rsid w:val="005935F0"/>
    <w:rsid w:val="00593613"/>
    <w:rsid w:val="00593807"/>
    <w:rsid w:val="00593E07"/>
    <w:rsid w:val="00593E6D"/>
    <w:rsid w:val="00594247"/>
    <w:rsid w:val="005944DC"/>
    <w:rsid w:val="005944F1"/>
    <w:rsid w:val="005945E9"/>
    <w:rsid w:val="005948C2"/>
    <w:rsid w:val="00594960"/>
    <w:rsid w:val="00594DC3"/>
    <w:rsid w:val="00594E4A"/>
    <w:rsid w:val="00595395"/>
    <w:rsid w:val="0059553D"/>
    <w:rsid w:val="00595731"/>
    <w:rsid w:val="00595EC3"/>
    <w:rsid w:val="005962E1"/>
    <w:rsid w:val="005962E5"/>
    <w:rsid w:val="00596D9C"/>
    <w:rsid w:val="00596F9C"/>
    <w:rsid w:val="0059732F"/>
    <w:rsid w:val="00597379"/>
    <w:rsid w:val="005977DC"/>
    <w:rsid w:val="00597841"/>
    <w:rsid w:val="005978EB"/>
    <w:rsid w:val="00597D9B"/>
    <w:rsid w:val="005A045F"/>
    <w:rsid w:val="005A04A5"/>
    <w:rsid w:val="005A062B"/>
    <w:rsid w:val="005A06A6"/>
    <w:rsid w:val="005A06F2"/>
    <w:rsid w:val="005A082B"/>
    <w:rsid w:val="005A0CF4"/>
    <w:rsid w:val="005A0F8C"/>
    <w:rsid w:val="005A116B"/>
    <w:rsid w:val="005A16B3"/>
    <w:rsid w:val="005A190F"/>
    <w:rsid w:val="005A1B42"/>
    <w:rsid w:val="005A1DAB"/>
    <w:rsid w:val="005A2520"/>
    <w:rsid w:val="005A299E"/>
    <w:rsid w:val="005A2C5E"/>
    <w:rsid w:val="005A2DC1"/>
    <w:rsid w:val="005A2F67"/>
    <w:rsid w:val="005A301C"/>
    <w:rsid w:val="005A36FE"/>
    <w:rsid w:val="005A3784"/>
    <w:rsid w:val="005A3872"/>
    <w:rsid w:val="005A3AFE"/>
    <w:rsid w:val="005A3B74"/>
    <w:rsid w:val="005A41D4"/>
    <w:rsid w:val="005A426A"/>
    <w:rsid w:val="005A46E2"/>
    <w:rsid w:val="005A47E0"/>
    <w:rsid w:val="005A4F4A"/>
    <w:rsid w:val="005A509B"/>
    <w:rsid w:val="005A5238"/>
    <w:rsid w:val="005A563A"/>
    <w:rsid w:val="005A56D3"/>
    <w:rsid w:val="005A56D7"/>
    <w:rsid w:val="005A5A2F"/>
    <w:rsid w:val="005A5F44"/>
    <w:rsid w:val="005A5FD8"/>
    <w:rsid w:val="005A6169"/>
    <w:rsid w:val="005A62D7"/>
    <w:rsid w:val="005A641E"/>
    <w:rsid w:val="005A64F4"/>
    <w:rsid w:val="005A65E0"/>
    <w:rsid w:val="005A6630"/>
    <w:rsid w:val="005A68FB"/>
    <w:rsid w:val="005A694A"/>
    <w:rsid w:val="005A6A93"/>
    <w:rsid w:val="005A6DE2"/>
    <w:rsid w:val="005A727D"/>
    <w:rsid w:val="005A73DB"/>
    <w:rsid w:val="005A761B"/>
    <w:rsid w:val="005A76A1"/>
    <w:rsid w:val="005A77AB"/>
    <w:rsid w:val="005A78CF"/>
    <w:rsid w:val="005A78D2"/>
    <w:rsid w:val="005A7EAA"/>
    <w:rsid w:val="005B0130"/>
    <w:rsid w:val="005B0275"/>
    <w:rsid w:val="005B03BD"/>
    <w:rsid w:val="005B0422"/>
    <w:rsid w:val="005B0B85"/>
    <w:rsid w:val="005B1575"/>
    <w:rsid w:val="005B1CFC"/>
    <w:rsid w:val="005B1F02"/>
    <w:rsid w:val="005B246E"/>
    <w:rsid w:val="005B24F8"/>
    <w:rsid w:val="005B26AF"/>
    <w:rsid w:val="005B2731"/>
    <w:rsid w:val="005B2DE1"/>
    <w:rsid w:val="005B33AB"/>
    <w:rsid w:val="005B3412"/>
    <w:rsid w:val="005B37FE"/>
    <w:rsid w:val="005B38E6"/>
    <w:rsid w:val="005B38EE"/>
    <w:rsid w:val="005B420D"/>
    <w:rsid w:val="005B429A"/>
    <w:rsid w:val="005B42F8"/>
    <w:rsid w:val="005B4333"/>
    <w:rsid w:val="005B43C9"/>
    <w:rsid w:val="005B4791"/>
    <w:rsid w:val="005B4A92"/>
    <w:rsid w:val="005B4B9C"/>
    <w:rsid w:val="005B4D97"/>
    <w:rsid w:val="005B4DC0"/>
    <w:rsid w:val="005B4DD6"/>
    <w:rsid w:val="005B5024"/>
    <w:rsid w:val="005B575A"/>
    <w:rsid w:val="005B58AD"/>
    <w:rsid w:val="005B5953"/>
    <w:rsid w:val="005B5C9B"/>
    <w:rsid w:val="005B5D43"/>
    <w:rsid w:val="005B6162"/>
    <w:rsid w:val="005B6164"/>
    <w:rsid w:val="005B63DB"/>
    <w:rsid w:val="005B67DB"/>
    <w:rsid w:val="005B6970"/>
    <w:rsid w:val="005B6AC3"/>
    <w:rsid w:val="005B6BAF"/>
    <w:rsid w:val="005B74D6"/>
    <w:rsid w:val="005B7674"/>
    <w:rsid w:val="005B79FF"/>
    <w:rsid w:val="005B7AA0"/>
    <w:rsid w:val="005B7B16"/>
    <w:rsid w:val="005B7C81"/>
    <w:rsid w:val="005C06AB"/>
    <w:rsid w:val="005C08BA"/>
    <w:rsid w:val="005C0E9D"/>
    <w:rsid w:val="005C0FF1"/>
    <w:rsid w:val="005C1051"/>
    <w:rsid w:val="005C10D3"/>
    <w:rsid w:val="005C10F6"/>
    <w:rsid w:val="005C13E6"/>
    <w:rsid w:val="005C1D5C"/>
    <w:rsid w:val="005C1EC1"/>
    <w:rsid w:val="005C20CF"/>
    <w:rsid w:val="005C22F7"/>
    <w:rsid w:val="005C2B52"/>
    <w:rsid w:val="005C2C90"/>
    <w:rsid w:val="005C2D6A"/>
    <w:rsid w:val="005C33D7"/>
    <w:rsid w:val="005C3520"/>
    <w:rsid w:val="005C3662"/>
    <w:rsid w:val="005C36F9"/>
    <w:rsid w:val="005C37DE"/>
    <w:rsid w:val="005C37EE"/>
    <w:rsid w:val="005C3A18"/>
    <w:rsid w:val="005C3F5F"/>
    <w:rsid w:val="005C41A3"/>
    <w:rsid w:val="005C42BF"/>
    <w:rsid w:val="005C45D3"/>
    <w:rsid w:val="005C47EB"/>
    <w:rsid w:val="005C4A91"/>
    <w:rsid w:val="005C4C85"/>
    <w:rsid w:val="005C4DED"/>
    <w:rsid w:val="005C4FC2"/>
    <w:rsid w:val="005C505E"/>
    <w:rsid w:val="005C50CF"/>
    <w:rsid w:val="005C520F"/>
    <w:rsid w:val="005C539F"/>
    <w:rsid w:val="005C574E"/>
    <w:rsid w:val="005C6289"/>
    <w:rsid w:val="005C6935"/>
    <w:rsid w:val="005C6946"/>
    <w:rsid w:val="005C6B87"/>
    <w:rsid w:val="005C6CA0"/>
    <w:rsid w:val="005C6DA6"/>
    <w:rsid w:val="005C720D"/>
    <w:rsid w:val="005C7279"/>
    <w:rsid w:val="005C73B4"/>
    <w:rsid w:val="005C74FB"/>
    <w:rsid w:val="005C7A5C"/>
    <w:rsid w:val="005C7B92"/>
    <w:rsid w:val="005D0FC1"/>
    <w:rsid w:val="005D1106"/>
    <w:rsid w:val="005D1388"/>
    <w:rsid w:val="005D1577"/>
    <w:rsid w:val="005D17ED"/>
    <w:rsid w:val="005D18FD"/>
    <w:rsid w:val="005D1959"/>
    <w:rsid w:val="005D1DF9"/>
    <w:rsid w:val="005D2686"/>
    <w:rsid w:val="005D2A91"/>
    <w:rsid w:val="005D2ABA"/>
    <w:rsid w:val="005D2BFC"/>
    <w:rsid w:val="005D2E54"/>
    <w:rsid w:val="005D3474"/>
    <w:rsid w:val="005D3D3C"/>
    <w:rsid w:val="005D40D4"/>
    <w:rsid w:val="005D42F1"/>
    <w:rsid w:val="005D440B"/>
    <w:rsid w:val="005D46D5"/>
    <w:rsid w:val="005D46F4"/>
    <w:rsid w:val="005D494B"/>
    <w:rsid w:val="005D4C55"/>
    <w:rsid w:val="005D4E3F"/>
    <w:rsid w:val="005D509F"/>
    <w:rsid w:val="005D52FA"/>
    <w:rsid w:val="005D5692"/>
    <w:rsid w:val="005D5A85"/>
    <w:rsid w:val="005D5DFB"/>
    <w:rsid w:val="005D5EE0"/>
    <w:rsid w:val="005D6101"/>
    <w:rsid w:val="005D62DD"/>
    <w:rsid w:val="005D6401"/>
    <w:rsid w:val="005D69B8"/>
    <w:rsid w:val="005D6D7A"/>
    <w:rsid w:val="005D6EC8"/>
    <w:rsid w:val="005D6EE5"/>
    <w:rsid w:val="005D6EEA"/>
    <w:rsid w:val="005D7658"/>
    <w:rsid w:val="005D7B90"/>
    <w:rsid w:val="005D7CE0"/>
    <w:rsid w:val="005E01E2"/>
    <w:rsid w:val="005E0657"/>
    <w:rsid w:val="005E1020"/>
    <w:rsid w:val="005E194F"/>
    <w:rsid w:val="005E197C"/>
    <w:rsid w:val="005E2291"/>
    <w:rsid w:val="005E2295"/>
    <w:rsid w:val="005E232A"/>
    <w:rsid w:val="005E23F6"/>
    <w:rsid w:val="005E2590"/>
    <w:rsid w:val="005E269C"/>
    <w:rsid w:val="005E2703"/>
    <w:rsid w:val="005E29F5"/>
    <w:rsid w:val="005E2B56"/>
    <w:rsid w:val="005E2B74"/>
    <w:rsid w:val="005E2C36"/>
    <w:rsid w:val="005E2E8B"/>
    <w:rsid w:val="005E2EF8"/>
    <w:rsid w:val="005E2F85"/>
    <w:rsid w:val="005E313A"/>
    <w:rsid w:val="005E32D3"/>
    <w:rsid w:val="005E33A9"/>
    <w:rsid w:val="005E3891"/>
    <w:rsid w:val="005E3AA8"/>
    <w:rsid w:val="005E464D"/>
    <w:rsid w:val="005E4839"/>
    <w:rsid w:val="005E4A2D"/>
    <w:rsid w:val="005E4A7E"/>
    <w:rsid w:val="005E4B28"/>
    <w:rsid w:val="005E4CB7"/>
    <w:rsid w:val="005E4D2B"/>
    <w:rsid w:val="005E53A1"/>
    <w:rsid w:val="005E5A12"/>
    <w:rsid w:val="005E5E1F"/>
    <w:rsid w:val="005E606E"/>
    <w:rsid w:val="005E63AB"/>
    <w:rsid w:val="005E6709"/>
    <w:rsid w:val="005E6823"/>
    <w:rsid w:val="005E6996"/>
    <w:rsid w:val="005E69EB"/>
    <w:rsid w:val="005E6E6D"/>
    <w:rsid w:val="005E6F35"/>
    <w:rsid w:val="005E72A8"/>
    <w:rsid w:val="005E747E"/>
    <w:rsid w:val="005E75B4"/>
    <w:rsid w:val="005E762A"/>
    <w:rsid w:val="005E797C"/>
    <w:rsid w:val="005E7F21"/>
    <w:rsid w:val="005F00E2"/>
    <w:rsid w:val="005F04F6"/>
    <w:rsid w:val="005F082B"/>
    <w:rsid w:val="005F083C"/>
    <w:rsid w:val="005F09E6"/>
    <w:rsid w:val="005F0C9F"/>
    <w:rsid w:val="005F0DE4"/>
    <w:rsid w:val="005F108E"/>
    <w:rsid w:val="005F170E"/>
    <w:rsid w:val="005F1836"/>
    <w:rsid w:val="005F1894"/>
    <w:rsid w:val="005F1C59"/>
    <w:rsid w:val="005F1CC8"/>
    <w:rsid w:val="005F1E1A"/>
    <w:rsid w:val="005F219E"/>
    <w:rsid w:val="005F2888"/>
    <w:rsid w:val="005F2DAB"/>
    <w:rsid w:val="005F2E42"/>
    <w:rsid w:val="005F2F62"/>
    <w:rsid w:val="005F30DB"/>
    <w:rsid w:val="005F3383"/>
    <w:rsid w:val="005F353A"/>
    <w:rsid w:val="005F3878"/>
    <w:rsid w:val="005F3B7D"/>
    <w:rsid w:val="005F3E52"/>
    <w:rsid w:val="005F460D"/>
    <w:rsid w:val="005F469A"/>
    <w:rsid w:val="005F4852"/>
    <w:rsid w:val="005F4E01"/>
    <w:rsid w:val="005F50F2"/>
    <w:rsid w:val="005F54A3"/>
    <w:rsid w:val="005F5626"/>
    <w:rsid w:val="005F5653"/>
    <w:rsid w:val="005F57C8"/>
    <w:rsid w:val="005F57D5"/>
    <w:rsid w:val="005F58E8"/>
    <w:rsid w:val="005F59C5"/>
    <w:rsid w:val="005F5DE0"/>
    <w:rsid w:val="005F5E99"/>
    <w:rsid w:val="005F5EAB"/>
    <w:rsid w:val="005F6391"/>
    <w:rsid w:val="005F65B3"/>
    <w:rsid w:val="005F722A"/>
    <w:rsid w:val="005F7A2C"/>
    <w:rsid w:val="005F7B6D"/>
    <w:rsid w:val="005F7C57"/>
    <w:rsid w:val="005F7DE6"/>
    <w:rsid w:val="00600334"/>
    <w:rsid w:val="00600436"/>
    <w:rsid w:val="00600768"/>
    <w:rsid w:val="00600E82"/>
    <w:rsid w:val="00601036"/>
    <w:rsid w:val="006019FE"/>
    <w:rsid w:val="00601A61"/>
    <w:rsid w:val="00601E03"/>
    <w:rsid w:val="0060250B"/>
    <w:rsid w:val="006025D5"/>
    <w:rsid w:val="0060268E"/>
    <w:rsid w:val="00602764"/>
    <w:rsid w:val="00602FC2"/>
    <w:rsid w:val="00602FD4"/>
    <w:rsid w:val="00603036"/>
    <w:rsid w:val="006030AB"/>
    <w:rsid w:val="00603118"/>
    <w:rsid w:val="006032D8"/>
    <w:rsid w:val="0060340A"/>
    <w:rsid w:val="006036DA"/>
    <w:rsid w:val="0060384F"/>
    <w:rsid w:val="00603A89"/>
    <w:rsid w:val="00603C1C"/>
    <w:rsid w:val="00603C89"/>
    <w:rsid w:val="00604100"/>
    <w:rsid w:val="00604731"/>
    <w:rsid w:val="006047A4"/>
    <w:rsid w:val="00604993"/>
    <w:rsid w:val="00604DA6"/>
    <w:rsid w:val="00605393"/>
    <w:rsid w:val="00605795"/>
    <w:rsid w:val="00605925"/>
    <w:rsid w:val="00605B08"/>
    <w:rsid w:val="0060658D"/>
    <w:rsid w:val="006066EA"/>
    <w:rsid w:val="00606799"/>
    <w:rsid w:val="00606884"/>
    <w:rsid w:val="006069EB"/>
    <w:rsid w:val="00606C4F"/>
    <w:rsid w:val="00606EC5"/>
    <w:rsid w:val="00606FC2"/>
    <w:rsid w:val="006071F3"/>
    <w:rsid w:val="0060749E"/>
    <w:rsid w:val="006077E2"/>
    <w:rsid w:val="0060786A"/>
    <w:rsid w:val="006079CA"/>
    <w:rsid w:val="006100C0"/>
    <w:rsid w:val="006102F2"/>
    <w:rsid w:val="006103CE"/>
    <w:rsid w:val="006103DA"/>
    <w:rsid w:val="0061052B"/>
    <w:rsid w:val="0061063D"/>
    <w:rsid w:val="00610922"/>
    <w:rsid w:val="006109BA"/>
    <w:rsid w:val="00610B18"/>
    <w:rsid w:val="00610D8A"/>
    <w:rsid w:val="00610E20"/>
    <w:rsid w:val="0061118E"/>
    <w:rsid w:val="006119DB"/>
    <w:rsid w:val="00611B09"/>
    <w:rsid w:val="00611C8F"/>
    <w:rsid w:val="00611E95"/>
    <w:rsid w:val="0061203C"/>
    <w:rsid w:val="00612189"/>
    <w:rsid w:val="006121AE"/>
    <w:rsid w:val="0061242A"/>
    <w:rsid w:val="006125BA"/>
    <w:rsid w:val="0061290A"/>
    <w:rsid w:val="006129CC"/>
    <w:rsid w:val="00612C4E"/>
    <w:rsid w:val="00612F65"/>
    <w:rsid w:val="006131BB"/>
    <w:rsid w:val="006138DE"/>
    <w:rsid w:val="00614028"/>
    <w:rsid w:val="006142D4"/>
    <w:rsid w:val="00614439"/>
    <w:rsid w:val="006144B0"/>
    <w:rsid w:val="006144FC"/>
    <w:rsid w:val="0061458A"/>
    <w:rsid w:val="0061490F"/>
    <w:rsid w:val="00614A46"/>
    <w:rsid w:val="00614EF3"/>
    <w:rsid w:val="00614FE7"/>
    <w:rsid w:val="006151FA"/>
    <w:rsid w:val="00615204"/>
    <w:rsid w:val="006152CF"/>
    <w:rsid w:val="0061573D"/>
    <w:rsid w:val="00615894"/>
    <w:rsid w:val="00615996"/>
    <w:rsid w:val="00615EFE"/>
    <w:rsid w:val="00615F2C"/>
    <w:rsid w:val="00616041"/>
    <w:rsid w:val="006161CF"/>
    <w:rsid w:val="006161F8"/>
    <w:rsid w:val="006162FF"/>
    <w:rsid w:val="006163C1"/>
    <w:rsid w:val="00616848"/>
    <w:rsid w:val="00616A2C"/>
    <w:rsid w:val="00616DEC"/>
    <w:rsid w:val="00617031"/>
    <w:rsid w:val="0061711D"/>
    <w:rsid w:val="0061731D"/>
    <w:rsid w:val="006177E2"/>
    <w:rsid w:val="00617BDC"/>
    <w:rsid w:val="00617E21"/>
    <w:rsid w:val="00620226"/>
    <w:rsid w:val="006204D7"/>
    <w:rsid w:val="0062053E"/>
    <w:rsid w:val="0062066C"/>
    <w:rsid w:val="00620CF4"/>
    <w:rsid w:val="00620E0A"/>
    <w:rsid w:val="00621078"/>
    <w:rsid w:val="006216C6"/>
    <w:rsid w:val="00621C9A"/>
    <w:rsid w:val="00621CAE"/>
    <w:rsid w:val="00621FA0"/>
    <w:rsid w:val="00622053"/>
    <w:rsid w:val="0062239B"/>
    <w:rsid w:val="00622747"/>
    <w:rsid w:val="006227CA"/>
    <w:rsid w:val="00622CD7"/>
    <w:rsid w:val="00623112"/>
    <w:rsid w:val="00623739"/>
    <w:rsid w:val="00623946"/>
    <w:rsid w:val="00623B3C"/>
    <w:rsid w:val="00623C68"/>
    <w:rsid w:val="00623DA3"/>
    <w:rsid w:val="00623DE6"/>
    <w:rsid w:val="006241F6"/>
    <w:rsid w:val="006242E1"/>
    <w:rsid w:val="006243FD"/>
    <w:rsid w:val="00624A14"/>
    <w:rsid w:val="00624AF4"/>
    <w:rsid w:val="00624C21"/>
    <w:rsid w:val="00624DF1"/>
    <w:rsid w:val="00625176"/>
    <w:rsid w:val="00625202"/>
    <w:rsid w:val="0062533A"/>
    <w:rsid w:val="0062547E"/>
    <w:rsid w:val="006256D5"/>
    <w:rsid w:val="00625B26"/>
    <w:rsid w:val="00625CF0"/>
    <w:rsid w:val="00625F60"/>
    <w:rsid w:val="0062629F"/>
    <w:rsid w:val="006263F5"/>
    <w:rsid w:val="00626407"/>
    <w:rsid w:val="0062652F"/>
    <w:rsid w:val="00626A44"/>
    <w:rsid w:val="00626E3C"/>
    <w:rsid w:val="006271A9"/>
    <w:rsid w:val="006274F0"/>
    <w:rsid w:val="0062753B"/>
    <w:rsid w:val="00627578"/>
    <w:rsid w:val="0062758E"/>
    <w:rsid w:val="006275EC"/>
    <w:rsid w:val="006278B2"/>
    <w:rsid w:val="006300FF"/>
    <w:rsid w:val="006305D7"/>
    <w:rsid w:val="006309CD"/>
    <w:rsid w:val="00630C7B"/>
    <w:rsid w:val="00630F32"/>
    <w:rsid w:val="00631137"/>
    <w:rsid w:val="00631564"/>
    <w:rsid w:val="006315B1"/>
    <w:rsid w:val="0063181D"/>
    <w:rsid w:val="00631DA6"/>
    <w:rsid w:val="00631F03"/>
    <w:rsid w:val="00632086"/>
    <w:rsid w:val="006322AA"/>
    <w:rsid w:val="00632383"/>
    <w:rsid w:val="0063248A"/>
    <w:rsid w:val="0063256D"/>
    <w:rsid w:val="006327A6"/>
    <w:rsid w:val="006328DF"/>
    <w:rsid w:val="00632913"/>
    <w:rsid w:val="00632B56"/>
    <w:rsid w:val="00632CF9"/>
    <w:rsid w:val="00632E63"/>
    <w:rsid w:val="00632EC4"/>
    <w:rsid w:val="006330A1"/>
    <w:rsid w:val="006332A7"/>
    <w:rsid w:val="006332D3"/>
    <w:rsid w:val="0063330F"/>
    <w:rsid w:val="0063332D"/>
    <w:rsid w:val="006335E5"/>
    <w:rsid w:val="006339DF"/>
    <w:rsid w:val="00633A6B"/>
    <w:rsid w:val="00633B3D"/>
    <w:rsid w:val="00633D34"/>
    <w:rsid w:val="0063402E"/>
    <w:rsid w:val="00634A59"/>
    <w:rsid w:val="00634DC2"/>
    <w:rsid w:val="00634F6C"/>
    <w:rsid w:val="00635233"/>
    <w:rsid w:val="00635710"/>
    <w:rsid w:val="00635D71"/>
    <w:rsid w:val="00635F64"/>
    <w:rsid w:val="006368F1"/>
    <w:rsid w:val="00636BD5"/>
    <w:rsid w:val="00636CF1"/>
    <w:rsid w:val="00636E3A"/>
    <w:rsid w:val="006373FF"/>
    <w:rsid w:val="006374A0"/>
    <w:rsid w:val="006379C2"/>
    <w:rsid w:val="00637EDB"/>
    <w:rsid w:val="00640546"/>
    <w:rsid w:val="006408B2"/>
    <w:rsid w:val="00641389"/>
    <w:rsid w:val="0064166F"/>
    <w:rsid w:val="0064185A"/>
    <w:rsid w:val="006418D6"/>
    <w:rsid w:val="0064191B"/>
    <w:rsid w:val="006419DB"/>
    <w:rsid w:val="00641F29"/>
    <w:rsid w:val="006421D8"/>
    <w:rsid w:val="00642ADA"/>
    <w:rsid w:val="00643157"/>
    <w:rsid w:val="0064328B"/>
    <w:rsid w:val="0064393B"/>
    <w:rsid w:val="0064398E"/>
    <w:rsid w:val="00643D18"/>
    <w:rsid w:val="00643E16"/>
    <w:rsid w:val="00643F83"/>
    <w:rsid w:val="00644131"/>
    <w:rsid w:val="006445D7"/>
    <w:rsid w:val="0064460E"/>
    <w:rsid w:val="00644FE0"/>
    <w:rsid w:val="00645011"/>
    <w:rsid w:val="0064502B"/>
    <w:rsid w:val="00645058"/>
    <w:rsid w:val="006450D3"/>
    <w:rsid w:val="006453BC"/>
    <w:rsid w:val="00645628"/>
    <w:rsid w:val="00645634"/>
    <w:rsid w:val="006456DF"/>
    <w:rsid w:val="00645835"/>
    <w:rsid w:val="00645B93"/>
    <w:rsid w:val="00645BD3"/>
    <w:rsid w:val="00645C78"/>
    <w:rsid w:val="00645D28"/>
    <w:rsid w:val="00645D6B"/>
    <w:rsid w:val="00645DA8"/>
    <w:rsid w:val="00645E49"/>
    <w:rsid w:val="00646950"/>
    <w:rsid w:val="00646D18"/>
    <w:rsid w:val="00646D6F"/>
    <w:rsid w:val="006470F9"/>
    <w:rsid w:val="006471B0"/>
    <w:rsid w:val="006472D5"/>
    <w:rsid w:val="00647EDC"/>
    <w:rsid w:val="00650AF5"/>
    <w:rsid w:val="00650BD1"/>
    <w:rsid w:val="00651149"/>
    <w:rsid w:val="00651AEA"/>
    <w:rsid w:val="00651C3A"/>
    <w:rsid w:val="00651DC7"/>
    <w:rsid w:val="00651DCC"/>
    <w:rsid w:val="00651DEC"/>
    <w:rsid w:val="00651F11"/>
    <w:rsid w:val="00651F64"/>
    <w:rsid w:val="006520A4"/>
    <w:rsid w:val="006520E1"/>
    <w:rsid w:val="006520E8"/>
    <w:rsid w:val="00652136"/>
    <w:rsid w:val="00652233"/>
    <w:rsid w:val="006523FE"/>
    <w:rsid w:val="0065255E"/>
    <w:rsid w:val="00652567"/>
    <w:rsid w:val="00652B9D"/>
    <w:rsid w:val="00652CBA"/>
    <w:rsid w:val="00652D44"/>
    <w:rsid w:val="00652D54"/>
    <w:rsid w:val="00652F29"/>
    <w:rsid w:val="0065391C"/>
    <w:rsid w:val="00653A49"/>
    <w:rsid w:val="00653D8E"/>
    <w:rsid w:val="0065406E"/>
    <w:rsid w:val="00654218"/>
    <w:rsid w:val="006542CC"/>
    <w:rsid w:val="006547D4"/>
    <w:rsid w:val="00654911"/>
    <w:rsid w:val="00654AE1"/>
    <w:rsid w:val="00654B01"/>
    <w:rsid w:val="00654BEB"/>
    <w:rsid w:val="00654C4D"/>
    <w:rsid w:val="00655699"/>
    <w:rsid w:val="006558FD"/>
    <w:rsid w:val="00656154"/>
    <w:rsid w:val="006562DE"/>
    <w:rsid w:val="0065673F"/>
    <w:rsid w:val="00657483"/>
    <w:rsid w:val="00657998"/>
    <w:rsid w:val="00657EEC"/>
    <w:rsid w:val="00657FAA"/>
    <w:rsid w:val="006603BF"/>
    <w:rsid w:val="00660A05"/>
    <w:rsid w:val="00660CD4"/>
    <w:rsid w:val="00661578"/>
    <w:rsid w:val="00661764"/>
    <w:rsid w:val="0066176A"/>
    <w:rsid w:val="00661B64"/>
    <w:rsid w:val="00661BA8"/>
    <w:rsid w:val="00661D87"/>
    <w:rsid w:val="006620D3"/>
    <w:rsid w:val="0066233C"/>
    <w:rsid w:val="00662638"/>
    <w:rsid w:val="006627FA"/>
    <w:rsid w:val="00662B7F"/>
    <w:rsid w:val="00662BD5"/>
    <w:rsid w:val="00662CD1"/>
    <w:rsid w:val="00662CEE"/>
    <w:rsid w:val="00662FA9"/>
    <w:rsid w:val="00663162"/>
    <w:rsid w:val="00663251"/>
    <w:rsid w:val="00663271"/>
    <w:rsid w:val="00663380"/>
    <w:rsid w:val="00663C17"/>
    <w:rsid w:val="00663E2E"/>
    <w:rsid w:val="00663F40"/>
    <w:rsid w:val="0066408F"/>
    <w:rsid w:val="0066422D"/>
    <w:rsid w:val="00664306"/>
    <w:rsid w:val="0066433A"/>
    <w:rsid w:val="00664725"/>
    <w:rsid w:val="0066481F"/>
    <w:rsid w:val="00664821"/>
    <w:rsid w:val="0066485A"/>
    <w:rsid w:val="00664EF4"/>
    <w:rsid w:val="00665034"/>
    <w:rsid w:val="00665104"/>
    <w:rsid w:val="006652D2"/>
    <w:rsid w:val="0066531E"/>
    <w:rsid w:val="00665453"/>
    <w:rsid w:val="006655A8"/>
    <w:rsid w:val="00665746"/>
    <w:rsid w:val="00665CCF"/>
    <w:rsid w:val="00666035"/>
    <w:rsid w:val="0066669A"/>
    <w:rsid w:val="00666738"/>
    <w:rsid w:val="0066694F"/>
    <w:rsid w:val="00666990"/>
    <w:rsid w:val="006669CD"/>
    <w:rsid w:val="006669D7"/>
    <w:rsid w:val="00666B52"/>
    <w:rsid w:val="00666CD6"/>
    <w:rsid w:val="00666D59"/>
    <w:rsid w:val="00667139"/>
    <w:rsid w:val="006672BC"/>
    <w:rsid w:val="0066765C"/>
    <w:rsid w:val="006676DC"/>
    <w:rsid w:val="00667A39"/>
    <w:rsid w:val="00667F86"/>
    <w:rsid w:val="0067092E"/>
    <w:rsid w:val="00670AB1"/>
    <w:rsid w:val="00670AFE"/>
    <w:rsid w:val="00670B04"/>
    <w:rsid w:val="00670CAD"/>
    <w:rsid w:val="00671020"/>
    <w:rsid w:val="0067172B"/>
    <w:rsid w:val="00671A87"/>
    <w:rsid w:val="00671AE8"/>
    <w:rsid w:val="00671D21"/>
    <w:rsid w:val="00671FD3"/>
    <w:rsid w:val="00672063"/>
    <w:rsid w:val="0067234B"/>
    <w:rsid w:val="00672528"/>
    <w:rsid w:val="006726FC"/>
    <w:rsid w:val="00672AD4"/>
    <w:rsid w:val="00672BA7"/>
    <w:rsid w:val="00672D5D"/>
    <w:rsid w:val="00672E3B"/>
    <w:rsid w:val="00672F2A"/>
    <w:rsid w:val="00673507"/>
    <w:rsid w:val="00673917"/>
    <w:rsid w:val="00673983"/>
    <w:rsid w:val="00673A91"/>
    <w:rsid w:val="00673B2B"/>
    <w:rsid w:val="006743A5"/>
    <w:rsid w:val="0067444C"/>
    <w:rsid w:val="006746AB"/>
    <w:rsid w:val="006752F0"/>
    <w:rsid w:val="00675686"/>
    <w:rsid w:val="00675ACF"/>
    <w:rsid w:val="00675D57"/>
    <w:rsid w:val="006762D8"/>
    <w:rsid w:val="0067642D"/>
    <w:rsid w:val="0067643C"/>
    <w:rsid w:val="00676976"/>
    <w:rsid w:val="006769B5"/>
    <w:rsid w:val="00676A09"/>
    <w:rsid w:val="00676C50"/>
    <w:rsid w:val="0067713E"/>
    <w:rsid w:val="0067742B"/>
    <w:rsid w:val="00677466"/>
    <w:rsid w:val="006776C4"/>
    <w:rsid w:val="00677E8E"/>
    <w:rsid w:val="00680199"/>
    <w:rsid w:val="006803E2"/>
    <w:rsid w:val="006807C2"/>
    <w:rsid w:val="00680A4D"/>
    <w:rsid w:val="00680BAB"/>
    <w:rsid w:val="00680DBC"/>
    <w:rsid w:val="00680EE2"/>
    <w:rsid w:val="006810AC"/>
    <w:rsid w:val="006810BC"/>
    <w:rsid w:val="00681766"/>
    <w:rsid w:val="00681854"/>
    <w:rsid w:val="00681B78"/>
    <w:rsid w:val="00681BCE"/>
    <w:rsid w:val="00681CBA"/>
    <w:rsid w:val="00681E26"/>
    <w:rsid w:val="00682074"/>
    <w:rsid w:val="006826D4"/>
    <w:rsid w:val="00682A2A"/>
    <w:rsid w:val="00682BE4"/>
    <w:rsid w:val="00682D58"/>
    <w:rsid w:val="00682F50"/>
    <w:rsid w:val="00682F6E"/>
    <w:rsid w:val="00682F71"/>
    <w:rsid w:val="0068308B"/>
    <w:rsid w:val="006830C8"/>
    <w:rsid w:val="006837D5"/>
    <w:rsid w:val="006837DC"/>
    <w:rsid w:val="00683944"/>
    <w:rsid w:val="00683AD1"/>
    <w:rsid w:val="00683CE2"/>
    <w:rsid w:val="006847CF"/>
    <w:rsid w:val="00684974"/>
    <w:rsid w:val="00684A6B"/>
    <w:rsid w:val="00684AD0"/>
    <w:rsid w:val="00684B85"/>
    <w:rsid w:val="00684FD4"/>
    <w:rsid w:val="006851F3"/>
    <w:rsid w:val="0068592C"/>
    <w:rsid w:val="00685DD2"/>
    <w:rsid w:val="00685E81"/>
    <w:rsid w:val="006863B5"/>
    <w:rsid w:val="006863FE"/>
    <w:rsid w:val="00686496"/>
    <w:rsid w:val="00686D6C"/>
    <w:rsid w:val="00686E32"/>
    <w:rsid w:val="006871BB"/>
    <w:rsid w:val="0068724A"/>
    <w:rsid w:val="00687260"/>
    <w:rsid w:val="00687404"/>
    <w:rsid w:val="006875CC"/>
    <w:rsid w:val="00687987"/>
    <w:rsid w:val="00687B89"/>
    <w:rsid w:val="00687BD3"/>
    <w:rsid w:val="00687DCA"/>
    <w:rsid w:val="00687FF8"/>
    <w:rsid w:val="00690147"/>
    <w:rsid w:val="00690403"/>
    <w:rsid w:val="00690ADB"/>
    <w:rsid w:val="00690BE0"/>
    <w:rsid w:val="00690C4C"/>
    <w:rsid w:val="00691106"/>
    <w:rsid w:val="0069142B"/>
    <w:rsid w:val="0069156B"/>
    <w:rsid w:val="006916B4"/>
    <w:rsid w:val="00691CC6"/>
    <w:rsid w:val="00691FAC"/>
    <w:rsid w:val="006924AA"/>
    <w:rsid w:val="00692595"/>
    <w:rsid w:val="0069269B"/>
    <w:rsid w:val="006927AB"/>
    <w:rsid w:val="00692957"/>
    <w:rsid w:val="00692A02"/>
    <w:rsid w:val="00692F18"/>
    <w:rsid w:val="00692FB0"/>
    <w:rsid w:val="00693EF0"/>
    <w:rsid w:val="00694041"/>
    <w:rsid w:val="006941AD"/>
    <w:rsid w:val="0069430E"/>
    <w:rsid w:val="00694365"/>
    <w:rsid w:val="00694475"/>
    <w:rsid w:val="0069463A"/>
    <w:rsid w:val="00694799"/>
    <w:rsid w:val="00694B60"/>
    <w:rsid w:val="00694F30"/>
    <w:rsid w:val="0069501F"/>
    <w:rsid w:val="00695194"/>
    <w:rsid w:val="006951A8"/>
    <w:rsid w:val="0069522D"/>
    <w:rsid w:val="00695B99"/>
    <w:rsid w:val="00695DBB"/>
    <w:rsid w:val="00695E50"/>
    <w:rsid w:val="0069632B"/>
    <w:rsid w:val="006964CC"/>
    <w:rsid w:val="0069678B"/>
    <w:rsid w:val="00696A1B"/>
    <w:rsid w:val="00696BDB"/>
    <w:rsid w:val="00696BEE"/>
    <w:rsid w:val="00697611"/>
    <w:rsid w:val="006977E3"/>
    <w:rsid w:val="00697BF7"/>
    <w:rsid w:val="00697F41"/>
    <w:rsid w:val="006A00B5"/>
    <w:rsid w:val="006A024A"/>
    <w:rsid w:val="006A05A6"/>
    <w:rsid w:val="006A076C"/>
    <w:rsid w:val="006A0845"/>
    <w:rsid w:val="006A0F70"/>
    <w:rsid w:val="006A1175"/>
    <w:rsid w:val="006A1332"/>
    <w:rsid w:val="006A1A27"/>
    <w:rsid w:val="006A1BAD"/>
    <w:rsid w:val="006A1CEE"/>
    <w:rsid w:val="006A1DA4"/>
    <w:rsid w:val="006A26B6"/>
    <w:rsid w:val="006A2BDC"/>
    <w:rsid w:val="006A2CD2"/>
    <w:rsid w:val="006A2EBF"/>
    <w:rsid w:val="006A3521"/>
    <w:rsid w:val="006A370D"/>
    <w:rsid w:val="006A376E"/>
    <w:rsid w:val="006A3BFC"/>
    <w:rsid w:val="006A3C95"/>
    <w:rsid w:val="006A3DD4"/>
    <w:rsid w:val="006A4073"/>
    <w:rsid w:val="006A42D7"/>
    <w:rsid w:val="006A4404"/>
    <w:rsid w:val="006A467A"/>
    <w:rsid w:val="006A515A"/>
    <w:rsid w:val="006A5214"/>
    <w:rsid w:val="006A541E"/>
    <w:rsid w:val="006A5620"/>
    <w:rsid w:val="006A564E"/>
    <w:rsid w:val="006A56B6"/>
    <w:rsid w:val="006A574F"/>
    <w:rsid w:val="006A5823"/>
    <w:rsid w:val="006A5ED0"/>
    <w:rsid w:val="006A60CD"/>
    <w:rsid w:val="006A6280"/>
    <w:rsid w:val="006A63CE"/>
    <w:rsid w:val="006A649A"/>
    <w:rsid w:val="006A64D8"/>
    <w:rsid w:val="006A659C"/>
    <w:rsid w:val="006A6DBB"/>
    <w:rsid w:val="006A6DD5"/>
    <w:rsid w:val="006A7050"/>
    <w:rsid w:val="006A787F"/>
    <w:rsid w:val="006A7C80"/>
    <w:rsid w:val="006A7E85"/>
    <w:rsid w:val="006A7FA5"/>
    <w:rsid w:val="006B06DD"/>
    <w:rsid w:val="006B07B9"/>
    <w:rsid w:val="006B07D3"/>
    <w:rsid w:val="006B096E"/>
    <w:rsid w:val="006B0B59"/>
    <w:rsid w:val="006B0E61"/>
    <w:rsid w:val="006B1144"/>
    <w:rsid w:val="006B1650"/>
    <w:rsid w:val="006B1CF0"/>
    <w:rsid w:val="006B1F08"/>
    <w:rsid w:val="006B2513"/>
    <w:rsid w:val="006B2687"/>
    <w:rsid w:val="006B2697"/>
    <w:rsid w:val="006B2832"/>
    <w:rsid w:val="006B2952"/>
    <w:rsid w:val="006B2D0F"/>
    <w:rsid w:val="006B2EA5"/>
    <w:rsid w:val="006B3792"/>
    <w:rsid w:val="006B385A"/>
    <w:rsid w:val="006B3975"/>
    <w:rsid w:val="006B3A1A"/>
    <w:rsid w:val="006B402E"/>
    <w:rsid w:val="006B44C5"/>
    <w:rsid w:val="006B45A6"/>
    <w:rsid w:val="006B4713"/>
    <w:rsid w:val="006B4E05"/>
    <w:rsid w:val="006B4EAE"/>
    <w:rsid w:val="006B4F34"/>
    <w:rsid w:val="006B5135"/>
    <w:rsid w:val="006B54EA"/>
    <w:rsid w:val="006B59D0"/>
    <w:rsid w:val="006B5CF0"/>
    <w:rsid w:val="006B5D21"/>
    <w:rsid w:val="006B5EB7"/>
    <w:rsid w:val="006B6458"/>
    <w:rsid w:val="006B6491"/>
    <w:rsid w:val="006B67B3"/>
    <w:rsid w:val="006B6C31"/>
    <w:rsid w:val="006B6C76"/>
    <w:rsid w:val="006B6F2D"/>
    <w:rsid w:val="006B721F"/>
    <w:rsid w:val="006B7645"/>
    <w:rsid w:val="006B775E"/>
    <w:rsid w:val="006C0140"/>
    <w:rsid w:val="006C0283"/>
    <w:rsid w:val="006C04D2"/>
    <w:rsid w:val="006C067B"/>
    <w:rsid w:val="006C07CF"/>
    <w:rsid w:val="006C0B87"/>
    <w:rsid w:val="006C1181"/>
    <w:rsid w:val="006C11F0"/>
    <w:rsid w:val="006C124D"/>
    <w:rsid w:val="006C1C1A"/>
    <w:rsid w:val="006C1F23"/>
    <w:rsid w:val="006C2104"/>
    <w:rsid w:val="006C22EF"/>
    <w:rsid w:val="006C25EC"/>
    <w:rsid w:val="006C287B"/>
    <w:rsid w:val="006C29C4"/>
    <w:rsid w:val="006C2D0C"/>
    <w:rsid w:val="006C318F"/>
    <w:rsid w:val="006C332D"/>
    <w:rsid w:val="006C334D"/>
    <w:rsid w:val="006C35FF"/>
    <w:rsid w:val="006C3ADD"/>
    <w:rsid w:val="006C4193"/>
    <w:rsid w:val="006C419F"/>
    <w:rsid w:val="006C466C"/>
    <w:rsid w:val="006C46C6"/>
    <w:rsid w:val="006C4A89"/>
    <w:rsid w:val="006C4DB3"/>
    <w:rsid w:val="006C4F2A"/>
    <w:rsid w:val="006C4F6E"/>
    <w:rsid w:val="006C511C"/>
    <w:rsid w:val="006C5302"/>
    <w:rsid w:val="006C5763"/>
    <w:rsid w:val="006C57F9"/>
    <w:rsid w:val="006C58A5"/>
    <w:rsid w:val="006C5B0A"/>
    <w:rsid w:val="006C5DE3"/>
    <w:rsid w:val="006C6114"/>
    <w:rsid w:val="006C61FB"/>
    <w:rsid w:val="006C6A43"/>
    <w:rsid w:val="006C6D41"/>
    <w:rsid w:val="006C6D56"/>
    <w:rsid w:val="006C740D"/>
    <w:rsid w:val="006C759E"/>
    <w:rsid w:val="006C7E28"/>
    <w:rsid w:val="006C7E61"/>
    <w:rsid w:val="006C7FA5"/>
    <w:rsid w:val="006D0026"/>
    <w:rsid w:val="006D0149"/>
    <w:rsid w:val="006D02FD"/>
    <w:rsid w:val="006D032B"/>
    <w:rsid w:val="006D0427"/>
    <w:rsid w:val="006D0555"/>
    <w:rsid w:val="006D0739"/>
    <w:rsid w:val="006D0910"/>
    <w:rsid w:val="006D0975"/>
    <w:rsid w:val="006D0B33"/>
    <w:rsid w:val="006D0E8F"/>
    <w:rsid w:val="006D1730"/>
    <w:rsid w:val="006D1739"/>
    <w:rsid w:val="006D193B"/>
    <w:rsid w:val="006D1B8B"/>
    <w:rsid w:val="006D1EA3"/>
    <w:rsid w:val="006D2078"/>
    <w:rsid w:val="006D2424"/>
    <w:rsid w:val="006D2707"/>
    <w:rsid w:val="006D2717"/>
    <w:rsid w:val="006D2723"/>
    <w:rsid w:val="006D2CD2"/>
    <w:rsid w:val="006D30B4"/>
    <w:rsid w:val="006D3282"/>
    <w:rsid w:val="006D35B9"/>
    <w:rsid w:val="006D3808"/>
    <w:rsid w:val="006D38C9"/>
    <w:rsid w:val="006D3A42"/>
    <w:rsid w:val="006D3A6F"/>
    <w:rsid w:val="006D3B8C"/>
    <w:rsid w:val="006D3BC3"/>
    <w:rsid w:val="006D405A"/>
    <w:rsid w:val="006D40A6"/>
    <w:rsid w:val="006D416B"/>
    <w:rsid w:val="006D434E"/>
    <w:rsid w:val="006D4682"/>
    <w:rsid w:val="006D4C41"/>
    <w:rsid w:val="006D515E"/>
    <w:rsid w:val="006D51D9"/>
    <w:rsid w:val="006D52A7"/>
    <w:rsid w:val="006D52C5"/>
    <w:rsid w:val="006D581E"/>
    <w:rsid w:val="006D5820"/>
    <w:rsid w:val="006D593D"/>
    <w:rsid w:val="006D59AB"/>
    <w:rsid w:val="006D5A9D"/>
    <w:rsid w:val="006D5B02"/>
    <w:rsid w:val="006D5E25"/>
    <w:rsid w:val="006D5E53"/>
    <w:rsid w:val="006D644E"/>
    <w:rsid w:val="006D6453"/>
    <w:rsid w:val="006D68AC"/>
    <w:rsid w:val="006D7285"/>
    <w:rsid w:val="006D75E1"/>
    <w:rsid w:val="006D7867"/>
    <w:rsid w:val="006D7937"/>
    <w:rsid w:val="006D7973"/>
    <w:rsid w:val="006D797E"/>
    <w:rsid w:val="006D7BB2"/>
    <w:rsid w:val="006D7C37"/>
    <w:rsid w:val="006E02FE"/>
    <w:rsid w:val="006E0382"/>
    <w:rsid w:val="006E0614"/>
    <w:rsid w:val="006E0807"/>
    <w:rsid w:val="006E0814"/>
    <w:rsid w:val="006E09EB"/>
    <w:rsid w:val="006E0A2C"/>
    <w:rsid w:val="006E0D9A"/>
    <w:rsid w:val="006E0E04"/>
    <w:rsid w:val="006E0E5E"/>
    <w:rsid w:val="006E0FF5"/>
    <w:rsid w:val="006E1158"/>
    <w:rsid w:val="006E11FD"/>
    <w:rsid w:val="006E1264"/>
    <w:rsid w:val="006E189E"/>
    <w:rsid w:val="006E1A67"/>
    <w:rsid w:val="006E1C9F"/>
    <w:rsid w:val="006E1E70"/>
    <w:rsid w:val="006E1E91"/>
    <w:rsid w:val="006E1EDE"/>
    <w:rsid w:val="006E25CA"/>
    <w:rsid w:val="006E26A9"/>
    <w:rsid w:val="006E3393"/>
    <w:rsid w:val="006E33CD"/>
    <w:rsid w:val="006E34F9"/>
    <w:rsid w:val="006E3A4C"/>
    <w:rsid w:val="006E3A64"/>
    <w:rsid w:val="006E3C27"/>
    <w:rsid w:val="006E4415"/>
    <w:rsid w:val="006E485E"/>
    <w:rsid w:val="006E4E6F"/>
    <w:rsid w:val="006E5019"/>
    <w:rsid w:val="006E51EE"/>
    <w:rsid w:val="006E5593"/>
    <w:rsid w:val="006E55E1"/>
    <w:rsid w:val="006E5768"/>
    <w:rsid w:val="006E588F"/>
    <w:rsid w:val="006E58AE"/>
    <w:rsid w:val="006E58C0"/>
    <w:rsid w:val="006E592C"/>
    <w:rsid w:val="006E5A63"/>
    <w:rsid w:val="006E613F"/>
    <w:rsid w:val="006E6560"/>
    <w:rsid w:val="006E674F"/>
    <w:rsid w:val="006E6EBE"/>
    <w:rsid w:val="006E702E"/>
    <w:rsid w:val="006E7551"/>
    <w:rsid w:val="006E7632"/>
    <w:rsid w:val="006E78BC"/>
    <w:rsid w:val="006E7BC0"/>
    <w:rsid w:val="006F003E"/>
    <w:rsid w:val="006F0634"/>
    <w:rsid w:val="006F0782"/>
    <w:rsid w:val="006F0BD6"/>
    <w:rsid w:val="006F0D7F"/>
    <w:rsid w:val="006F11B2"/>
    <w:rsid w:val="006F1C9B"/>
    <w:rsid w:val="006F221C"/>
    <w:rsid w:val="006F2369"/>
    <w:rsid w:val="006F2620"/>
    <w:rsid w:val="006F27DA"/>
    <w:rsid w:val="006F2924"/>
    <w:rsid w:val="006F29FE"/>
    <w:rsid w:val="006F2CD6"/>
    <w:rsid w:val="006F2D50"/>
    <w:rsid w:val="006F2DCB"/>
    <w:rsid w:val="006F3412"/>
    <w:rsid w:val="006F345F"/>
    <w:rsid w:val="006F353D"/>
    <w:rsid w:val="006F356C"/>
    <w:rsid w:val="006F3EB7"/>
    <w:rsid w:val="006F3FB4"/>
    <w:rsid w:val="006F4017"/>
    <w:rsid w:val="006F43CF"/>
    <w:rsid w:val="006F4479"/>
    <w:rsid w:val="006F466F"/>
    <w:rsid w:val="006F489D"/>
    <w:rsid w:val="006F4932"/>
    <w:rsid w:val="006F4BEB"/>
    <w:rsid w:val="006F4D46"/>
    <w:rsid w:val="006F4E89"/>
    <w:rsid w:val="006F56C8"/>
    <w:rsid w:val="006F575E"/>
    <w:rsid w:val="006F5B5C"/>
    <w:rsid w:val="006F6957"/>
    <w:rsid w:val="006F69D5"/>
    <w:rsid w:val="006F6BCB"/>
    <w:rsid w:val="006F6CAF"/>
    <w:rsid w:val="006F74B1"/>
    <w:rsid w:val="006F788E"/>
    <w:rsid w:val="006F7A18"/>
    <w:rsid w:val="006F7E7F"/>
    <w:rsid w:val="00700175"/>
    <w:rsid w:val="0070032C"/>
    <w:rsid w:val="007004C6"/>
    <w:rsid w:val="007005CF"/>
    <w:rsid w:val="0070066E"/>
    <w:rsid w:val="0070079A"/>
    <w:rsid w:val="00700AAB"/>
    <w:rsid w:val="00700F71"/>
    <w:rsid w:val="00700F7E"/>
    <w:rsid w:val="007015E2"/>
    <w:rsid w:val="0070168C"/>
    <w:rsid w:val="007018CF"/>
    <w:rsid w:val="00701B13"/>
    <w:rsid w:val="00701B6C"/>
    <w:rsid w:val="00701C61"/>
    <w:rsid w:val="00701F3F"/>
    <w:rsid w:val="00702285"/>
    <w:rsid w:val="007022A0"/>
    <w:rsid w:val="007022AA"/>
    <w:rsid w:val="0070253A"/>
    <w:rsid w:val="0070265A"/>
    <w:rsid w:val="0070272E"/>
    <w:rsid w:val="00702777"/>
    <w:rsid w:val="00702A73"/>
    <w:rsid w:val="00702A82"/>
    <w:rsid w:val="00702B74"/>
    <w:rsid w:val="00702F23"/>
    <w:rsid w:val="007032B2"/>
    <w:rsid w:val="007035F5"/>
    <w:rsid w:val="007037BD"/>
    <w:rsid w:val="00703814"/>
    <w:rsid w:val="00703C57"/>
    <w:rsid w:val="00703CB7"/>
    <w:rsid w:val="00703D7D"/>
    <w:rsid w:val="007040D8"/>
    <w:rsid w:val="007043E3"/>
    <w:rsid w:val="00704466"/>
    <w:rsid w:val="00704496"/>
    <w:rsid w:val="007046D0"/>
    <w:rsid w:val="00704CB4"/>
    <w:rsid w:val="00704DB9"/>
    <w:rsid w:val="00705253"/>
    <w:rsid w:val="007054E9"/>
    <w:rsid w:val="007055BD"/>
    <w:rsid w:val="00705923"/>
    <w:rsid w:val="00705A9C"/>
    <w:rsid w:val="00705BC7"/>
    <w:rsid w:val="00705F68"/>
    <w:rsid w:val="00706004"/>
    <w:rsid w:val="00706034"/>
    <w:rsid w:val="007060AD"/>
    <w:rsid w:val="007062C2"/>
    <w:rsid w:val="00706701"/>
    <w:rsid w:val="00706A59"/>
    <w:rsid w:val="00706BAF"/>
    <w:rsid w:val="007070A4"/>
    <w:rsid w:val="00707C39"/>
    <w:rsid w:val="00707CE0"/>
    <w:rsid w:val="00707DE2"/>
    <w:rsid w:val="00707E7E"/>
    <w:rsid w:val="00707F2D"/>
    <w:rsid w:val="007100C1"/>
    <w:rsid w:val="00710264"/>
    <w:rsid w:val="007105AA"/>
    <w:rsid w:val="00710AC5"/>
    <w:rsid w:val="00711009"/>
    <w:rsid w:val="00711507"/>
    <w:rsid w:val="00711B17"/>
    <w:rsid w:val="00711B2F"/>
    <w:rsid w:val="00711E8A"/>
    <w:rsid w:val="00711EB2"/>
    <w:rsid w:val="0071210B"/>
    <w:rsid w:val="007122DF"/>
    <w:rsid w:val="00712368"/>
    <w:rsid w:val="007125B4"/>
    <w:rsid w:val="0071287A"/>
    <w:rsid w:val="00712983"/>
    <w:rsid w:val="00712B27"/>
    <w:rsid w:val="00712B8E"/>
    <w:rsid w:val="00712C8D"/>
    <w:rsid w:val="00712DD9"/>
    <w:rsid w:val="00713136"/>
    <w:rsid w:val="007134C2"/>
    <w:rsid w:val="00713931"/>
    <w:rsid w:val="00713E6D"/>
    <w:rsid w:val="00714276"/>
    <w:rsid w:val="00714612"/>
    <w:rsid w:val="00714BEC"/>
    <w:rsid w:val="00714E9E"/>
    <w:rsid w:val="007150C6"/>
    <w:rsid w:val="00715114"/>
    <w:rsid w:val="0071516A"/>
    <w:rsid w:val="00715399"/>
    <w:rsid w:val="0071554B"/>
    <w:rsid w:val="007156E1"/>
    <w:rsid w:val="00715A7E"/>
    <w:rsid w:val="007164E9"/>
    <w:rsid w:val="00716627"/>
    <w:rsid w:val="00716BB6"/>
    <w:rsid w:val="00716C3A"/>
    <w:rsid w:val="00716DED"/>
    <w:rsid w:val="007172AD"/>
    <w:rsid w:val="007172B6"/>
    <w:rsid w:val="0071741B"/>
    <w:rsid w:val="007175E1"/>
    <w:rsid w:val="0071777B"/>
    <w:rsid w:val="007177AB"/>
    <w:rsid w:val="00717838"/>
    <w:rsid w:val="00717979"/>
    <w:rsid w:val="00717A85"/>
    <w:rsid w:val="00717B86"/>
    <w:rsid w:val="00717E6E"/>
    <w:rsid w:val="00717F5C"/>
    <w:rsid w:val="00720399"/>
    <w:rsid w:val="0072067A"/>
    <w:rsid w:val="007206AA"/>
    <w:rsid w:val="007206C2"/>
    <w:rsid w:val="007206C9"/>
    <w:rsid w:val="00720873"/>
    <w:rsid w:val="00720C07"/>
    <w:rsid w:val="00720C0A"/>
    <w:rsid w:val="00720CF0"/>
    <w:rsid w:val="00720DB1"/>
    <w:rsid w:val="00720E0E"/>
    <w:rsid w:val="007213D1"/>
    <w:rsid w:val="00721453"/>
    <w:rsid w:val="007214AC"/>
    <w:rsid w:val="00721B08"/>
    <w:rsid w:val="007220E5"/>
    <w:rsid w:val="00722355"/>
    <w:rsid w:val="007224F2"/>
    <w:rsid w:val="00722738"/>
    <w:rsid w:val="00722A57"/>
    <w:rsid w:val="00722B34"/>
    <w:rsid w:val="007231ED"/>
    <w:rsid w:val="007232AE"/>
    <w:rsid w:val="0072353C"/>
    <w:rsid w:val="007235F7"/>
    <w:rsid w:val="0072366C"/>
    <w:rsid w:val="00723B71"/>
    <w:rsid w:val="00723E4A"/>
    <w:rsid w:val="007243D0"/>
    <w:rsid w:val="0072456A"/>
    <w:rsid w:val="00724578"/>
    <w:rsid w:val="00724864"/>
    <w:rsid w:val="00724870"/>
    <w:rsid w:val="00724D68"/>
    <w:rsid w:val="00724FE0"/>
    <w:rsid w:val="00725368"/>
    <w:rsid w:val="007259D6"/>
    <w:rsid w:val="00725B09"/>
    <w:rsid w:val="00725CDC"/>
    <w:rsid w:val="00725D8F"/>
    <w:rsid w:val="00725F1F"/>
    <w:rsid w:val="00726319"/>
    <w:rsid w:val="007265C5"/>
    <w:rsid w:val="00726AA2"/>
    <w:rsid w:val="007279F1"/>
    <w:rsid w:val="00727F42"/>
    <w:rsid w:val="00730000"/>
    <w:rsid w:val="0073038B"/>
    <w:rsid w:val="00730489"/>
    <w:rsid w:val="007304DD"/>
    <w:rsid w:val="0073081E"/>
    <w:rsid w:val="00731C94"/>
    <w:rsid w:val="00731CB8"/>
    <w:rsid w:val="00732008"/>
    <w:rsid w:val="00732433"/>
    <w:rsid w:val="00733163"/>
    <w:rsid w:val="0073350C"/>
    <w:rsid w:val="00733800"/>
    <w:rsid w:val="00733EBF"/>
    <w:rsid w:val="00734697"/>
    <w:rsid w:val="00734A15"/>
    <w:rsid w:val="00734A4E"/>
    <w:rsid w:val="00734C65"/>
    <w:rsid w:val="00734DA6"/>
    <w:rsid w:val="00734F12"/>
    <w:rsid w:val="00734F36"/>
    <w:rsid w:val="0073504B"/>
    <w:rsid w:val="007350CC"/>
    <w:rsid w:val="0073527A"/>
    <w:rsid w:val="00735316"/>
    <w:rsid w:val="007354C5"/>
    <w:rsid w:val="0073558B"/>
    <w:rsid w:val="007356E2"/>
    <w:rsid w:val="0073576D"/>
    <w:rsid w:val="007358E6"/>
    <w:rsid w:val="00735D7D"/>
    <w:rsid w:val="00735E6E"/>
    <w:rsid w:val="00736650"/>
    <w:rsid w:val="00736E98"/>
    <w:rsid w:val="00736F7E"/>
    <w:rsid w:val="0073704C"/>
    <w:rsid w:val="007370A2"/>
    <w:rsid w:val="00737B1C"/>
    <w:rsid w:val="00737CE2"/>
    <w:rsid w:val="00740006"/>
    <w:rsid w:val="00740151"/>
    <w:rsid w:val="007402FF"/>
    <w:rsid w:val="0074048A"/>
    <w:rsid w:val="00740673"/>
    <w:rsid w:val="007406B4"/>
    <w:rsid w:val="007407FD"/>
    <w:rsid w:val="0074092C"/>
    <w:rsid w:val="00740F03"/>
    <w:rsid w:val="00741188"/>
    <w:rsid w:val="0074132E"/>
    <w:rsid w:val="00741409"/>
    <w:rsid w:val="00741541"/>
    <w:rsid w:val="007419B2"/>
    <w:rsid w:val="007420FE"/>
    <w:rsid w:val="0074218A"/>
    <w:rsid w:val="007421EA"/>
    <w:rsid w:val="00742436"/>
    <w:rsid w:val="007429CA"/>
    <w:rsid w:val="00742C3E"/>
    <w:rsid w:val="00742E63"/>
    <w:rsid w:val="00743383"/>
    <w:rsid w:val="007435A7"/>
    <w:rsid w:val="00743658"/>
    <w:rsid w:val="007439BD"/>
    <w:rsid w:val="00743FB2"/>
    <w:rsid w:val="0074452E"/>
    <w:rsid w:val="007447EF"/>
    <w:rsid w:val="007449E2"/>
    <w:rsid w:val="00744A9C"/>
    <w:rsid w:val="00744F32"/>
    <w:rsid w:val="00745578"/>
    <w:rsid w:val="00745CDE"/>
    <w:rsid w:val="00746373"/>
    <w:rsid w:val="00746406"/>
    <w:rsid w:val="0074661A"/>
    <w:rsid w:val="00746729"/>
    <w:rsid w:val="00746A76"/>
    <w:rsid w:val="00746A86"/>
    <w:rsid w:val="00746B01"/>
    <w:rsid w:val="00746B71"/>
    <w:rsid w:val="00746BEE"/>
    <w:rsid w:val="0074714D"/>
    <w:rsid w:val="00747957"/>
    <w:rsid w:val="00747B54"/>
    <w:rsid w:val="00747BC9"/>
    <w:rsid w:val="00747BFD"/>
    <w:rsid w:val="00747EE7"/>
    <w:rsid w:val="00750046"/>
    <w:rsid w:val="00750435"/>
    <w:rsid w:val="007505E7"/>
    <w:rsid w:val="00750624"/>
    <w:rsid w:val="00750887"/>
    <w:rsid w:val="00750C28"/>
    <w:rsid w:val="0075112B"/>
    <w:rsid w:val="0075135F"/>
    <w:rsid w:val="00751D7E"/>
    <w:rsid w:val="00751EDC"/>
    <w:rsid w:val="00751FE0"/>
    <w:rsid w:val="0075218E"/>
    <w:rsid w:val="00752A2F"/>
    <w:rsid w:val="00752B0B"/>
    <w:rsid w:val="00752B49"/>
    <w:rsid w:val="00752D7F"/>
    <w:rsid w:val="007539FC"/>
    <w:rsid w:val="00753BC5"/>
    <w:rsid w:val="00754037"/>
    <w:rsid w:val="0075406A"/>
    <w:rsid w:val="007541C7"/>
    <w:rsid w:val="0075437D"/>
    <w:rsid w:val="00754BFF"/>
    <w:rsid w:val="00755020"/>
    <w:rsid w:val="00755082"/>
    <w:rsid w:val="00755274"/>
    <w:rsid w:val="007553F5"/>
    <w:rsid w:val="00755792"/>
    <w:rsid w:val="0075596A"/>
    <w:rsid w:val="00755A4E"/>
    <w:rsid w:val="00755D80"/>
    <w:rsid w:val="00755EE0"/>
    <w:rsid w:val="00755F73"/>
    <w:rsid w:val="00755F9B"/>
    <w:rsid w:val="0075607D"/>
    <w:rsid w:val="0075632D"/>
    <w:rsid w:val="007566BF"/>
    <w:rsid w:val="00756746"/>
    <w:rsid w:val="007567F5"/>
    <w:rsid w:val="00756CC1"/>
    <w:rsid w:val="00756D19"/>
    <w:rsid w:val="00756EC8"/>
    <w:rsid w:val="00757641"/>
    <w:rsid w:val="0075774C"/>
    <w:rsid w:val="00757BE9"/>
    <w:rsid w:val="00760083"/>
    <w:rsid w:val="00760220"/>
    <w:rsid w:val="00760315"/>
    <w:rsid w:val="0076063A"/>
    <w:rsid w:val="00760AF8"/>
    <w:rsid w:val="00760BA3"/>
    <w:rsid w:val="00761210"/>
    <w:rsid w:val="00761283"/>
    <w:rsid w:val="007616A8"/>
    <w:rsid w:val="007616E8"/>
    <w:rsid w:val="00761A81"/>
    <w:rsid w:val="00761B31"/>
    <w:rsid w:val="00761CCB"/>
    <w:rsid w:val="00761E4A"/>
    <w:rsid w:val="00761FC8"/>
    <w:rsid w:val="007622B2"/>
    <w:rsid w:val="007623C7"/>
    <w:rsid w:val="007627EF"/>
    <w:rsid w:val="00762E93"/>
    <w:rsid w:val="0076311C"/>
    <w:rsid w:val="007632A0"/>
    <w:rsid w:val="0076359D"/>
    <w:rsid w:val="007638BF"/>
    <w:rsid w:val="00763988"/>
    <w:rsid w:val="00763A58"/>
    <w:rsid w:val="00763C66"/>
    <w:rsid w:val="007642A1"/>
    <w:rsid w:val="007643E5"/>
    <w:rsid w:val="0076458E"/>
    <w:rsid w:val="007645FE"/>
    <w:rsid w:val="007647AA"/>
    <w:rsid w:val="00764E57"/>
    <w:rsid w:val="007650CB"/>
    <w:rsid w:val="0076519C"/>
    <w:rsid w:val="0076556E"/>
    <w:rsid w:val="007658B0"/>
    <w:rsid w:val="00765E7E"/>
    <w:rsid w:val="00765E9C"/>
    <w:rsid w:val="00765FE5"/>
    <w:rsid w:val="007663E3"/>
    <w:rsid w:val="00766570"/>
    <w:rsid w:val="007669D9"/>
    <w:rsid w:val="00766BC0"/>
    <w:rsid w:val="00766E7B"/>
    <w:rsid w:val="00767057"/>
    <w:rsid w:val="00767211"/>
    <w:rsid w:val="00767813"/>
    <w:rsid w:val="00767A69"/>
    <w:rsid w:val="00767A83"/>
    <w:rsid w:val="007701D8"/>
    <w:rsid w:val="00770454"/>
    <w:rsid w:val="00770550"/>
    <w:rsid w:val="007706C1"/>
    <w:rsid w:val="0077090C"/>
    <w:rsid w:val="00770EF8"/>
    <w:rsid w:val="0077104C"/>
    <w:rsid w:val="00771153"/>
    <w:rsid w:val="00771278"/>
    <w:rsid w:val="00771350"/>
    <w:rsid w:val="00771423"/>
    <w:rsid w:val="0077186B"/>
    <w:rsid w:val="00771A47"/>
    <w:rsid w:val="00771E43"/>
    <w:rsid w:val="00771FC2"/>
    <w:rsid w:val="00772830"/>
    <w:rsid w:val="00772DF7"/>
    <w:rsid w:val="00772E10"/>
    <w:rsid w:val="00772E17"/>
    <w:rsid w:val="00773742"/>
    <w:rsid w:val="00773894"/>
    <w:rsid w:val="007738EB"/>
    <w:rsid w:val="0077397D"/>
    <w:rsid w:val="00773E08"/>
    <w:rsid w:val="0077423F"/>
    <w:rsid w:val="00774497"/>
    <w:rsid w:val="007746DB"/>
    <w:rsid w:val="00774C61"/>
    <w:rsid w:val="00774C76"/>
    <w:rsid w:val="00774CDA"/>
    <w:rsid w:val="00775354"/>
    <w:rsid w:val="007753C0"/>
    <w:rsid w:val="00775709"/>
    <w:rsid w:val="00775979"/>
    <w:rsid w:val="00775A1B"/>
    <w:rsid w:val="00775C0A"/>
    <w:rsid w:val="00775E15"/>
    <w:rsid w:val="00776095"/>
    <w:rsid w:val="007760AA"/>
    <w:rsid w:val="00776444"/>
    <w:rsid w:val="007764AE"/>
    <w:rsid w:val="0077686F"/>
    <w:rsid w:val="00776995"/>
    <w:rsid w:val="00776A47"/>
    <w:rsid w:val="00776E38"/>
    <w:rsid w:val="00776F06"/>
    <w:rsid w:val="0077708D"/>
    <w:rsid w:val="007770B5"/>
    <w:rsid w:val="00777520"/>
    <w:rsid w:val="007777D8"/>
    <w:rsid w:val="00777D0E"/>
    <w:rsid w:val="00780295"/>
    <w:rsid w:val="007803D5"/>
    <w:rsid w:val="007808C4"/>
    <w:rsid w:val="00780A11"/>
    <w:rsid w:val="00780CE9"/>
    <w:rsid w:val="007813E7"/>
    <w:rsid w:val="0078143F"/>
    <w:rsid w:val="00781661"/>
    <w:rsid w:val="00781730"/>
    <w:rsid w:val="00781C8F"/>
    <w:rsid w:val="00781DC8"/>
    <w:rsid w:val="00781EC8"/>
    <w:rsid w:val="0078232D"/>
    <w:rsid w:val="007823DE"/>
    <w:rsid w:val="00782449"/>
    <w:rsid w:val="007825C4"/>
    <w:rsid w:val="00782815"/>
    <w:rsid w:val="00782862"/>
    <w:rsid w:val="007839FF"/>
    <w:rsid w:val="00783A40"/>
    <w:rsid w:val="00783A9F"/>
    <w:rsid w:val="00783F21"/>
    <w:rsid w:val="0078413A"/>
    <w:rsid w:val="0078416E"/>
    <w:rsid w:val="0078434F"/>
    <w:rsid w:val="007843C4"/>
    <w:rsid w:val="007847DA"/>
    <w:rsid w:val="00784A23"/>
    <w:rsid w:val="0078506B"/>
    <w:rsid w:val="0078509C"/>
    <w:rsid w:val="00785249"/>
    <w:rsid w:val="00785CEB"/>
    <w:rsid w:val="00785EAF"/>
    <w:rsid w:val="00786370"/>
    <w:rsid w:val="00786516"/>
    <w:rsid w:val="007866FA"/>
    <w:rsid w:val="00786B75"/>
    <w:rsid w:val="00786C61"/>
    <w:rsid w:val="00786C86"/>
    <w:rsid w:val="00786D04"/>
    <w:rsid w:val="00786DC3"/>
    <w:rsid w:val="00786DEC"/>
    <w:rsid w:val="00786E8F"/>
    <w:rsid w:val="007870EB"/>
    <w:rsid w:val="00787561"/>
    <w:rsid w:val="00787664"/>
    <w:rsid w:val="00787711"/>
    <w:rsid w:val="007878C4"/>
    <w:rsid w:val="00787B7A"/>
    <w:rsid w:val="00787D2D"/>
    <w:rsid w:val="007906DD"/>
    <w:rsid w:val="00790C56"/>
    <w:rsid w:val="00790E33"/>
    <w:rsid w:val="00790F3D"/>
    <w:rsid w:val="00791258"/>
    <w:rsid w:val="0079135F"/>
    <w:rsid w:val="00791826"/>
    <w:rsid w:val="00791828"/>
    <w:rsid w:val="00791AC1"/>
    <w:rsid w:val="00791FBE"/>
    <w:rsid w:val="00792777"/>
    <w:rsid w:val="00792823"/>
    <w:rsid w:val="007929E8"/>
    <w:rsid w:val="0079304A"/>
    <w:rsid w:val="007938DA"/>
    <w:rsid w:val="007938F5"/>
    <w:rsid w:val="00793BC0"/>
    <w:rsid w:val="00793C1A"/>
    <w:rsid w:val="0079401F"/>
    <w:rsid w:val="007945BE"/>
    <w:rsid w:val="00794792"/>
    <w:rsid w:val="00794CE2"/>
    <w:rsid w:val="00794F0C"/>
    <w:rsid w:val="00795339"/>
    <w:rsid w:val="00795709"/>
    <w:rsid w:val="00796032"/>
    <w:rsid w:val="00796231"/>
    <w:rsid w:val="00796267"/>
    <w:rsid w:val="007965C9"/>
    <w:rsid w:val="00796894"/>
    <w:rsid w:val="007969AC"/>
    <w:rsid w:val="00796D0B"/>
    <w:rsid w:val="00797130"/>
    <w:rsid w:val="00797202"/>
    <w:rsid w:val="007972D3"/>
    <w:rsid w:val="007974F7"/>
    <w:rsid w:val="00797571"/>
    <w:rsid w:val="00797683"/>
    <w:rsid w:val="00797739"/>
    <w:rsid w:val="007977B0"/>
    <w:rsid w:val="00797A8F"/>
    <w:rsid w:val="00797AD2"/>
    <w:rsid w:val="00797BC9"/>
    <w:rsid w:val="00797C25"/>
    <w:rsid w:val="00797C4D"/>
    <w:rsid w:val="007A0795"/>
    <w:rsid w:val="007A0A65"/>
    <w:rsid w:val="007A0C63"/>
    <w:rsid w:val="007A0DD7"/>
    <w:rsid w:val="007A0F98"/>
    <w:rsid w:val="007A12A9"/>
    <w:rsid w:val="007A140B"/>
    <w:rsid w:val="007A154F"/>
    <w:rsid w:val="007A1680"/>
    <w:rsid w:val="007A1AB9"/>
    <w:rsid w:val="007A1B1D"/>
    <w:rsid w:val="007A1BD4"/>
    <w:rsid w:val="007A1C20"/>
    <w:rsid w:val="007A1D3E"/>
    <w:rsid w:val="007A2192"/>
    <w:rsid w:val="007A2479"/>
    <w:rsid w:val="007A270E"/>
    <w:rsid w:val="007A2823"/>
    <w:rsid w:val="007A2859"/>
    <w:rsid w:val="007A3177"/>
    <w:rsid w:val="007A3932"/>
    <w:rsid w:val="007A3E76"/>
    <w:rsid w:val="007A3F0B"/>
    <w:rsid w:val="007A4322"/>
    <w:rsid w:val="007A43F2"/>
    <w:rsid w:val="007A4785"/>
    <w:rsid w:val="007A48BE"/>
    <w:rsid w:val="007A48F3"/>
    <w:rsid w:val="007A49D3"/>
    <w:rsid w:val="007A4A84"/>
    <w:rsid w:val="007A4B33"/>
    <w:rsid w:val="007A4BBA"/>
    <w:rsid w:val="007A4BF0"/>
    <w:rsid w:val="007A543D"/>
    <w:rsid w:val="007A5488"/>
    <w:rsid w:val="007A54D7"/>
    <w:rsid w:val="007A57E4"/>
    <w:rsid w:val="007A5901"/>
    <w:rsid w:val="007A5C18"/>
    <w:rsid w:val="007A5C95"/>
    <w:rsid w:val="007A6270"/>
    <w:rsid w:val="007A64CC"/>
    <w:rsid w:val="007A68AC"/>
    <w:rsid w:val="007A68EF"/>
    <w:rsid w:val="007A6A4D"/>
    <w:rsid w:val="007A6B06"/>
    <w:rsid w:val="007A6E81"/>
    <w:rsid w:val="007A7261"/>
    <w:rsid w:val="007A7426"/>
    <w:rsid w:val="007A7446"/>
    <w:rsid w:val="007A76E6"/>
    <w:rsid w:val="007A7C7A"/>
    <w:rsid w:val="007A7D1E"/>
    <w:rsid w:val="007A7E16"/>
    <w:rsid w:val="007B0074"/>
    <w:rsid w:val="007B009F"/>
    <w:rsid w:val="007B0154"/>
    <w:rsid w:val="007B03B8"/>
    <w:rsid w:val="007B0429"/>
    <w:rsid w:val="007B08C4"/>
    <w:rsid w:val="007B09BB"/>
    <w:rsid w:val="007B0BC6"/>
    <w:rsid w:val="007B134B"/>
    <w:rsid w:val="007B1730"/>
    <w:rsid w:val="007B192B"/>
    <w:rsid w:val="007B1A23"/>
    <w:rsid w:val="007B1A3A"/>
    <w:rsid w:val="007B1CA7"/>
    <w:rsid w:val="007B1D0E"/>
    <w:rsid w:val="007B1D22"/>
    <w:rsid w:val="007B1DF3"/>
    <w:rsid w:val="007B221A"/>
    <w:rsid w:val="007B2475"/>
    <w:rsid w:val="007B2550"/>
    <w:rsid w:val="007B2626"/>
    <w:rsid w:val="007B2EEE"/>
    <w:rsid w:val="007B2F19"/>
    <w:rsid w:val="007B30A6"/>
    <w:rsid w:val="007B35E4"/>
    <w:rsid w:val="007B3CEF"/>
    <w:rsid w:val="007B49BF"/>
    <w:rsid w:val="007B4B2F"/>
    <w:rsid w:val="007B4BCF"/>
    <w:rsid w:val="007B56FF"/>
    <w:rsid w:val="007B578E"/>
    <w:rsid w:val="007B5896"/>
    <w:rsid w:val="007B5A60"/>
    <w:rsid w:val="007B5CED"/>
    <w:rsid w:val="007B5E4B"/>
    <w:rsid w:val="007B62C4"/>
    <w:rsid w:val="007B6383"/>
    <w:rsid w:val="007B65EF"/>
    <w:rsid w:val="007B6828"/>
    <w:rsid w:val="007B6851"/>
    <w:rsid w:val="007B68B0"/>
    <w:rsid w:val="007B6CF4"/>
    <w:rsid w:val="007B6D34"/>
    <w:rsid w:val="007B6D4A"/>
    <w:rsid w:val="007B6F15"/>
    <w:rsid w:val="007B746C"/>
    <w:rsid w:val="007B74DC"/>
    <w:rsid w:val="007B76B0"/>
    <w:rsid w:val="007B7764"/>
    <w:rsid w:val="007B79C5"/>
    <w:rsid w:val="007B7C0E"/>
    <w:rsid w:val="007C03ED"/>
    <w:rsid w:val="007C043C"/>
    <w:rsid w:val="007C04CF"/>
    <w:rsid w:val="007C0740"/>
    <w:rsid w:val="007C089B"/>
    <w:rsid w:val="007C0F5D"/>
    <w:rsid w:val="007C1243"/>
    <w:rsid w:val="007C1828"/>
    <w:rsid w:val="007C1889"/>
    <w:rsid w:val="007C18CF"/>
    <w:rsid w:val="007C1A28"/>
    <w:rsid w:val="007C2120"/>
    <w:rsid w:val="007C2485"/>
    <w:rsid w:val="007C2B37"/>
    <w:rsid w:val="007C34DF"/>
    <w:rsid w:val="007C3769"/>
    <w:rsid w:val="007C3E9D"/>
    <w:rsid w:val="007C3EDC"/>
    <w:rsid w:val="007C4042"/>
    <w:rsid w:val="007C40F9"/>
    <w:rsid w:val="007C424B"/>
    <w:rsid w:val="007C4574"/>
    <w:rsid w:val="007C4718"/>
    <w:rsid w:val="007C484D"/>
    <w:rsid w:val="007C48FC"/>
    <w:rsid w:val="007C4B85"/>
    <w:rsid w:val="007C4BE5"/>
    <w:rsid w:val="007C4CD8"/>
    <w:rsid w:val="007C4FB8"/>
    <w:rsid w:val="007C57D8"/>
    <w:rsid w:val="007C5BBF"/>
    <w:rsid w:val="007C5BE0"/>
    <w:rsid w:val="007C5EB9"/>
    <w:rsid w:val="007C6312"/>
    <w:rsid w:val="007C6390"/>
    <w:rsid w:val="007C651B"/>
    <w:rsid w:val="007C6568"/>
    <w:rsid w:val="007C662B"/>
    <w:rsid w:val="007C6742"/>
    <w:rsid w:val="007C6A02"/>
    <w:rsid w:val="007C6E43"/>
    <w:rsid w:val="007C7232"/>
    <w:rsid w:val="007C727A"/>
    <w:rsid w:val="007C7561"/>
    <w:rsid w:val="007C78EB"/>
    <w:rsid w:val="007C7CE2"/>
    <w:rsid w:val="007C7D92"/>
    <w:rsid w:val="007D00C7"/>
    <w:rsid w:val="007D0104"/>
    <w:rsid w:val="007D02A3"/>
    <w:rsid w:val="007D0519"/>
    <w:rsid w:val="007D0610"/>
    <w:rsid w:val="007D06B2"/>
    <w:rsid w:val="007D0979"/>
    <w:rsid w:val="007D098C"/>
    <w:rsid w:val="007D0BC5"/>
    <w:rsid w:val="007D134E"/>
    <w:rsid w:val="007D16AB"/>
    <w:rsid w:val="007D18AA"/>
    <w:rsid w:val="007D1AC8"/>
    <w:rsid w:val="007D1DFE"/>
    <w:rsid w:val="007D213E"/>
    <w:rsid w:val="007D2293"/>
    <w:rsid w:val="007D233E"/>
    <w:rsid w:val="007D28F0"/>
    <w:rsid w:val="007D2B80"/>
    <w:rsid w:val="007D32C3"/>
    <w:rsid w:val="007D3A67"/>
    <w:rsid w:val="007D3C1E"/>
    <w:rsid w:val="007D3C6A"/>
    <w:rsid w:val="007D3FD6"/>
    <w:rsid w:val="007D44A8"/>
    <w:rsid w:val="007D457D"/>
    <w:rsid w:val="007D4782"/>
    <w:rsid w:val="007D4C30"/>
    <w:rsid w:val="007D4D4A"/>
    <w:rsid w:val="007D50C7"/>
    <w:rsid w:val="007D514C"/>
    <w:rsid w:val="007D5174"/>
    <w:rsid w:val="007D5311"/>
    <w:rsid w:val="007D5B5D"/>
    <w:rsid w:val="007D5C4F"/>
    <w:rsid w:val="007D5F7A"/>
    <w:rsid w:val="007D6235"/>
    <w:rsid w:val="007D64FC"/>
    <w:rsid w:val="007D6753"/>
    <w:rsid w:val="007D696B"/>
    <w:rsid w:val="007D69CD"/>
    <w:rsid w:val="007D6D6A"/>
    <w:rsid w:val="007D7251"/>
    <w:rsid w:val="007D77B4"/>
    <w:rsid w:val="007D7856"/>
    <w:rsid w:val="007D79BF"/>
    <w:rsid w:val="007D7ADB"/>
    <w:rsid w:val="007D7BB7"/>
    <w:rsid w:val="007D7D62"/>
    <w:rsid w:val="007D7E2C"/>
    <w:rsid w:val="007E0107"/>
    <w:rsid w:val="007E016D"/>
    <w:rsid w:val="007E01FF"/>
    <w:rsid w:val="007E022D"/>
    <w:rsid w:val="007E075C"/>
    <w:rsid w:val="007E0958"/>
    <w:rsid w:val="007E0D3F"/>
    <w:rsid w:val="007E0E51"/>
    <w:rsid w:val="007E118A"/>
    <w:rsid w:val="007E1298"/>
    <w:rsid w:val="007E13BA"/>
    <w:rsid w:val="007E1406"/>
    <w:rsid w:val="007E1A98"/>
    <w:rsid w:val="007E1A9F"/>
    <w:rsid w:val="007E1B54"/>
    <w:rsid w:val="007E1C52"/>
    <w:rsid w:val="007E2435"/>
    <w:rsid w:val="007E2492"/>
    <w:rsid w:val="007E2638"/>
    <w:rsid w:val="007E28E9"/>
    <w:rsid w:val="007E2957"/>
    <w:rsid w:val="007E2FEA"/>
    <w:rsid w:val="007E3584"/>
    <w:rsid w:val="007E36BA"/>
    <w:rsid w:val="007E3A55"/>
    <w:rsid w:val="007E3C63"/>
    <w:rsid w:val="007E3CE4"/>
    <w:rsid w:val="007E3D08"/>
    <w:rsid w:val="007E3DC0"/>
    <w:rsid w:val="007E3E4C"/>
    <w:rsid w:val="007E41F2"/>
    <w:rsid w:val="007E455A"/>
    <w:rsid w:val="007E45E7"/>
    <w:rsid w:val="007E4607"/>
    <w:rsid w:val="007E4970"/>
    <w:rsid w:val="007E4BDB"/>
    <w:rsid w:val="007E4C13"/>
    <w:rsid w:val="007E5241"/>
    <w:rsid w:val="007E54DB"/>
    <w:rsid w:val="007E5693"/>
    <w:rsid w:val="007E5B81"/>
    <w:rsid w:val="007E5C30"/>
    <w:rsid w:val="007E625B"/>
    <w:rsid w:val="007E659E"/>
    <w:rsid w:val="007E65F8"/>
    <w:rsid w:val="007E666D"/>
    <w:rsid w:val="007E66CB"/>
    <w:rsid w:val="007E6945"/>
    <w:rsid w:val="007E6EE2"/>
    <w:rsid w:val="007E7470"/>
    <w:rsid w:val="007E7623"/>
    <w:rsid w:val="007E7662"/>
    <w:rsid w:val="007E793A"/>
    <w:rsid w:val="007E7F2E"/>
    <w:rsid w:val="007E7F3A"/>
    <w:rsid w:val="007F004F"/>
    <w:rsid w:val="007F016A"/>
    <w:rsid w:val="007F02C0"/>
    <w:rsid w:val="007F02DE"/>
    <w:rsid w:val="007F065D"/>
    <w:rsid w:val="007F0817"/>
    <w:rsid w:val="007F0B1C"/>
    <w:rsid w:val="007F0CC5"/>
    <w:rsid w:val="007F0F3A"/>
    <w:rsid w:val="007F1079"/>
    <w:rsid w:val="007F10A6"/>
    <w:rsid w:val="007F17C3"/>
    <w:rsid w:val="007F17C5"/>
    <w:rsid w:val="007F1D19"/>
    <w:rsid w:val="007F1F41"/>
    <w:rsid w:val="007F2006"/>
    <w:rsid w:val="007F22E6"/>
    <w:rsid w:val="007F2F99"/>
    <w:rsid w:val="007F30F3"/>
    <w:rsid w:val="007F318B"/>
    <w:rsid w:val="007F31B7"/>
    <w:rsid w:val="007F3274"/>
    <w:rsid w:val="007F3686"/>
    <w:rsid w:val="007F37DA"/>
    <w:rsid w:val="007F384D"/>
    <w:rsid w:val="007F3975"/>
    <w:rsid w:val="007F3B2F"/>
    <w:rsid w:val="007F3BA0"/>
    <w:rsid w:val="007F3D5B"/>
    <w:rsid w:val="007F3E07"/>
    <w:rsid w:val="007F3F5A"/>
    <w:rsid w:val="007F4931"/>
    <w:rsid w:val="007F4A31"/>
    <w:rsid w:val="007F4D4C"/>
    <w:rsid w:val="007F5113"/>
    <w:rsid w:val="007F514E"/>
    <w:rsid w:val="007F5159"/>
    <w:rsid w:val="007F51E9"/>
    <w:rsid w:val="007F52A6"/>
    <w:rsid w:val="007F542B"/>
    <w:rsid w:val="007F5488"/>
    <w:rsid w:val="007F54EA"/>
    <w:rsid w:val="007F58D0"/>
    <w:rsid w:val="007F5A0B"/>
    <w:rsid w:val="007F5DEA"/>
    <w:rsid w:val="007F5F43"/>
    <w:rsid w:val="007F63BA"/>
    <w:rsid w:val="007F63C0"/>
    <w:rsid w:val="007F6898"/>
    <w:rsid w:val="007F6B6F"/>
    <w:rsid w:val="007F6C1C"/>
    <w:rsid w:val="007F6DDE"/>
    <w:rsid w:val="007F6DF2"/>
    <w:rsid w:val="007F71F1"/>
    <w:rsid w:val="007F75E5"/>
    <w:rsid w:val="007F777E"/>
    <w:rsid w:val="007F782A"/>
    <w:rsid w:val="007F79B5"/>
    <w:rsid w:val="007F7A89"/>
    <w:rsid w:val="007F7BF6"/>
    <w:rsid w:val="007F7F3B"/>
    <w:rsid w:val="0080015B"/>
    <w:rsid w:val="00800191"/>
    <w:rsid w:val="00800281"/>
    <w:rsid w:val="008003B7"/>
    <w:rsid w:val="00800680"/>
    <w:rsid w:val="00801138"/>
    <w:rsid w:val="008014BC"/>
    <w:rsid w:val="00801BD3"/>
    <w:rsid w:val="00801D7B"/>
    <w:rsid w:val="00802142"/>
    <w:rsid w:val="00802259"/>
    <w:rsid w:val="008022DA"/>
    <w:rsid w:val="008024DB"/>
    <w:rsid w:val="00802A4F"/>
    <w:rsid w:val="00802A62"/>
    <w:rsid w:val="00802E68"/>
    <w:rsid w:val="0080307A"/>
    <w:rsid w:val="008032A9"/>
    <w:rsid w:val="00803401"/>
    <w:rsid w:val="008035F5"/>
    <w:rsid w:val="008036EF"/>
    <w:rsid w:val="00803CBB"/>
    <w:rsid w:val="00804029"/>
    <w:rsid w:val="0080424D"/>
    <w:rsid w:val="0080464E"/>
    <w:rsid w:val="00804678"/>
    <w:rsid w:val="00804C01"/>
    <w:rsid w:val="00804F45"/>
    <w:rsid w:val="008051BB"/>
    <w:rsid w:val="00805208"/>
    <w:rsid w:val="008054BD"/>
    <w:rsid w:val="008056ED"/>
    <w:rsid w:val="00805898"/>
    <w:rsid w:val="00805BDF"/>
    <w:rsid w:val="00805CA6"/>
    <w:rsid w:val="00805F08"/>
    <w:rsid w:val="00806E21"/>
    <w:rsid w:val="00806F3F"/>
    <w:rsid w:val="00806FD8"/>
    <w:rsid w:val="0080737E"/>
    <w:rsid w:val="00807406"/>
    <w:rsid w:val="00807B9F"/>
    <w:rsid w:val="00807DD5"/>
    <w:rsid w:val="00810599"/>
    <w:rsid w:val="008107DE"/>
    <w:rsid w:val="00810CAB"/>
    <w:rsid w:val="008112CE"/>
    <w:rsid w:val="0081170B"/>
    <w:rsid w:val="00811862"/>
    <w:rsid w:val="00811A41"/>
    <w:rsid w:val="00811DD2"/>
    <w:rsid w:val="00811E7A"/>
    <w:rsid w:val="00811F11"/>
    <w:rsid w:val="00811F6D"/>
    <w:rsid w:val="00812203"/>
    <w:rsid w:val="0081233E"/>
    <w:rsid w:val="00812414"/>
    <w:rsid w:val="00812584"/>
    <w:rsid w:val="008125AF"/>
    <w:rsid w:val="00812712"/>
    <w:rsid w:val="0081282E"/>
    <w:rsid w:val="008128F5"/>
    <w:rsid w:val="00812937"/>
    <w:rsid w:val="008129F7"/>
    <w:rsid w:val="00812C13"/>
    <w:rsid w:val="00812CBF"/>
    <w:rsid w:val="00812FB2"/>
    <w:rsid w:val="008132EA"/>
    <w:rsid w:val="008133A8"/>
    <w:rsid w:val="00813A74"/>
    <w:rsid w:val="00813ADE"/>
    <w:rsid w:val="00813EEF"/>
    <w:rsid w:val="00813F96"/>
    <w:rsid w:val="0081416E"/>
    <w:rsid w:val="0081447F"/>
    <w:rsid w:val="008145D8"/>
    <w:rsid w:val="00814860"/>
    <w:rsid w:val="00814996"/>
    <w:rsid w:val="00814DFA"/>
    <w:rsid w:val="00814EA2"/>
    <w:rsid w:val="008150CA"/>
    <w:rsid w:val="008152A2"/>
    <w:rsid w:val="00815428"/>
    <w:rsid w:val="0081543E"/>
    <w:rsid w:val="00815769"/>
    <w:rsid w:val="00815CA8"/>
    <w:rsid w:val="00815CCE"/>
    <w:rsid w:val="0081612A"/>
    <w:rsid w:val="008162F0"/>
    <w:rsid w:val="00816622"/>
    <w:rsid w:val="00816808"/>
    <w:rsid w:val="00816AA1"/>
    <w:rsid w:val="00816BC0"/>
    <w:rsid w:val="00816FF0"/>
    <w:rsid w:val="00817274"/>
    <w:rsid w:val="008178CF"/>
    <w:rsid w:val="00817E16"/>
    <w:rsid w:val="00817FB0"/>
    <w:rsid w:val="008201A1"/>
    <w:rsid w:val="008203E8"/>
    <w:rsid w:val="00820460"/>
    <w:rsid w:val="0082082F"/>
    <w:rsid w:val="00820846"/>
    <w:rsid w:val="0082087E"/>
    <w:rsid w:val="00820B88"/>
    <w:rsid w:val="00820F2F"/>
    <w:rsid w:val="0082107E"/>
    <w:rsid w:val="008210FC"/>
    <w:rsid w:val="008212FB"/>
    <w:rsid w:val="0082223A"/>
    <w:rsid w:val="008225BA"/>
    <w:rsid w:val="00822BD4"/>
    <w:rsid w:val="00822C32"/>
    <w:rsid w:val="00823240"/>
    <w:rsid w:val="00823475"/>
    <w:rsid w:val="008238AF"/>
    <w:rsid w:val="00823A2E"/>
    <w:rsid w:val="00823B7D"/>
    <w:rsid w:val="00823F08"/>
    <w:rsid w:val="00823F3B"/>
    <w:rsid w:val="0082401A"/>
    <w:rsid w:val="00824320"/>
    <w:rsid w:val="00824782"/>
    <w:rsid w:val="00824997"/>
    <w:rsid w:val="00825216"/>
    <w:rsid w:val="00825893"/>
    <w:rsid w:val="0082592D"/>
    <w:rsid w:val="00825C18"/>
    <w:rsid w:val="00825C7C"/>
    <w:rsid w:val="00825E01"/>
    <w:rsid w:val="00825E29"/>
    <w:rsid w:val="00825EF4"/>
    <w:rsid w:val="00825FA5"/>
    <w:rsid w:val="00826086"/>
    <w:rsid w:val="00826429"/>
    <w:rsid w:val="00826642"/>
    <w:rsid w:val="00826AA9"/>
    <w:rsid w:val="00826CFB"/>
    <w:rsid w:val="00826F96"/>
    <w:rsid w:val="00827234"/>
    <w:rsid w:val="008275B0"/>
    <w:rsid w:val="00827653"/>
    <w:rsid w:val="008277F9"/>
    <w:rsid w:val="00830064"/>
    <w:rsid w:val="00830262"/>
    <w:rsid w:val="00830300"/>
    <w:rsid w:val="008304BD"/>
    <w:rsid w:val="0083089C"/>
    <w:rsid w:val="00830E57"/>
    <w:rsid w:val="008311D6"/>
    <w:rsid w:val="0083145A"/>
    <w:rsid w:val="00831612"/>
    <w:rsid w:val="00831703"/>
    <w:rsid w:val="008319C3"/>
    <w:rsid w:val="00831A7D"/>
    <w:rsid w:val="00831BAE"/>
    <w:rsid w:val="00831F0A"/>
    <w:rsid w:val="00832492"/>
    <w:rsid w:val="008324E1"/>
    <w:rsid w:val="00832509"/>
    <w:rsid w:val="008326C9"/>
    <w:rsid w:val="00832897"/>
    <w:rsid w:val="00832A2D"/>
    <w:rsid w:val="00832C5E"/>
    <w:rsid w:val="00832ECC"/>
    <w:rsid w:val="00832F28"/>
    <w:rsid w:val="0083345C"/>
    <w:rsid w:val="00833583"/>
    <w:rsid w:val="0083386F"/>
    <w:rsid w:val="00833A71"/>
    <w:rsid w:val="00833D49"/>
    <w:rsid w:val="0083414D"/>
    <w:rsid w:val="00834412"/>
    <w:rsid w:val="0083485E"/>
    <w:rsid w:val="0083494B"/>
    <w:rsid w:val="00834BBA"/>
    <w:rsid w:val="00834C0D"/>
    <w:rsid w:val="00834E2E"/>
    <w:rsid w:val="00834E72"/>
    <w:rsid w:val="0083530F"/>
    <w:rsid w:val="0083532E"/>
    <w:rsid w:val="0083538B"/>
    <w:rsid w:val="008357E7"/>
    <w:rsid w:val="0083591B"/>
    <w:rsid w:val="00835A25"/>
    <w:rsid w:val="00835F5C"/>
    <w:rsid w:val="008363A8"/>
    <w:rsid w:val="0083662F"/>
    <w:rsid w:val="00836793"/>
    <w:rsid w:val="00836C37"/>
    <w:rsid w:val="00836D1E"/>
    <w:rsid w:val="0083709A"/>
    <w:rsid w:val="00837D51"/>
    <w:rsid w:val="0084012D"/>
    <w:rsid w:val="00840292"/>
    <w:rsid w:val="0084044A"/>
    <w:rsid w:val="00840997"/>
    <w:rsid w:val="00840E28"/>
    <w:rsid w:val="00840FA1"/>
    <w:rsid w:val="00841031"/>
    <w:rsid w:val="008411D4"/>
    <w:rsid w:val="0084125A"/>
    <w:rsid w:val="008412F6"/>
    <w:rsid w:val="00841379"/>
    <w:rsid w:val="00841BE9"/>
    <w:rsid w:val="00841C44"/>
    <w:rsid w:val="00841C94"/>
    <w:rsid w:val="00841D32"/>
    <w:rsid w:val="00841E5E"/>
    <w:rsid w:val="00842374"/>
    <w:rsid w:val="00842664"/>
    <w:rsid w:val="00842B10"/>
    <w:rsid w:val="008437D0"/>
    <w:rsid w:val="00843934"/>
    <w:rsid w:val="00843D11"/>
    <w:rsid w:val="00843D4C"/>
    <w:rsid w:val="00843E40"/>
    <w:rsid w:val="00844368"/>
    <w:rsid w:val="0084465C"/>
    <w:rsid w:val="0084481C"/>
    <w:rsid w:val="00844FC4"/>
    <w:rsid w:val="00845082"/>
    <w:rsid w:val="00845160"/>
    <w:rsid w:val="0084576A"/>
    <w:rsid w:val="00845E15"/>
    <w:rsid w:val="00845E71"/>
    <w:rsid w:val="00845F4D"/>
    <w:rsid w:val="00845FFF"/>
    <w:rsid w:val="008460C0"/>
    <w:rsid w:val="0084624E"/>
    <w:rsid w:val="00846408"/>
    <w:rsid w:val="008464B7"/>
    <w:rsid w:val="00846615"/>
    <w:rsid w:val="008467B8"/>
    <w:rsid w:val="00846F84"/>
    <w:rsid w:val="008473EB"/>
    <w:rsid w:val="00847464"/>
    <w:rsid w:val="008474A5"/>
    <w:rsid w:val="00847583"/>
    <w:rsid w:val="0084785D"/>
    <w:rsid w:val="00847A53"/>
    <w:rsid w:val="00847D15"/>
    <w:rsid w:val="00847EA3"/>
    <w:rsid w:val="00850405"/>
    <w:rsid w:val="008509AF"/>
    <w:rsid w:val="00850AC3"/>
    <w:rsid w:val="00850C01"/>
    <w:rsid w:val="00850D25"/>
    <w:rsid w:val="00850EFB"/>
    <w:rsid w:val="00850F8D"/>
    <w:rsid w:val="00851121"/>
    <w:rsid w:val="00851212"/>
    <w:rsid w:val="0085121B"/>
    <w:rsid w:val="0085137A"/>
    <w:rsid w:val="0085155B"/>
    <w:rsid w:val="00851572"/>
    <w:rsid w:val="008516FF"/>
    <w:rsid w:val="00851805"/>
    <w:rsid w:val="00851C58"/>
    <w:rsid w:val="00851EB9"/>
    <w:rsid w:val="00852183"/>
    <w:rsid w:val="00852319"/>
    <w:rsid w:val="00852417"/>
    <w:rsid w:val="008527C3"/>
    <w:rsid w:val="008529ED"/>
    <w:rsid w:val="00852BD9"/>
    <w:rsid w:val="00852C44"/>
    <w:rsid w:val="00852D90"/>
    <w:rsid w:val="00852DB3"/>
    <w:rsid w:val="00853339"/>
    <w:rsid w:val="008537D1"/>
    <w:rsid w:val="00853A84"/>
    <w:rsid w:val="00853B62"/>
    <w:rsid w:val="00853C3E"/>
    <w:rsid w:val="00853D4B"/>
    <w:rsid w:val="00853FD7"/>
    <w:rsid w:val="00853FF7"/>
    <w:rsid w:val="008542C8"/>
    <w:rsid w:val="0085435A"/>
    <w:rsid w:val="008549E6"/>
    <w:rsid w:val="00854B03"/>
    <w:rsid w:val="00854BA8"/>
    <w:rsid w:val="00854D6D"/>
    <w:rsid w:val="008550CB"/>
    <w:rsid w:val="0085556F"/>
    <w:rsid w:val="00855C49"/>
    <w:rsid w:val="00855C83"/>
    <w:rsid w:val="00855DAE"/>
    <w:rsid w:val="00855E77"/>
    <w:rsid w:val="00855F04"/>
    <w:rsid w:val="008566D9"/>
    <w:rsid w:val="008568C8"/>
    <w:rsid w:val="008569EA"/>
    <w:rsid w:val="00856CB0"/>
    <w:rsid w:val="00856FD4"/>
    <w:rsid w:val="0085718D"/>
    <w:rsid w:val="008571BD"/>
    <w:rsid w:val="00857319"/>
    <w:rsid w:val="00857327"/>
    <w:rsid w:val="00857494"/>
    <w:rsid w:val="008576FE"/>
    <w:rsid w:val="0085774F"/>
    <w:rsid w:val="00857D7A"/>
    <w:rsid w:val="00857EEB"/>
    <w:rsid w:val="00860169"/>
    <w:rsid w:val="00860578"/>
    <w:rsid w:val="00860B9C"/>
    <w:rsid w:val="00860C1F"/>
    <w:rsid w:val="008616A2"/>
    <w:rsid w:val="00861CAF"/>
    <w:rsid w:val="00861F3D"/>
    <w:rsid w:val="00862AD1"/>
    <w:rsid w:val="00862D38"/>
    <w:rsid w:val="00862D56"/>
    <w:rsid w:val="008630DA"/>
    <w:rsid w:val="008635B3"/>
    <w:rsid w:val="008639E7"/>
    <w:rsid w:val="00864BFD"/>
    <w:rsid w:val="00864E15"/>
    <w:rsid w:val="008653AC"/>
    <w:rsid w:val="00865420"/>
    <w:rsid w:val="00865636"/>
    <w:rsid w:val="00865763"/>
    <w:rsid w:val="00865E6A"/>
    <w:rsid w:val="00866001"/>
    <w:rsid w:val="008663F5"/>
    <w:rsid w:val="00866444"/>
    <w:rsid w:val="008668FC"/>
    <w:rsid w:val="00866B77"/>
    <w:rsid w:val="00867357"/>
    <w:rsid w:val="008673BA"/>
    <w:rsid w:val="00867447"/>
    <w:rsid w:val="00867668"/>
    <w:rsid w:val="00867851"/>
    <w:rsid w:val="00867BC8"/>
    <w:rsid w:val="00867D37"/>
    <w:rsid w:val="00867D64"/>
    <w:rsid w:val="00867DF6"/>
    <w:rsid w:val="00870120"/>
    <w:rsid w:val="00870422"/>
    <w:rsid w:val="008704DD"/>
    <w:rsid w:val="00870998"/>
    <w:rsid w:val="00870BF1"/>
    <w:rsid w:val="00870EA5"/>
    <w:rsid w:val="00870F33"/>
    <w:rsid w:val="008710F9"/>
    <w:rsid w:val="0087110B"/>
    <w:rsid w:val="00871186"/>
    <w:rsid w:val="00871251"/>
    <w:rsid w:val="00871537"/>
    <w:rsid w:val="0087186D"/>
    <w:rsid w:val="00871F26"/>
    <w:rsid w:val="00873039"/>
    <w:rsid w:val="00873198"/>
    <w:rsid w:val="00873570"/>
    <w:rsid w:val="00873997"/>
    <w:rsid w:val="008739E7"/>
    <w:rsid w:val="00873FFD"/>
    <w:rsid w:val="00874459"/>
    <w:rsid w:val="00874703"/>
    <w:rsid w:val="00874BD0"/>
    <w:rsid w:val="00874FCF"/>
    <w:rsid w:val="00875108"/>
    <w:rsid w:val="00875279"/>
    <w:rsid w:val="008752A6"/>
    <w:rsid w:val="00875405"/>
    <w:rsid w:val="00875B2E"/>
    <w:rsid w:val="00875D02"/>
    <w:rsid w:val="00875D59"/>
    <w:rsid w:val="00875D7A"/>
    <w:rsid w:val="00876267"/>
    <w:rsid w:val="008763F2"/>
    <w:rsid w:val="00876551"/>
    <w:rsid w:val="00876692"/>
    <w:rsid w:val="00876E79"/>
    <w:rsid w:val="00876F01"/>
    <w:rsid w:val="00877046"/>
    <w:rsid w:val="0087705D"/>
    <w:rsid w:val="008774B9"/>
    <w:rsid w:val="0087766D"/>
    <w:rsid w:val="00877731"/>
    <w:rsid w:val="00877758"/>
    <w:rsid w:val="008779D1"/>
    <w:rsid w:val="008779DA"/>
    <w:rsid w:val="00877C95"/>
    <w:rsid w:val="00880076"/>
    <w:rsid w:val="0088030E"/>
    <w:rsid w:val="0088048D"/>
    <w:rsid w:val="00880759"/>
    <w:rsid w:val="0088092A"/>
    <w:rsid w:val="00880B0D"/>
    <w:rsid w:val="00880DFD"/>
    <w:rsid w:val="00881CFB"/>
    <w:rsid w:val="00882344"/>
    <w:rsid w:val="00882385"/>
    <w:rsid w:val="00882458"/>
    <w:rsid w:val="00882B03"/>
    <w:rsid w:val="00882B0F"/>
    <w:rsid w:val="00882C5E"/>
    <w:rsid w:val="00882EFA"/>
    <w:rsid w:val="0088308E"/>
    <w:rsid w:val="008832AE"/>
    <w:rsid w:val="00883442"/>
    <w:rsid w:val="008834B1"/>
    <w:rsid w:val="008837E2"/>
    <w:rsid w:val="00883833"/>
    <w:rsid w:val="00883E15"/>
    <w:rsid w:val="00883FAF"/>
    <w:rsid w:val="00884108"/>
    <w:rsid w:val="00884410"/>
    <w:rsid w:val="0088441A"/>
    <w:rsid w:val="00884471"/>
    <w:rsid w:val="008844D0"/>
    <w:rsid w:val="00884C13"/>
    <w:rsid w:val="00884C94"/>
    <w:rsid w:val="00884D2F"/>
    <w:rsid w:val="00884E05"/>
    <w:rsid w:val="00885653"/>
    <w:rsid w:val="00885B04"/>
    <w:rsid w:val="00885D04"/>
    <w:rsid w:val="00885E94"/>
    <w:rsid w:val="008863B9"/>
    <w:rsid w:val="00886AE3"/>
    <w:rsid w:val="00886D9B"/>
    <w:rsid w:val="00887780"/>
    <w:rsid w:val="00887EB5"/>
    <w:rsid w:val="00887F19"/>
    <w:rsid w:val="00890404"/>
    <w:rsid w:val="00890554"/>
    <w:rsid w:val="00890637"/>
    <w:rsid w:val="008906A7"/>
    <w:rsid w:val="008906CF"/>
    <w:rsid w:val="008906D1"/>
    <w:rsid w:val="0089096E"/>
    <w:rsid w:val="00890A22"/>
    <w:rsid w:val="00890CE8"/>
    <w:rsid w:val="008910C8"/>
    <w:rsid w:val="008911AB"/>
    <w:rsid w:val="0089121B"/>
    <w:rsid w:val="00891315"/>
    <w:rsid w:val="00891316"/>
    <w:rsid w:val="00891F10"/>
    <w:rsid w:val="00892123"/>
    <w:rsid w:val="008923F6"/>
    <w:rsid w:val="0089251F"/>
    <w:rsid w:val="00892A12"/>
    <w:rsid w:val="00893246"/>
    <w:rsid w:val="00893A2C"/>
    <w:rsid w:val="00893C86"/>
    <w:rsid w:val="00893E64"/>
    <w:rsid w:val="00894017"/>
    <w:rsid w:val="0089426D"/>
    <w:rsid w:val="0089453D"/>
    <w:rsid w:val="0089479D"/>
    <w:rsid w:val="00894F66"/>
    <w:rsid w:val="0089598B"/>
    <w:rsid w:val="00895A02"/>
    <w:rsid w:val="00895E93"/>
    <w:rsid w:val="00896011"/>
    <w:rsid w:val="00896467"/>
    <w:rsid w:val="008969F6"/>
    <w:rsid w:val="00896A8D"/>
    <w:rsid w:val="00896EAD"/>
    <w:rsid w:val="00896F5F"/>
    <w:rsid w:val="00896FFD"/>
    <w:rsid w:val="0089704E"/>
    <w:rsid w:val="00897397"/>
    <w:rsid w:val="0089744B"/>
    <w:rsid w:val="0089755F"/>
    <w:rsid w:val="008979A9"/>
    <w:rsid w:val="00897C39"/>
    <w:rsid w:val="00897D42"/>
    <w:rsid w:val="00897ECC"/>
    <w:rsid w:val="008A0169"/>
    <w:rsid w:val="008A0241"/>
    <w:rsid w:val="008A027E"/>
    <w:rsid w:val="008A0287"/>
    <w:rsid w:val="008A0668"/>
    <w:rsid w:val="008A0C36"/>
    <w:rsid w:val="008A0CAB"/>
    <w:rsid w:val="008A11BF"/>
    <w:rsid w:val="008A163F"/>
    <w:rsid w:val="008A1A8C"/>
    <w:rsid w:val="008A1DED"/>
    <w:rsid w:val="008A2203"/>
    <w:rsid w:val="008A2895"/>
    <w:rsid w:val="008A28C3"/>
    <w:rsid w:val="008A2C3F"/>
    <w:rsid w:val="008A30B1"/>
    <w:rsid w:val="008A321A"/>
    <w:rsid w:val="008A3270"/>
    <w:rsid w:val="008A337D"/>
    <w:rsid w:val="008A3A39"/>
    <w:rsid w:val="008A3D4E"/>
    <w:rsid w:val="008A3F35"/>
    <w:rsid w:val="008A406E"/>
    <w:rsid w:val="008A4946"/>
    <w:rsid w:val="008A4990"/>
    <w:rsid w:val="008A4A02"/>
    <w:rsid w:val="008A515A"/>
    <w:rsid w:val="008A53A0"/>
    <w:rsid w:val="008A53D7"/>
    <w:rsid w:val="008A5651"/>
    <w:rsid w:val="008A5713"/>
    <w:rsid w:val="008A5810"/>
    <w:rsid w:val="008A5860"/>
    <w:rsid w:val="008A590C"/>
    <w:rsid w:val="008A5910"/>
    <w:rsid w:val="008A6125"/>
    <w:rsid w:val="008A6335"/>
    <w:rsid w:val="008A64F8"/>
    <w:rsid w:val="008A6690"/>
    <w:rsid w:val="008A6F9F"/>
    <w:rsid w:val="008A74BD"/>
    <w:rsid w:val="008A7762"/>
    <w:rsid w:val="008A7AA3"/>
    <w:rsid w:val="008A7B8A"/>
    <w:rsid w:val="008A7CD9"/>
    <w:rsid w:val="008B0232"/>
    <w:rsid w:val="008B074A"/>
    <w:rsid w:val="008B1231"/>
    <w:rsid w:val="008B1308"/>
    <w:rsid w:val="008B1322"/>
    <w:rsid w:val="008B138A"/>
    <w:rsid w:val="008B155A"/>
    <w:rsid w:val="008B16BF"/>
    <w:rsid w:val="008B1795"/>
    <w:rsid w:val="008B1A38"/>
    <w:rsid w:val="008B1A68"/>
    <w:rsid w:val="008B1C12"/>
    <w:rsid w:val="008B1C6A"/>
    <w:rsid w:val="008B1CA1"/>
    <w:rsid w:val="008B1FB2"/>
    <w:rsid w:val="008B2284"/>
    <w:rsid w:val="008B22E7"/>
    <w:rsid w:val="008B245A"/>
    <w:rsid w:val="008B25C1"/>
    <w:rsid w:val="008B2919"/>
    <w:rsid w:val="008B296B"/>
    <w:rsid w:val="008B29C4"/>
    <w:rsid w:val="008B2BA1"/>
    <w:rsid w:val="008B2EDA"/>
    <w:rsid w:val="008B314D"/>
    <w:rsid w:val="008B3462"/>
    <w:rsid w:val="008B3529"/>
    <w:rsid w:val="008B363A"/>
    <w:rsid w:val="008B3709"/>
    <w:rsid w:val="008B3726"/>
    <w:rsid w:val="008B3E36"/>
    <w:rsid w:val="008B3F18"/>
    <w:rsid w:val="008B40F7"/>
    <w:rsid w:val="008B4206"/>
    <w:rsid w:val="008B4230"/>
    <w:rsid w:val="008B46B4"/>
    <w:rsid w:val="008B4A39"/>
    <w:rsid w:val="008B4A93"/>
    <w:rsid w:val="008B4B9F"/>
    <w:rsid w:val="008B4C1A"/>
    <w:rsid w:val="008B5774"/>
    <w:rsid w:val="008B5ACA"/>
    <w:rsid w:val="008B5BF2"/>
    <w:rsid w:val="008B5F18"/>
    <w:rsid w:val="008B657B"/>
    <w:rsid w:val="008B6C16"/>
    <w:rsid w:val="008B6C9A"/>
    <w:rsid w:val="008B6DA4"/>
    <w:rsid w:val="008B71C1"/>
    <w:rsid w:val="008B7A2B"/>
    <w:rsid w:val="008B7CB6"/>
    <w:rsid w:val="008B7E5A"/>
    <w:rsid w:val="008C051D"/>
    <w:rsid w:val="008C0592"/>
    <w:rsid w:val="008C0686"/>
    <w:rsid w:val="008C0DB6"/>
    <w:rsid w:val="008C0FD0"/>
    <w:rsid w:val="008C1075"/>
    <w:rsid w:val="008C11B5"/>
    <w:rsid w:val="008C11B8"/>
    <w:rsid w:val="008C1333"/>
    <w:rsid w:val="008C13EB"/>
    <w:rsid w:val="008C1CDC"/>
    <w:rsid w:val="008C1EB1"/>
    <w:rsid w:val="008C1FC0"/>
    <w:rsid w:val="008C2147"/>
    <w:rsid w:val="008C2520"/>
    <w:rsid w:val="008C2790"/>
    <w:rsid w:val="008C27FE"/>
    <w:rsid w:val="008C28E1"/>
    <w:rsid w:val="008C29B2"/>
    <w:rsid w:val="008C2A2B"/>
    <w:rsid w:val="008C2BA1"/>
    <w:rsid w:val="008C2C70"/>
    <w:rsid w:val="008C2CBF"/>
    <w:rsid w:val="008C3095"/>
    <w:rsid w:val="008C320C"/>
    <w:rsid w:val="008C33A0"/>
    <w:rsid w:val="008C3BFE"/>
    <w:rsid w:val="008C3E0B"/>
    <w:rsid w:val="008C402C"/>
    <w:rsid w:val="008C408B"/>
    <w:rsid w:val="008C41AE"/>
    <w:rsid w:val="008C41F4"/>
    <w:rsid w:val="008C421D"/>
    <w:rsid w:val="008C460B"/>
    <w:rsid w:val="008C47B3"/>
    <w:rsid w:val="008C4895"/>
    <w:rsid w:val="008C4BE7"/>
    <w:rsid w:val="008C5051"/>
    <w:rsid w:val="008C52F5"/>
    <w:rsid w:val="008C53D2"/>
    <w:rsid w:val="008C57B1"/>
    <w:rsid w:val="008C5A8C"/>
    <w:rsid w:val="008C5D37"/>
    <w:rsid w:val="008C5E29"/>
    <w:rsid w:val="008C5EE6"/>
    <w:rsid w:val="008C60BC"/>
    <w:rsid w:val="008C6436"/>
    <w:rsid w:val="008C64AD"/>
    <w:rsid w:val="008C69DE"/>
    <w:rsid w:val="008C6ABA"/>
    <w:rsid w:val="008C6B19"/>
    <w:rsid w:val="008C6DEB"/>
    <w:rsid w:val="008C7053"/>
    <w:rsid w:val="008C71BD"/>
    <w:rsid w:val="008C73F2"/>
    <w:rsid w:val="008C783D"/>
    <w:rsid w:val="008C7C60"/>
    <w:rsid w:val="008C7E24"/>
    <w:rsid w:val="008C7F83"/>
    <w:rsid w:val="008D032B"/>
    <w:rsid w:val="008D03CE"/>
    <w:rsid w:val="008D05E9"/>
    <w:rsid w:val="008D0646"/>
    <w:rsid w:val="008D0983"/>
    <w:rsid w:val="008D0A4C"/>
    <w:rsid w:val="008D174F"/>
    <w:rsid w:val="008D1F4A"/>
    <w:rsid w:val="008D1FC7"/>
    <w:rsid w:val="008D208F"/>
    <w:rsid w:val="008D218E"/>
    <w:rsid w:val="008D2888"/>
    <w:rsid w:val="008D28D4"/>
    <w:rsid w:val="008D292B"/>
    <w:rsid w:val="008D2989"/>
    <w:rsid w:val="008D29F5"/>
    <w:rsid w:val="008D2A05"/>
    <w:rsid w:val="008D2B68"/>
    <w:rsid w:val="008D3185"/>
    <w:rsid w:val="008D33D3"/>
    <w:rsid w:val="008D3425"/>
    <w:rsid w:val="008D377C"/>
    <w:rsid w:val="008D382A"/>
    <w:rsid w:val="008D3B80"/>
    <w:rsid w:val="008D3B8D"/>
    <w:rsid w:val="008D3CF7"/>
    <w:rsid w:val="008D476F"/>
    <w:rsid w:val="008D47BC"/>
    <w:rsid w:val="008D49C5"/>
    <w:rsid w:val="008D49F0"/>
    <w:rsid w:val="008D4A84"/>
    <w:rsid w:val="008D4B2A"/>
    <w:rsid w:val="008D4CE6"/>
    <w:rsid w:val="008D4D6E"/>
    <w:rsid w:val="008D4DC4"/>
    <w:rsid w:val="008D4EB6"/>
    <w:rsid w:val="008D4F74"/>
    <w:rsid w:val="008D57DB"/>
    <w:rsid w:val="008D58D6"/>
    <w:rsid w:val="008D5A9F"/>
    <w:rsid w:val="008D5AE9"/>
    <w:rsid w:val="008D5B66"/>
    <w:rsid w:val="008D5D60"/>
    <w:rsid w:val="008D61A2"/>
    <w:rsid w:val="008D6397"/>
    <w:rsid w:val="008D63C5"/>
    <w:rsid w:val="008D67E9"/>
    <w:rsid w:val="008D69A8"/>
    <w:rsid w:val="008D711E"/>
    <w:rsid w:val="008D7268"/>
    <w:rsid w:val="008D7668"/>
    <w:rsid w:val="008D7C08"/>
    <w:rsid w:val="008D7D9A"/>
    <w:rsid w:val="008E0246"/>
    <w:rsid w:val="008E0292"/>
    <w:rsid w:val="008E0452"/>
    <w:rsid w:val="008E045B"/>
    <w:rsid w:val="008E07EA"/>
    <w:rsid w:val="008E080C"/>
    <w:rsid w:val="008E082B"/>
    <w:rsid w:val="008E0C67"/>
    <w:rsid w:val="008E0EBD"/>
    <w:rsid w:val="008E12DF"/>
    <w:rsid w:val="008E1315"/>
    <w:rsid w:val="008E1336"/>
    <w:rsid w:val="008E15A0"/>
    <w:rsid w:val="008E1A6E"/>
    <w:rsid w:val="008E1B5B"/>
    <w:rsid w:val="008E1CFF"/>
    <w:rsid w:val="008E1E8F"/>
    <w:rsid w:val="008E208C"/>
    <w:rsid w:val="008E228B"/>
    <w:rsid w:val="008E245D"/>
    <w:rsid w:val="008E24BA"/>
    <w:rsid w:val="008E264C"/>
    <w:rsid w:val="008E2699"/>
    <w:rsid w:val="008E29EE"/>
    <w:rsid w:val="008E320E"/>
    <w:rsid w:val="008E32A9"/>
    <w:rsid w:val="008E3435"/>
    <w:rsid w:val="008E34B1"/>
    <w:rsid w:val="008E39F6"/>
    <w:rsid w:val="008E42BD"/>
    <w:rsid w:val="008E46C9"/>
    <w:rsid w:val="008E4DC3"/>
    <w:rsid w:val="008E5132"/>
    <w:rsid w:val="008E5226"/>
    <w:rsid w:val="008E55B3"/>
    <w:rsid w:val="008E5949"/>
    <w:rsid w:val="008E5DAB"/>
    <w:rsid w:val="008E5DD7"/>
    <w:rsid w:val="008E5F53"/>
    <w:rsid w:val="008E6172"/>
    <w:rsid w:val="008E6182"/>
    <w:rsid w:val="008E6241"/>
    <w:rsid w:val="008E6435"/>
    <w:rsid w:val="008E6551"/>
    <w:rsid w:val="008E67EB"/>
    <w:rsid w:val="008E68E7"/>
    <w:rsid w:val="008E6B98"/>
    <w:rsid w:val="008E6CF4"/>
    <w:rsid w:val="008E6DC7"/>
    <w:rsid w:val="008E6DD7"/>
    <w:rsid w:val="008E6EF3"/>
    <w:rsid w:val="008E71FE"/>
    <w:rsid w:val="008E735C"/>
    <w:rsid w:val="008E7554"/>
    <w:rsid w:val="008E77C2"/>
    <w:rsid w:val="008E7B28"/>
    <w:rsid w:val="008E7C91"/>
    <w:rsid w:val="008F052F"/>
    <w:rsid w:val="008F06A7"/>
    <w:rsid w:val="008F07A1"/>
    <w:rsid w:val="008F0D2E"/>
    <w:rsid w:val="008F0E41"/>
    <w:rsid w:val="008F1512"/>
    <w:rsid w:val="008F1731"/>
    <w:rsid w:val="008F19B8"/>
    <w:rsid w:val="008F1AD2"/>
    <w:rsid w:val="008F2059"/>
    <w:rsid w:val="008F2497"/>
    <w:rsid w:val="008F25AE"/>
    <w:rsid w:val="008F274B"/>
    <w:rsid w:val="008F2900"/>
    <w:rsid w:val="008F2D63"/>
    <w:rsid w:val="008F2F73"/>
    <w:rsid w:val="008F30D7"/>
    <w:rsid w:val="008F31F8"/>
    <w:rsid w:val="008F3230"/>
    <w:rsid w:val="008F3650"/>
    <w:rsid w:val="008F3BDC"/>
    <w:rsid w:val="008F3F34"/>
    <w:rsid w:val="008F3FBB"/>
    <w:rsid w:val="008F40AC"/>
    <w:rsid w:val="008F41CD"/>
    <w:rsid w:val="008F4520"/>
    <w:rsid w:val="008F45F5"/>
    <w:rsid w:val="008F492F"/>
    <w:rsid w:val="008F4B1B"/>
    <w:rsid w:val="008F4BBF"/>
    <w:rsid w:val="008F53E3"/>
    <w:rsid w:val="008F5656"/>
    <w:rsid w:val="008F567D"/>
    <w:rsid w:val="008F5851"/>
    <w:rsid w:val="008F5A16"/>
    <w:rsid w:val="008F5B0E"/>
    <w:rsid w:val="008F5F95"/>
    <w:rsid w:val="008F6949"/>
    <w:rsid w:val="008F6E8A"/>
    <w:rsid w:val="008F6F4A"/>
    <w:rsid w:val="008F7654"/>
    <w:rsid w:val="008F7902"/>
    <w:rsid w:val="008F791F"/>
    <w:rsid w:val="008F7A2D"/>
    <w:rsid w:val="009000D4"/>
    <w:rsid w:val="0090029F"/>
    <w:rsid w:val="0090041D"/>
    <w:rsid w:val="00900542"/>
    <w:rsid w:val="0090054F"/>
    <w:rsid w:val="00900592"/>
    <w:rsid w:val="009008DD"/>
    <w:rsid w:val="00900900"/>
    <w:rsid w:val="00900C50"/>
    <w:rsid w:val="009013B2"/>
    <w:rsid w:val="009014D8"/>
    <w:rsid w:val="009015D1"/>
    <w:rsid w:val="00901763"/>
    <w:rsid w:val="009018F3"/>
    <w:rsid w:val="00901A21"/>
    <w:rsid w:val="00902411"/>
    <w:rsid w:val="00902480"/>
    <w:rsid w:val="009024D8"/>
    <w:rsid w:val="0090276A"/>
    <w:rsid w:val="00902921"/>
    <w:rsid w:val="0090298B"/>
    <w:rsid w:val="00902A88"/>
    <w:rsid w:val="00902D9F"/>
    <w:rsid w:val="0090300B"/>
    <w:rsid w:val="009030F0"/>
    <w:rsid w:val="00903316"/>
    <w:rsid w:val="00903379"/>
    <w:rsid w:val="009036BF"/>
    <w:rsid w:val="00903B58"/>
    <w:rsid w:val="00903BF7"/>
    <w:rsid w:val="00903D37"/>
    <w:rsid w:val="00903DB4"/>
    <w:rsid w:val="00903E78"/>
    <w:rsid w:val="009045A3"/>
    <w:rsid w:val="009045E0"/>
    <w:rsid w:val="0090467B"/>
    <w:rsid w:val="009046C6"/>
    <w:rsid w:val="009047BF"/>
    <w:rsid w:val="00904802"/>
    <w:rsid w:val="009048C2"/>
    <w:rsid w:val="00904909"/>
    <w:rsid w:val="00904DAD"/>
    <w:rsid w:val="00904DF8"/>
    <w:rsid w:val="009051D7"/>
    <w:rsid w:val="009056A4"/>
    <w:rsid w:val="00905922"/>
    <w:rsid w:val="00905E5E"/>
    <w:rsid w:val="0090602C"/>
    <w:rsid w:val="00906181"/>
    <w:rsid w:val="009061B8"/>
    <w:rsid w:val="009063A6"/>
    <w:rsid w:val="00906768"/>
    <w:rsid w:val="009067A9"/>
    <w:rsid w:val="009071DC"/>
    <w:rsid w:val="00907773"/>
    <w:rsid w:val="00907823"/>
    <w:rsid w:val="00907F01"/>
    <w:rsid w:val="00910194"/>
    <w:rsid w:val="00910428"/>
    <w:rsid w:val="00910553"/>
    <w:rsid w:val="0091062A"/>
    <w:rsid w:val="0091065E"/>
    <w:rsid w:val="00910AE5"/>
    <w:rsid w:val="00910C16"/>
    <w:rsid w:val="00910C6B"/>
    <w:rsid w:val="009110B0"/>
    <w:rsid w:val="00911294"/>
    <w:rsid w:val="009112AD"/>
    <w:rsid w:val="00911416"/>
    <w:rsid w:val="0091145A"/>
    <w:rsid w:val="00911604"/>
    <w:rsid w:val="0091185E"/>
    <w:rsid w:val="00912013"/>
    <w:rsid w:val="0091202B"/>
    <w:rsid w:val="00912139"/>
    <w:rsid w:val="009121A4"/>
    <w:rsid w:val="0091282C"/>
    <w:rsid w:val="00912C1E"/>
    <w:rsid w:val="009132FF"/>
    <w:rsid w:val="00913602"/>
    <w:rsid w:val="009136CA"/>
    <w:rsid w:val="00913911"/>
    <w:rsid w:val="00913A3A"/>
    <w:rsid w:val="00913ABB"/>
    <w:rsid w:val="00913AFD"/>
    <w:rsid w:val="00913BE5"/>
    <w:rsid w:val="00913C55"/>
    <w:rsid w:val="00913D4C"/>
    <w:rsid w:val="009140F0"/>
    <w:rsid w:val="00914164"/>
    <w:rsid w:val="00914192"/>
    <w:rsid w:val="009144CB"/>
    <w:rsid w:val="00914B9F"/>
    <w:rsid w:val="00914F25"/>
    <w:rsid w:val="00915277"/>
    <w:rsid w:val="009154AA"/>
    <w:rsid w:val="00915544"/>
    <w:rsid w:val="009155E2"/>
    <w:rsid w:val="00915621"/>
    <w:rsid w:val="00915B82"/>
    <w:rsid w:val="00915BBE"/>
    <w:rsid w:val="00915E33"/>
    <w:rsid w:val="009164A9"/>
    <w:rsid w:val="009165A3"/>
    <w:rsid w:val="009167BB"/>
    <w:rsid w:val="00916856"/>
    <w:rsid w:val="00916A36"/>
    <w:rsid w:val="0091712B"/>
    <w:rsid w:val="00917144"/>
    <w:rsid w:val="00917214"/>
    <w:rsid w:val="009179CA"/>
    <w:rsid w:val="00917A6A"/>
    <w:rsid w:val="00917A90"/>
    <w:rsid w:val="00917AB0"/>
    <w:rsid w:val="00917DF9"/>
    <w:rsid w:val="00917E4E"/>
    <w:rsid w:val="00920057"/>
    <w:rsid w:val="00921145"/>
    <w:rsid w:val="0092115C"/>
    <w:rsid w:val="009214DD"/>
    <w:rsid w:val="009215B5"/>
    <w:rsid w:val="0092181A"/>
    <w:rsid w:val="00921916"/>
    <w:rsid w:val="00921C73"/>
    <w:rsid w:val="00921DBF"/>
    <w:rsid w:val="00921EFB"/>
    <w:rsid w:val="00921F36"/>
    <w:rsid w:val="0092202F"/>
    <w:rsid w:val="009224A1"/>
    <w:rsid w:val="009226C9"/>
    <w:rsid w:val="009227A8"/>
    <w:rsid w:val="00922CDD"/>
    <w:rsid w:val="00923043"/>
    <w:rsid w:val="0092359C"/>
    <w:rsid w:val="009235E5"/>
    <w:rsid w:val="00923700"/>
    <w:rsid w:val="00923DC2"/>
    <w:rsid w:val="009240B3"/>
    <w:rsid w:val="009243E5"/>
    <w:rsid w:val="009249A8"/>
    <w:rsid w:val="00924A91"/>
    <w:rsid w:val="00924DCA"/>
    <w:rsid w:val="0092504D"/>
    <w:rsid w:val="00925111"/>
    <w:rsid w:val="00925181"/>
    <w:rsid w:val="009251E4"/>
    <w:rsid w:val="00925274"/>
    <w:rsid w:val="00925468"/>
    <w:rsid w:val="009254BC"/>
    <w:rsid w:val="00925623"/>
    <w:rsid w:val="00925ADB"/>
    <w:rsid w:val="00925BC5"/>
    <w:rsid w:val="00926111"/>
    <w:rsid w:val="009266C2"/>
    <w:rsid w:val="00926762"/>
    <w:rsid w:val="00926901"/>
    <w:rsid w:val="00926A16"/>
    <w:rsid w:val="00926ADD"/>
    <w:rsid w:val="00926C5B"/>
    <w:rsid w:val="0092730D"/>
    <w:rsid w:val="00927530"/>
    <w:rsid w:val="009277D2"/>
    <w:rsid w:val="00927A94"/>
    <w:rsid w:val="00927BC6"/>
    <w:rsid w:val="00927D8D"/>
    <w:rsid w:val="0093016E"/>
    <w:rsid w:val="00930195"/>
    <w:rsid w:val="009307CA"/>
    <w:rsid w:val="00930A11"/>
    <w:rsid w:val="00930A73"/>
    <w:rsid w:val="00930B10"/>
    <w:rsid w:val="00930F75"/>
    <w:rsid w:val="00931007"/>
    <w:rsid w:val="009312F2"/>
    <w:rsid w:val="009314BB"/>
    <w:rsid w:val="0093177D"/>
    <w:rsid w:val="0093193B"/>
    <w:rsid w:val="00931ABC"/>
    <w:rsid w:val="00931C5F"/>
    <w:rsid w:val="00931E04"/>
    <w:rsid w:val="00931F43"/>
    <w:rsid w:val="00932484"/>
    <w:rsid w:val="00932542"/>
    <w:rsid w:val="009325B5"/>
    <w:rsid w:val="0093262B"/>
    <w:rsid w:val="009326DF"/>
    <w:rsid w:val="00932C14"/>
    <w:rsid w:val="009330D2"/>
    <w:rsid w:val="009333A3"/>
    <w:rsid w:val="009335B7"/>
    <w:rsid w:val="00933B50"/>
    <w:rsid w:val="00933BDF"/>
    <w:rsid w:val="00933FA4"/>
    <w:rsid w:val="0093428D"/>
    <w:rsid w:val="00934391"/>
    <w:rsid w:val="009343C3"/>
    <w:rsid w:val="00934631"/>
    <w:rsid w:val="00934820"/>
    <w:rsid w:val="009348D3"/>
    <w:rsid w:val="00934AA1"/>
    <w:rsid w:val="00934AFB"/>
    <w:rsid w:val="00934C39"/>
    <w:rsid w:val="009353E1"/>
    <w:rsid w:val="00935508"/>
    <w:rsid w:val="00935516"/>
    <w:rsid w:val="00935544"/>
    <w:rsid w:val="00935778"/>
    <w:rsid w:val="00935870"/>
    <w:rsid w:val="009359E4"/>
    <w:rsid w:val="00935CCF"/>
    <w:rsid w:val="00935DAF"/>
    <w:rsid w:val="00935EC8"/>
    <w:rsid w:val="00935FD5"/>
    <w:rsid w:val="00935FF0"/>
    <w:rsid w:val="009365C7"/>
    <w:rsid w:val="00936A66"/>
    <w:rsid w:val="00936A92"/>
    <w:rsid w:val="00936AA2"/>
    <w:rsid w:val="0093701B"/>
    <w:rsid w:val="0093741D"/>
    <w:rsid w:val="009377D5"/>
    <w:rsid w:val="00937FED"/>
    <w:rsid w:val="00940687"/>
    <w:rsid w:val="009407CC"/>
    <w:rsid w:val="00940AFC"/>
    <w:rsid w:val="00940B5C"/>
    <w:rsid w:val="00941257"/>
    <w:rsid w:val="00941276"/>
    <w:rsid w:val="009416DE"/>
    <w:rsid w:val="009419EC"/>
    <w:rsid w:val="00941CEF"/>
    <w:rsid w:val="0094221E"/>
    <w:rsid w:val="009427CE"/>
    <w:rsid w:val="00942822"/>
    <w:rsid w:val="00942895"/>
    <w:rsid w:val="00942A64"/>
    <w:rsid w:val="00942B7A"/>
    <w:rsid w:val="00942C43"/>
    <w:rsid w:val="00942C54"/>
    <w:rsid w:val="00942D2E"/>
    <w:rsid w:val="00942F20"/>
    <w:rsid w:val="00943284"/>
    <w:rsid w:val="009434EB"/>
    <w:rsid w:val="00943CDC"/>
    <w:rsid w:val="0094401E"/>
    <w:rsid w:val="009440F0"/>
    <w:rsid w:val="009445D6"/>
    <w:rsid w:val="00944947"/>
    <w:rsid w:val="00944A1B"/>
    <w:rsid w:val="00944BA5"/>
    <w:rsid w:val="00944C7D"/>
    <w:rsid w:val="0094547C"/>
    <w:rsid w:val="009456FC"/>
    <w:rsid w:val="0094575D"/>
    <w:rsid w:val="00945BDC"/>
    <w:rsid w:val="00945BF8"/>
    <w:rsid w:val="00946411"/>
    <w:rsid w:val="0094674D"/>
    <w:rsid w:val="009469AB"/>
    <w:rsid w:val="00946C7B"/>
    <w:rsid w:val="00946D1D"/>
    <w:rsid w:val="00946F59"/>
    <w:rsid w:val="009470CD"/>
    <w:rsid w:val="00947143"/>
    <w:rsid w:val="00947296"/>
    <w:rsid w:val="0094731E"/>
    <w:rsid w:val="00947537"/>
    <w:rsid w:val="00947A65"/>
    <w:rsid w:val="00947AD7"/>
    <w:rsid w:val="00947B32"/>
    <w:rsid w:val="00947B83"/>
    <w:rsid w:val="00947E8C"/>
    <w:rsid w:val="00947EAF"/>
    <w:rsid w:val="00947F4A"/>
    <w:rsid w:val="009501DB"/>
    <w:rsid w:val="009503FA"/>
    <w:rsid w:val="009504E9"/>
    <w:rsid w:val="00950B1A"/>
    <w:rsid w:val="00950B78"/>
    <w:rsid w:val="00950C25"/>
    <w:rsid w:val="00951014"/>
    <w:rsid w:val="00951535"/>
    <w:rsid w:val="009520D5"/>
    <w:rsid w:val="009520DF"/>
    <w:rsid w:val="00952147"/>
    <w:rsid w:val="009522DE"/>
    <w:rsid w:val="0095230D"/>
    <w:rsid w:val="009532CA"/>
    <w:rsid w:val="00953F25"/>
    <w:rsid w:val="009540E8"/>
    <w:rsid w:val="009541F6"/>
    <w:rsid w:val="0095453A"/>
    <w:rsid w:val="0095473C"/>
    <w:rsid w:val="00954AE4"/>
    <w:rsid w:val="00954E1F"/>
    <w:rsid w:val="00954F12"/>
    <w:rsid w:val="00955845"/>
    <w:rsid w:val="00955BEF"/>
    <w:rsid w:val="00955D50"/>
    <w:rsid w:val="00956288"/>
    <w:rsid w:val="0095635E"/>
    <w:rsid w:val="0095639C"/>
    <w:rsid w:val="00956485"/>
    <w:rsid w:val="009565EE"/>
    <w:rsid w:val="00956710"/>
    <w:rsid w:val="00956897"/>
    <w:rsid w:val="00956CA6"/>
    <w:rsid w:val="00956D36"/>
    <w:rsid w:val="00956F30"/>
    <w:rsid w:val="00956FF7"/>
    <w:rsid w:val="0095704A"/>
    <w:rsid w:val="00957146"/>
    <w:rsid w:val="0095723A"/>
    <w:rsid w:val="009573C2"/>
    <w:rsid w:val="00957428"/>
    <w:rsid w:val="00957537"/>
    <w:rsid w:val="009577BE"/>
    <w:rsid w:val="0095785A"/>
    <w:rsid w:val="00957A59"/>
    <w:rsid w:val="00957BE3"/>
    <w:rsid w:val="00957C01"/>
    <w:rsid w:val="00957CD9"/>
    <w:rsid w:val="00957FF2"/>
    <w:rsid w:val="0096008E"/>
    <w:rsid w:val="00960239"/>
    <w:rsid w:val="0096030B"/>
    <w:rsid w:val="0096048C"/>
    <w:rsid w:val="0096050B"/>
    <w:rsid w:val="009606BC"/>
    <w:rsid w:val="00960784"/>
    <w:rsid w:val="00960ADA"/>
    <w:rsid w:val="00960D59"/>
    <w:rsid w:val="00960EF9"/>
    <w:rsid w:val="0096103C"/>
    <w:rsid w:val="00961046"/>
    <w:rsid w:val="0096110F"/>
    <w:rsid w:val="0096146D"/>
    <w:rsid w:val="0096173E"/>
    <w:rsid w:val="00961749"/>
    <w:rsid w:val="0096179C"/>
    <w:rsid w:val="009618F8"/>
    <w:rsid w:val="00961F90"/>
    <w:rsid w:val="00962272"/>
    <w:rsid w:val="009622AD"/>
    <w:rsid w:val="00962349"/>
    <w:rsid w:val="00962437"/>
    <w:rsid w:val="00962E0C"/>
    <w:rsid w:val="00963011"/>
    <w:rsid w:val="0096304B"/>
    <w:rsid w:val="009633E4"/>
    <w:rsid w:val="00963418"/>
    <w:rsid w:val="009636C6"/>
    <w:rsid w:val="00963C4C"/>
    <w:rsid w:val="00964179"/>
    <w:rsid w:val="0096455A"/>
    <w:rsid w:val="0096460E"/>
    <w:rsid w:val="009646D4"/>
    <w:rsid w:val="0096487B"/>
    <w:rsid w:val="00964A6D"/>
    <w:rsid w:val="00964B13"/>
    <w:rsid w:val="00964CD9"/>
    <w:rsid w:val="00965915"/>
    <w:rsid w:val="00965AC3"/>
    <w:rsid w:val="00965B23"/>
    <w:rsid w:val="00965E94"/>
    <w:rsid w:val="00966067"/>
    <w:rsid w:val="009663F5"/>
    <w:rsid w:val="00966899"/>
    <w:rsid w:val="00966A8D"/>
    <w:rsid w:val="00966C1C"/>
    <w:rsid w:val="00966D23"/>
    <w:rsid w:val="00966DEE"/>
    <w:rsid w:val="00967002"/>
    <w:rsid w:val="009671DB"/>
    <w:rsid w:val="00967517"/>
    <w:rsid w:val="0096761E"/>
    <w:rsid w:val="00967637"/>
    <w:rsid w:val="00967BCC"/>
    <w:rsid w:val="00970139"/>
    <w:rsid w:val="009701C6"/>
    <w:rsid w:val="00970469"/>
    <w:rsid w:val="00970930"/>
    <w:rsid w:val="00970BA3"/>
    <w:rsid w:val="00970E61"/>
    <w:rsid w:val="009714D4"/>
    <w:rsid w:val="00971962"/>
    <w:rsid w:val="00971AFF"/>
    <w:rsid w:val="00971C77"/>
    <w:rsid w:val="00971D24"/>
    <w:rsid w:val="00971EFB"/>
    <w:rsid w:val="00971F11"/>
    <w:rsid w:val="009720F6"/>
    <w:rsid w:val="009721B7"/>
    <w:rsid w:val="0097227D"/>
    <w:rsid w:val="0097246C"/>
    <w:rsid w:val="00972686"/>
    <w:rsid w:val="0097283F"/>
    <w:rsid w:val="00972E9D"/>
    <w:rsid w:val="00972F89"/>
    <w:rsid w:val="009731C8"/>
    <w:rsid w:val="0097324B"/>
    <w:rsid w:val="009735F8"/>
    <w:rsid w:val="009736CD"/>
    <w:rsid w:val="00973818"/>
    <w:rsid w:val="00973874"/>
    <w:rsid w:val="00973879"/>
    <w:rsid w:val="00973956"/>
    <w:rsid w:val="00973DE8"/>
    <w:rsid w:val="00974341"/>
    <w:rsid w:val="0097439E"/>
    <w:rsid w:val="0097442C"/>
    <w:rsid w:val="009747A4"/>
    <w:rsid w:val="009749C5"/>
    <w:rsid w:val="00974B0F"/>
    <w:rsid w:val="00974D2A"/>
    <w:rsid w:val="0097519E"/>
    <w:rsid w:val="00975572"/>
    <w:rsid w:val="009755F0"/>
    <w:rsid w:val="00975C86"/>
    <w:rsid w:val="00976040"/>
    <w:rsid w:val="00976064"/>
    <w:rsid w:val="0097613D"/>
    <w:rsid w:val="0097614A"/>
    <w:rsid w:val="00976177"/>
    <w:rsid w:val="009762FF"/>
    <w:rsid w:val="00976312"/>
    <w:rsid w:val="009771A3"/>
    <w:rsid w:val="009774CD"/>
    <w:rsid w:val="00977607"/>
    <w:rsid w:val="0097764E"/>
    <w:rsid w:val="009777CD"/>
    <w:rsid w:val="009779EC"/>
    <w:rsid w:val="00977A99"/>
    <w:rsid w:val="00977BD9"/>
    <w:rsid w:val="00977E52"/>
    <w:rsid w:val="00977FEE"/>
    <w:rsid w:val="0098013A"/>
    <w:rsid w:val="00980273"/>
    <w:rsid w:val="00980345"/>
    <w:rsid w:val="00980E74"/>
    <w:rsid w:val="0098113D"/>
    <w:rsid w:val="0098115F"/>
    <w:rsid w:val="009813A4"/>
    <w:rsid w:val="009814F2"/>
    <w:rsid w:val="00981652"/>
    <w:rsid w:val="009821AA"/>
    <w:rsid w:val="009821FF"/>
    <w:rsid w:val="0098230D"/>
    <w:rsid w:val="00982750"/>
    <w:rsid w:val="0098276C"/>
    <w:rsid w:val="00982857"/>
    <w:rsid w:val="00982E41"/>
    <w:rsid w:val="00983550"/>
    <w:rsid w:val="00983675"/>
    <w:rsid w:val="00983794"/>
    <w:rsid w:val="0098385D"/>
    <w:rsid w:val="00983879"/>
    <w:rsid w:val="00983AEB"/>
    <w:rsid w:val="00983D3B"/>
    <w:rsid w:val="00983DA0"/>
    <w:rsid w:val="00983F4F"/>
    <w:rsid w:val="00984109"/>
    <w:rsid w:val="009846DD"/>
    <w:rsid w:val="009846F1"/>
    <w:rsid w:val="0098484C"/>
    <w:rsid w:val="00984B39"/>
    <w:rsid w:val="00984B73"/>
    <w:rsid w:val="00984B83"/>
    <w:rsid w:val="00984CD0"/>
    <w:rsid w:val="00984F08"/>
    <w:rsid w:val="009850D4"/>
    <w:rsid w:val="00985401"/>
    <w:rsid w:val="0098585F"/>
    <w:rsid w:val="00985B68"/>
    <w:rsid w:val="00985DB1"/>
    <w:rsid w:val="00985FD6"/>
    <w:rsid w:val="009860BD"/>
    <w:rsid w:val="009861BF"/>
    <w:rsid w:val="009866A8"/>
    <w:rsid w:val="00986B59"/>
    <w:rsid w:val="00986BCD"/>
    <w:rsid w:val="00986C20"/>
    <w:rsid w:val="00986C89"/>
    <w:rsid w:val="00986D27"/>
    <w:rsid w:val="0098722F"/>
    <w:rsid w:val="009872F5"/>
    <w:rsid w:val="00987536"/>
    <w:rsid w:val="0098771D"/>
    <w:rsid w:val="00987D2C"/>
    <w:rsid w:val="00987FF9"/>
    <w:rsid w:val="0099001B"/>
    <w:rsid w:val="00990198"/>
    <w:rsid w:val="009901D2"/>
    <w:rsid w:val="009901DD"/>
    <w:rsid w:val="00990487"/>
    <w:rsid w:val="00990514"/>
    <w:rsid w:val="00990A89"/>
    <w:rsid w:val="00990BCC"/>
    <w:rsid w:val="00991011"/>
    <w:rsid w:val="00991491"/>
    <w:rsid w:val="00991508"/>
    <w:rsid w:val="009916C8"/>
    <w:rsid w:val="0099199B"/>
    <w:rsid w:val="00991A9E"/>
    <w:rsid w:val="00991C05"/>
    <w:rsid w:val="00991E54"/>
    <w:rsid w:val="009920FB"/>
    <w:rsid w:val="00992164"/>
    <w:rsid w:val="00992321"/>
    <w:rsid w:val="00992B2E"/>
    <w:rsid w:val="009932B3"/>
    <w:rsid w:val="00993EF8"/>
    <w:rsid w:val="00993F3D"/>
    <w:rsid w:val="009944AA"/>
    <w:rsid w:val="00994577"/>
    <w:rsid w:val="009945C3"/>
    <w:rsid w:val="009947BB"/>
    <w:rsid w:val="009947D1"/>
    <w:rsid w:val="0099484B"/>
    <w:rsid w:val="009949DD"/>
    <w:rsid w:val="00994A2E"/>
    <w:rsid w:val="00994F89"/>
    <w:rsid w:val="00995821"/>
    <w:rsid w:val="00995860"/>
    <w:rsid w:val="00995913"/>
    <w:rsid w:val="009959DC"/>
    <w:rsid w:val="00995A2D"/>
    <w:rsid w:val="0099668F"/>
    <w:rsid w:val="009967AA"/>
    <w:rsid w:val="009968BC"/>
    <w:rsid w:val="009968EF"/>
    <w:rsid w:val="0099741E"/>
    <w:rsid w:val="00997469"/>
    <w:rsid w:val="00997636"/>
    <w:rsid w:val="009978CC"/>
    <w:rsid w:val="009978E8"/>
    <w:rsid w:val="009979E0"/>
    <w:rsid w:val="00997C23"/>
    <w:rsid w:val="00997C63"/>
    <w:rsid w:val="00997FA6"/>
    <w:rsid w:val="009A01E8"/>
    <w:rsid w:val="009A031B"/>
    <w:rsid w:val="009A086C"/>
    <w:rsid w:val="009A0FA7"/>
    <w:rsid w:val="009A156D"/>
    <w:rsid w:val="009A1656"/>
    <w:rsid w:val="009A16E4"/>
    <w:rsid w:val="009A1B18"/>
    <w:rsid w:val="009A1DC1"/>
    <w:rsid w:val="009A1F85"/>
    <w:rsid w:val="009A1FAE"/>
    <w:rsid w:val="009A2220"/>
    <w:rsid w:val="009A23FC"/>
    <w:rsid w:val="009A24CA"/>
    <w:rsid w:val="009A299D"/>
    <w:rsid w:val="009A3312"/>
    <w:rsid w:val="009A34EF"/>
    <w:rsid w:val="009A3A3D"/>
    <w:rsid w:val="009A3E90"/>
    <w:rsid w:val="009A3FCA"/>
    <w:rsid w:val="009A40A2"/>
    <w:rsid w:val="009A414F"/>
    <w:rsid w:val="009A4185"/>
    <w:rsid w:val="009A47D9"/>
    <w:rsid w:val="009A5156"/>
    <w:rsid w:val="009A5329"/>
    <w:rsid w:val="009A532C"/>
    <w:rsid w:val="009A5365"/>
    <w:rsid w:val="009A53B8"/>
    <w:rsid w:val="009A5446"/>
    <w:rsid w:val="009A55B7"/>
    <w:rsid w:val="009A56E7"/>
    <w:rsid w:val="009A5763"/>
    <w:rsid w:val="009A6017"/>
    <w:rsid w:val="009A606F"/>
    <w:rsid w:val="009A6E80"/>
    <w:rsid w:val="009A753E"/>
    <w:rsid w:val="009A775A"/>
    <w:rsid w:val="009A7C28"/>
    <w:rsid w:val="009A7E33"/>
    <w:rsid w:val="009A7FD7"/>
    <w:rsid w:val="009B0056"/>
    <w:rsid w:val="009B03C5"/>
    <w:rsid w:val="009B04EB"/>
    <w:rsid w:val="009B0ABA"/>
    <w:rsid w:val="009B0B22"/>
    <w:rsid w:val="009B0CE2"/>
    <w:rsid w:val="009B0D0F"/>
    <w:rsid w:val="009B0DA9"/>
    <w:rsid w:val="009B0DCF"/>
    <w:rsid w:val="009B1109"/>
    <w:rsid w:val="009B11B0"/>
    <w:rsid w:val="009B1600"/>
    <w:rsid w:val="009B17E2"/>
    <w:rsid w:val="009B1995"/>
    <w:rsid w:val="009B231F"/>
    <w:rsid w:val="009B2793"/>
    <w:rsid w:val="009B27BE"/>
    <w:rsid w:val="009B2B73"/>
    <w:rsid w:val="009B2B7D"/>
    <w:rsid w:val="009B2EDF"/>
    <w:rsid w:val="009B3021"/>
    <w:rsid w:val="009B3592"/>
    <w:rsid w:val="009B37CE"/>
    <w:rsid w:val="009B37DA"/>
    <w:rsid w:val="009B383F"/>
    <w:rsid w:val="009B3E28"/>
    <w:rsid w:val="009B428F"/>
    <w:rsid w:val="009B4C60"/>
    <w:rsid w:val="009B504C"/>
    <w:rsid w:val="009B51C7"/>
    <w:rsid w:val="009B5299"/>
    <w:rsid w:val="009B53C6"/>
    <w:rsid w:val="009B5603"/>
    <w:rsid w:val="009B5800"/>
    <w:rsid w:val="009B5879"/>
    <w:rsid w:val="009B58ED"/>
    <w:rsid w:val="009B5951"/>
    <w:rsid w:val="009B5CA1"/>
    <w:rsid w:val="009B5F59"/>
    <w:rsid w:val="009B60DE"/>
    <w:rsid w:val="009B6202"/>
    <w:rsid w:val="009B6278"/>
    <w:rsid w:val="009B62FD"/>
    <w:rsid w:val="009B630D"/>
    <w:rsid w:val="009B649E"/>
    <w:rsid w:val="009B6506"/>
    <w:rsid w:val="009B67CD"/>
    <w:rsid w:val="009B6AB1"/>
    <w:rsid w:val="009B6D88"/>
    <w:rsid w:val="009B6DDF"/>
    <w:rsid w:val="009B73C4"/>
    <w:rsid w:val="009B7785"/>
    <w:rsid w:val="009B788D"/>
    <w:rsid w:val="009B7A2D"/>
    <w:rsid w:val="009B7B06"/>
    <w:rsid w:val="009B7B79"/>
    <w:rsid w:val="009B7B96"/>
    <w:rsid w:val="009B7BDA"/>
    <w:rsid w:val="009B7D66"/>
    <w:rsid w:val="009C00C9"/>
    <w:rsid w:val="009C00D3"/>
    <w:rsid w:val="009C0B5B"/>
    <w:rsid w:val="009C0F65"/>
    <w:rsid w:val="009C12F6"/>
    <w:rsid w:val="009C157F"/>
    <w:rsid w:val="009C16E9"/>
    <w:rsid w:val="009C179B"/>
    <w:rsid w:val="009C1895"/>
    <w:rsid w:val="009C1AD1"/>
    <w:rsid w:val="009C1B90"/>
    <w:rsid w:val="009C1C06"/>
    <w:rsid w:val="009C1CA2"/>
    <w:rsid w:val="009C1E5C"/>
    <w:rsid w:val="009C1EBC"/>
    <w:rsid w:val="009C20E3"/>
    <w:rsid w:val="009C2FC3"/>
    <w:rsid w:val="009C300F"/>
    <w:rsid w:val="009C3059"/>
    <w:rsid w:val="009C31DD"/>
    <w:rsid w:val="009C3503"/>
    <w:rsid w:val="009C417A"/>
    <w:rsid w:val="009C43F0"/>
    <w:rsid w:val="009C44AB"/>
    <w:rsid w:val="009C4586"/>
    <w:rsid w:val="009C4C47"/>
    <w:rsid w:val="009C4FC3"/>
    <w:rsid w:val="009C5250"/>
    <w:rsid w:val="009C527B"/>
    <w:rsid w:val="009C536F"/>
    <w:rsid w:val="009C554C"/>
    <w:rsid w:val="009C5645"/>
    <w:rsid w:val="009C583D"/>
    <w:rsid w:val="009C5ACF"/>
    <w:rsid w:val="009C5F36"/>
    <w:rsid w:val="009C604D"/>
    <w:rsid w:val="009C60FD"/>
    <w:rsid w:val="009C6ACE"/>
    <w:rsid w:val="009C6CD6"/>
    <w:rsid w:val="009C6D2A"/>
    <w:rsid w:val="009C6D56"/>
    <w:rsid w:val="009C72F5"/>
    <w:rsid w:val="009C78D3"/>
    <w:rsid w:val="009C7937"/>
    <w:rsid w:val="009D01A8"/>
    <w:rsid w:val="009D06B2"/>
    <w:rsid w:val="009D06EF"/>
    <w:rsid w:val="009D07C8"/>
    <w:rsid w:val="009D089A"/>
    <w:rsid w:val="009D0AC1"/>
    <w:rsid w:val="009D0B49"/>
    <w:rsid w:val="009D0B53"/>
    <w:rsid w:val="009D0CF3"/>
    <w:rsid w:val="009D0F2C"/>
    <w:rsid w:val="009D1010"/>
    <w:rsid w:val="009D1707"/>
    <w:rsid w:val="009D177F"/>
    <w:rsid w:val="009D189B"/>
    <w:rsid w:val="009D1AB6"/>
    <w:rsid w:val="009D1C8F"/>
    <w:rsid w:val="009D1D75"/>
    <w:rsid w:val="009D1E6F"/>
    <w:rsid w:val="009D1EC2"/>
    <w:rsid w:val="009D1F1C"/>
    <w:rsid w:val="009D22B4"/>
    <w:rsid w:val="009D27FC"/>
    <w:rsid w:val="009D3061"/>
    <w:rsid w:val="009D31E0"/>
    <w:rsid w:val="009D3433"/>
    <w:rsid w:val="009D384C"/>
    <w:rsid w:val="009D38AA"/>
    <w:rsid w:val="009D3A2E"/>
    <w:rsid w:val="009D3F71"/>
    <w:rsid w:val="009D401F"/>
    <w:rsid w:val="009D4189"/>
    <w:rsid w:val="009D488E"/>
    <w:rsid w:val="009D4E6A"/>
    <w:rsid w:val="009D4ED0"/>
    <w:rsid w:val="009D508E"/>
    <w:rsid w:val="009D5420"/>
    <w:rsid w:val="009D573E"/>
    <w:rsid w:val="009D5A72"/>
    <w:rsid w:val="009D5FA3"/>
    <w:rsid w:val="009D6085"/>
    <w:rsid w:val="009D6094"/>
    <w:rsid w:val="009D66A3"/>
    <w:rsid w:val="009D6906"/>
    <w:rsid w:val="009D6AF0"/>
    <w:rsid w:val="009D6C49"/>
    <w:rsid w:val="009D6C92"/>
    <w:rsid w:val="009D6D42"/>
    <w:rsid w:val="009D74FB"/>
    <w:rsid w:val="009E0538"/>
    <w:rsid w:val="009E062B"/>
    <w:rsid w:val="009E07B7"/>
    <w:rsid w:val="009E090B"/>
    <w:rsid w:val="009E14C3"/>
    <w:rsid w:val="009E297C"/>
    <w:rsid w:val="009E2A22"/>
    <w:rsid w:val="009E2D72"/>
    <w:rsid w:val="009E30EB"/>
    <w:rsid w:val="009E310C"/>
    <w:rsid w:val="009E32C0"/>
    <w:rsid w:val="009E3398"/>
    <w:rsid w:val="009E36AE"/>
    <w:rsid w:val="009E3997"/>
    <w:rsid w:val="009E3E73"/>
    <w:rsid w:val="009E3F4A"/>
    <w:rsid w:val="009E4220"/>
    <w:rsid w:val="009E4243"/>
    <w:rsid w:val="009E4389"/>
    <w:rsid w:val="009E4424"/>
    <w:rsid w:val="009E46E6"/>
    <w:rsid w:val="009E4B9E"/>
    <w:rsid w:val="009E4FE1"/>
    <w:rsid w:val="009E500F"/>
    <w:rsid w:val="009E5288"/>
    <w:rsid w:val="009E598D"/>
    <w:rsid w:val="009E5AC8"/>
    <w:rsid w:val="009E5CD5"/>
    <w:rsid w:val="009E5D85"/>
    <w:rsid w:val="009E5FD7"/>
    <w:rsid w:val="009E65C6"/>
    <w:rsid w:val="009E6852"/>
    <w:rsid w:val="009E687B"/>
    <w:rsid w:val="009E6D00"/>
    <w:rsid w:val="009E6DB2"/>
    <w:rsid w:val="009E7784"/>
    <w:rsid w:val="009E7945"/>
    <w:rsid w:val="009E7972"/>
    <w:rsid w:val="009E7D01"/>
    <w:rsid w:val="009E7D48"/>
    <w:rsid w:val="009E7D80"/>
    <w:rsid w:val="009E7E8F"/>
    <w:rsid w:val="009F07A3"/>
    <w:rsid w:val="009F0A23"/>
    <w:rsid w:val="009F0ADD"/>
    <w:rsid w:val="009F0F17"/>
    <w:rsid w:val="009F1434"/>
    <w:rsid w:val="009F14FB"/>
    <w:rsid w:val="009F189D"/>
    <w:rsid w:val="009F19F2"/>
    <w:rsid w:val="009F2B1E"/>
    <w:rsid w:val="009F2B99"/>
    <w:rsid w:val="009F2EDC"/>
    <w:rsid w:val="009F346D"/>
    <w:rsid w:val="009F370F"/>
    <w:rsid w:val="009F3B65"/>
    <w:rsid w:val="009F3C3A"/>
    <w:rsid w:val="009F3D50"/>
    <w:rsid w:val="009F3E63"/>
    <w:rsid w:val="009F3FD7"/>
    <w:rsid w:val="009F412F"/>
    <w:rsid w:val="009F4745"/>
    <w:rsid w:val="009F4809"/>
    <w:rsid w:val="009F4A9A"/>
    <w:rsid w:val="009F4B8E"/>
    <w:rsid w:val="009F4DDA"/>
    <w:rsid w:val="009F4F7F"/>
    <w:rsid w:val="009F516C"/>
    <w:rsid w:val="009F5800"/>
    <w:rsid w:val="009F58D2"/>
    <w:rsid w:val="009F5ED9"/>
    <w:rsid w:val="009F6025"/>
    <w:rsid w:val="009F617E"/>
    <w:rsid w:val="009F65F2"/>
    <w:rsid w:val="009F66EA"/>
    <w:rsid w:val="009F6DF6"/>
    <w:rsid w:val="009F6F89"/>
    <w:rsid w:val="009F71A9"/>
    <w:rsid w:val="009F730F"/>
    <w:rsid w:val="009F7727"/>
    <w:rsid w:val="009F7762"/>
    <w:rsid w:val="009F7954"/>
    <w:rsid w:val="009F7A10"/>
    <w:rsid w:val="009F7BD4"/>
    <w:rsid w:val="009F7D0B"/>
    <w:rsid w:val="00A00068"/>
    <w:rsid w:val="00A00320"/>
    <w:rsid w:val="00A00349"/>
    <w:rsid w:val="00A00530"/>
    <w:rsid w:val="00A00544"/>
    <w:rsid w:val="00A0059B"/>
    <w:rsid w:val="00A00957"/>
    <w:rsid w:val="00A00A58"/>
    <w:rsid w:val="00A00DA1"/>
    <w:rsid w:val="00A01531"/>
    <w:rsid w:val="00A0178D"/>
    <w:rsid w:val="00A01FF2"/>
    <w:rsid w:val="00A020EF"/>
    <w:rsid w:val="00A021D4"/>
    <w:rsid w:val="00A02A02"/>
    <w:rsid w:val="00A02BC0"/>
    <w:rsid w:val="00A02DB5"/>
    <w:rsid w:val="00A030E0"/>
    <w:rsid w:val="00A03149"/>
    <w:rsid w:val="00A037DF"/>
    <w:rsid w:val="00A0382B"/>
    <w:rsid w:val="00A03C30"/>
    <w:rsid w:val="00A03E51"/>
    <w:rsid w:val="00A03FA5"/>
    <w:rsid w:val="00A042B7"/>
    <w:rsid w:val="00A043A0"/>
    <w:rsid w:val="00A044E0"/>
    <w:rsid w:val="00A048A0"/>
    <w:rsid w:val="00A04B88"/>
    <w:rsid w:val="00A04C88"/>
    <w:rsid w:val="00A04DC4"/>
    <w:rsid w:val="00A04F69"/>
    <w:rsid w:val="00A050A3"/>
    <w:rsid w:val="00A051BB"/>
    <w:rsid w:val="00A0523F"/>
    <w:rsid w:val="00A053B7"/>
    <w:rsid w:val="00A05849"/>
    <w:rsid w:val="00A05BDA"/>
    <w:rsid w:val="00A05D73"/>
    <w:rsid w:val="00A05DDE"/>
    <w:rsid w:val="00A05E75"/>
    <w:rsid w:val="00A06207"/>
    <w:rsid w:val="00A0663D"/>
    <w:rsid w:val="00A066D0"/>
    <w:rsid w:val="00A06896"/>
    <w:rsid w:val="00A06E11"/>
    <w:rsid w:val="00A06E9C"/>
    <w:rsid w:val="00A070B0"/>
    <w:rsid w:val="00A07D87"/>
    <w:rsid w:val="00A07F13"/>
    <w:rsid w:val="00A10134"/>
    <w:rsid w:val="00A10209"/>
    <w:rsid w:val="00A1076F"/>
    <w:rsid w:val="00A1080B"/>
    <w:rsid w:val="00A109E3"/>
    <w:rsid w:val="00A10A9B"/>
    <w:rsid w:val="00A116F0"/>
    <w:rsid w:val="00A11791"/>
    <w:rsid w:val="00A11C6B"/>
    <w:rsid w:val="00A11CF1"/>
    <w:rsid w:val="00A11DC3"/>
    <w:rsid w:val="00A11F1B"/>
    <w:rsid w:val="00A120DC"/>
    <w:rsid w:val="00A12253"/>
    <w:rsid w:val="00A122B6"/>
    <w:rsid w:val="00A123D3"/>
    <w:rsid w:val="00A12F51"/>
    <w:rsid w:val="00A12FB5"/>
    <w:rsid w:val="00A13896"/>
    <w:rsid w:val="00A13D40"/>
    <w:rsid w:val="00A13FD7"/>
    <w:rsid w:val="00A144B9"/>
    <w:rsid w:val="00A146BD"/>
    <w:rsid w:val="00A14716"/>
    <w:rsid w:val="00A14894"/>
    <w:rsid w:val="00A1499C"/>
    <w:rsid w:val="00A15009"/>
    <w:rsid w:val="00A15173"/>
    <w:rsid w:val="00A15227"/>
    <w:rsid w:val="00A15440"/>
    <w:rsid w:val="00A159C9"/>
    <w:rsid w:val="00A15CBC"/>
    <w:rsid w:val="00A15E84"/>
    <w:rsid w:val="00A15FAE"/>
    <w:rsid w:val="00A16A62"/>
    <w:rsid w:val="00A16AA4"/>
    <w:rsid w:val="00A16AF1"/>
    <w:rsid w:val="00A16BF9"/>
    <w:rsid w:val="00A16D71"/>
    <w:rsid w:val="00A16EBB"/>
    <w:rsid w:val="00A17024"/>
    <w:rsid w:val="00A1707E"/>
    <w:rsid w:val="00A173E3"/>
    <w:rsid w:val="00A17736"/>
    <w:rsid w:val="00A179BA"/>
    <w:rsid w:val="00A17ECE"/>
    <w:rsid w:val="00A2007B"/>
    <w:rsid w:val="00A201F3"/>
    <w:rsid w:val="00A201FA"/>
    <w:rsid w:val="00A202E4"/>
    <w:rsid w:val="00A20553"/>
    <w:rsid w:val="00A207A5"/>
    <w:rsid w:val="00A2080E"/>
    <w:rsid w:val="00A2082C"/>
    <w:rsid w:val="00A20CA2"/>
    <w:rsid w:val="00A21243"/>
    <w:rsid w:val="00A2270C"/>
    <w:rsid w:val="00A22AAB"/>
    <w:rsid w:val="00A231AE"/>
    <w:rsid w:val="00A23260"/>
    <w:rsid w:val="00A2358F"/>
    <w:rsid w:val="00A235B2"/>
    <w:rsid w:val="00A237DB"/>
    <w:rsid w:val="00A237FB"/>
    <w:rsid w:val="00A238C8"/>
    <w:rsid w:val="00A23C27"/>
    <w:rsid w:val="00A23C59"/>
    <w:rsid w:val="00A23C62"/>
    <w:rsid w:val="00A23CC8"/>
    <w:rsid w:val="00A24084"/>
    <w:rsid w:val="00A242EF"/>
    <w:rsid w:val="00A245F9"/>
    <w:rsid w:val="00A2469F"/>
    <w:rsid w:val="00A24E2F"/>
    <w:rsid w:val="00A25080"/>
    <w:rsid w:val="00A2531C"/>
    <w:rsid w:val="00A25A18"/>
    <w:rsid w:val="00A25AFB"/>
    <w:rsid w:val="00A25BB5"/>
    <w:rsid w:val="00A25DB3"/>
    <w:rsid w:val="00A25E48"/>
    <w:rsid w:val="00A2603E"/>
    <w:rsid w:val="00A2653A"/>
    <w:rsid w:val="00A2677C"/>
    <w:rsid w:val="00A267FE"/>
    <w:rsid w:val="00A26E00"/>
    <w:rsid w:val="00A27190"/>
    <w:rsid w:val="00A271BD"/>
    <w:rsid w:val="00A27315"/>
    <w:rsid w:val="00A27892"/>
    <w:rsid w:val="00A27A78"/>
    <w:rsid w:val="00A27DF0"/>
    <w:rsid w:val="00A27E05"/>
    <w:rsid w:val="00A30214"/>
    <w:rsid w:val="00A30733"/>
    <w:rsid w:val="00A30740"/>
    <w:rsid w:val="00A309EA"/>
    <w:rsid w:val="00A30AB7"/>
    <w:rsid w:val="00A31055"/>
    <w:rsid w:val="00A3113D"/>
    <w:rsid w:val="00A31631"/>
    <w:rsid w:val="00A31D8B"/>
    <w:rsid w:val="00A31DA7"/>
    <w:rsid w:val="00A323E3"/>
    <w:rsid w:val="00A325AA"/>
    <w:rsid w:val="00A32B8F"/>
    <w:rsid w:val="00A32C60"/>
    <w:rsid w:val="00A32DE3"/>
    <w:rsid w:val="00A32E43"/>
    <w:rsid w:val="00A32E49"/>
    <w:rsid w:val="00A3362A"/>
    <w:rsid w:val="00A33A10"/>
    <w:rsid w:val="00A33C2C"/>
    <w:rsid w:val="00A33CBE"/>
    <w:rsid w:val="00A33E0C"/>
    <w:rsid w:val="00A34953"/>
    <w:rsid w:val="00A34A9E"/>
    <w:rsid w:val="00A34AC7"/>
    <w:rsid w:val="00A34AFE"/>
    <w:rsid w:val="00A34DD4"/>
    <w:rsid w:val="00A34DE4"/>
    <w:rsid w:val="00A357DD"/>
    <w:rsid w:val="00A35B8F"/>
    <w:rsid w:val="00A35C7A"/>
    <w:rsid w:val="00A35D89"/>
    <w:rsid w:val="00A36086"/>
    <w:rsid w:val="00A3653C"/>
    <w:rsid w:val="00A365C7"/>
    <w:rsid w:val="00A36A66"/>
    <w:rsid w:val="00A36DFA"/>
    <w:rsid w:val="00A36EF8"/>
    <w:rsid w:val="00A36EFC"/>
    <w:rsid w:val="00A36F04"/>
    <w:rsid w:val="00A37006"/>
    <w:rsid w:val="00A37127"/>
    <w:rsid w:val="00A371A3"/>
    <w:rsid w:val="00A3789E"/>
    <w:rsid w:val="00A37910"/>
    <w:rsid w:val="00A37C0E"/>
    <w:rsid w:val="00A37E04"/>
    <w:rsid w:val="00A40342"/>
    <w:rsid w:val="00A40388"/>
    <w:rsid w:val="00A40402"/>
    <w:rsid w:val="00A40CD9"/>
    <w:rsid w:val="00A40DE4"/>
    <w:rsid w:val="00A40E42"/>
    <w:rsid w:val="00A40EFB"/>
    <w:rsid w:val="00A410E4"/>
    <w:rsid w:val="00A411DA"/>
    <w:rsid w:val="00A4137C"/>
    <w:rsid w:val="00A414CF"/>
    <w:rsid w:val="00A41629"/>
    <w:rsid w:val="00A4191A"/>
    <w:rsid w:val="00A41AF8"/>
    <w:rsid w:val="00A41C1E"/>
    <w:rsid w:val="00A41C7E"/>
    <w:rsid w:val="00A421CF"/>
    <w:rsid w:val="00A42E76"/>
    <w:rsid w:val="00A43044"/>
    <w:rsid w:val="00A43231"/>
    <w:rsid w:val="00A433AE"/>
    <w:rsid w:val="00A4357B"/>
    <w:rsid w:val="00A435D7"/>
    <w:rsid w:val="00A43AD9"/>
    <w:rsid w:val="00A43CFD"/>
    <w:rsid w:val="00A440C5"/>
    <w:rsid w:val="00A4447F"/>
    <w:rsid w:val="00A44948"/>
    <w:rsid w:val="00A44E39"/>
    <w:rsid w:val="00A44E50"/>
    <w:rsid w:val="00A456D8"/>
    <w:rsid w:val="00A45801"/>
    <w:rsid w:val="00A45A50"/>
    <w:rsid w:val="00A45A79"/>
    <w:rsid w:val="00A45C1C"/>
    <w:rsid w:val="00A45CC2"/>
    <w:rsid w:val="00A45D13"/>
    <w:rsid w:val="00A4618B"/>
    <w:rsid w:val="00A463C4"/>
    <w:rsid w:val="00A463EF"/>
    <w:rsid w:val="00A464A7"/>
    <w:rsid w:val="00A4658C"/>
    <w:rsid w:val="00A46AE0"/>
    <w:rsid w:val="00A47070"/>
    <w:rsid w:val="00A470AE"/>
    <w:rsid w:val="00A471BB"/>
    <w:rsid w:val="00A471C1"/>
    <w:rsid w:val="00A47AC8"/>
    <w:rsid w:val="00A47CBC"/>
    <w:rsid w:val="00A47E10"/>
    <w:rsid w:val="00A50010"/>
    <w:rsid w:val="00A5075B"/>
    <w:rsid w:val="00A50830"/>
    <w:rsid w:val="00A5127B"/>
    <w:rsid w:val="00A51290"/>
    <w:rsid w:val="00A514B8"/>
    <w:rsid w:val="00A51CFC"/>
    <w:rsid w:val="00A51E8D"/>
    <w:rsid w:val="00A51E96"/>
    <w:rsid w:val="00A51F21"/>
    <w:rsid w:val="00A524B1"/>
    <w:rsid w:val="00A52A50"/>
    <w:rsid w:val="00A52B1F"/>
    <w:rsid w:val="00A53115"/>
    <w:rsid w:val="00A53676"/>
    <w:rsid w:val="00A53747"/>
    <w:rsid w:val="00A53784"/>
    <w:rsid w:val="00A5387E"/>
    <w:rsid w:val="00A53940"/>
    <w:rsid w:val="00A53CDE"/>
    <w:rsid w:val="00A53E10"/>
    <w:rsid w:val="00A540E4"/>
    <w:rsid w:val="00A5434B"/>
    <w:rsid w:val="00A545CE"/>
    <w:rsid w:val="00A5467A"/>
    <w:rsid w:val="00A54C53"/>
    <w:rsid w:val="00A54C89"/>
    <w:rsid w:val="00A54D98"/>
    <w:rsid w:val="00A550AA"/>
    <w:rsid w:val="00A552DB"/>
    <w:rsid w:val="00A552ED"/>
    <w:rsid w:val="00A55CD3"/>
    <w:rsid w:val="00A564D1"/>
    <w:rsid w:val="00A5662F"/>
    <w:rsid w:val="00A5682A"/>
    <w:rsid w:val="00A56889"/>
    <w:rsid w:val="00A571B8"/>
    <w:rsid w:val="00A57B52"/>
    <w:rsid w:val="00A57E8A"/>
    <w:rsid w:val="00A600F5"/>
    <w:rsid w:val="00A604BB"/>
    <w:rsid w:val="00A60562"/>
    <w:rsid w:val="00A60960"/>
    <w:rsid w:val="00A609F1"/>
    <w:rsid w:val="00A60AC0"/>
    <w:rsid w:val="00A60C33"/>
    <w:rsid w:val="00A61170"/>
    <w:rsid w:val="00A61594"/>
    <w:rsid w:val="00A61726"/>
    <w:rsid w:val="00A6177C"/>
    <w:rsid w:val="00A617CA"/>
    <w:rsid w:val="00A617D3"/>
    <w:rsid w:val="00A6198A"/>
    <w:rsid w:val="00A61A35"/>
    <w:rsid w:val="00A61BB5"/>
    <w:rsid w:val="00A61F19"/>
    <w:rsid w:val="00A61F72"/>
    <w:rsid w:val="00A6212A"/>
    <w:rsid w:val="00A622BF"/>
    <w:rsid w:val="00A622D7"/>
    <w:rsid w:val="00A626B1"/>
    <w:rsid w:val="00A626C8"/>
    <w:rsid w:val="00A628FD"/>
    <w:rsid w:val="00A62CCB"/>
    <w:rsid w:val="00A62DB9"/>
    <w:rsid w:val="00A631A0"/>
    <w:rsid w:val="00A63366"/>
    <w:rsid w:val="00A63744"/>
    <w:rsid w:val="00A63978"/>
    <w:rsid w:val="00A6404E"/>
    <w:rsid w:val="00A64052"/>
    <w:rsid w:val="00A6418E"/>
    <w:rsid w:val="00A641A0"/>
    <w:rsid w:val="00A6485E"/>
    <w:rsid w:val="00A64E14"/>
    <w:rsid w:val="00A64F75"/>
    <w:rsid w:val="00A650A2"/>
    <w:rsid w:val="00A652BA"/>
    <w:rsid w:val="00A652F7"/>
    <w:rsid w:val="00A65729"/>
    <w:rsid w:val="00A65E7E"/>
    <w:rsid w:val="00A662FF"/>
    <w:rsid w:val="00A6643B"/>
    <w:rsid w:val="00A66533"/>
    <w:rsid w:val="00A66679"/>
    <w:rsid w:val="00A66A5C"/>
    <w:rsid w:val="00A66B0E"/>
    <w:rsid w:val="00A66C1E"/>
    <w:rsid w:val="00A66E6E"/>
    <w:rsid w:val="00A66FB1"/>
    <w:rsid w:val="00A67241"/>
    <w:rsid w:val="00A676AA"/>
    <w:rsid w:val="00A67739"/>
    <w:rsid w:val="00A67835"/>
    <w:rsid w:val="00A67968"/>
    <w:rsid w:val="00A679CF"/>
    <w:rsid w:val="00A67BCA"/>
    <w:rsid w:val="00A67BE7"/>
    <w:rsid w:val="00A67CEF"/>
    <w:rsid w:val="00A67EAA"/>
    <w:rsid w:val="00A67EEC"/>
    <w:rsid w:val="00A703C3"/>
    <w:rsid w:val="00A70753"/>
    <w:rsid w:val="00A70A9F"/>
    <w:rsid w:val="00A70ADD"/>
    <w:rsid w:val="00A70B30"/>
    <w:rsid w:val="00A70C48"/>
    <w:rsid w:val="00A71260"/>
    <w:rsid w:val="00A712E8"/>
    <w:rsid w:val="00A71CFC"/>
    <w:rsid w:val="00A71D4F"/>
    <w:rsid w:val="00A720D4"/>
    <w:rsid w:val="00A72170"/>
    <w:rsid w:val="00A72381"/>
    <w:rsid w:val="00A724FD"/>
    <w:rsid w:val="00A726B7"/>
    <w:rsid w:val="00A72D32"/>
    <w:rsid w:val="00A73095"/>
    <w:rsid w:val="00A73160"/>
    <w:rsid w:val="00A73422"/>
    <w:rsid w:val="00A73681"/>
    <w:rsid w:val="00A73912"/>
    <w:rsid w:val="00A739B3"/>
    <w:rsid w:val="00A73D51"/>
    <w:rsid w:val="00A744B8"/>
    <w:rsid w:val="00A74539"/>
    <w:rsid w:val="00A7469D"/>
    <w:rsid w:val="00A74E8F"/>
    <w:rsid w:val="00A7520D"/>
    <w:rsid w:val="00A75BD4"/>
    <w:rsid w:val="00A75DC6"/>
    <w:rsid w:val="00A75EF7"/>
    <w:rsid w:val="00A76497"/>
    <w:rsid w:val="00A7675B"/>
    <w:rsid w:val="00A768DE"/>
    <w:rsid w:val="00A76B34"/>
    <w:rsid w:val="00A76FE7"/>
    <w:rsid w:val="00A77049"/>
    <w:rsid w:val="00A77280"/>
    <w:rsid w:val="00A77A56"/>
    <w:rsid w:val="00A77D83"/>
    <w:rsid w:val="00A77EBF"/>
    <w:rsid w:val="00A77F9A"/>
    <w:rsid w:val="00A77FD2"/>
    <w:rsid w:val="00A8091F"/>
    <w:rsid w:val="00A80B17"/>
    <w:rsid w:val="00A80BA2"/>
    <w:rsid w:val="00A80BAC"/>
    <w:rsid w:val="00A811C1"/>
    <w:rsid w:val="00A81A25"/>
    <w:rsid w:val="00A81CD1"/>
    <w:rsid w:val="00A81CF5"/>
    <w:rsid w:val="00A81E5E"/>
    <w:rsid w:val="00A8203D"/>
    <w:rsid w:val="00A8241A"/>
    <w:rsid w:val="00A826DC"/>
    <w:rsid w:val="00A8274D"/>
    <w:rsid w:val="00A82A3F"/>
    <w:rsid w:val="00A82C29"/>
    <w:rsid w:val="00A83212"/>
    <w:rsid w:val="00A83250"/>
    <w:rsid w:val="00A83252"/>
    <w:rsid w:val="00A8332C"/>
    <w:rsid w:val="00A83503"/>
    <w:rsid w:val="00A835C8"/>
    <w:rsid w:val="00A83646"/>
    <w:rsid w:val="00A83852"/>
    <w:rsid w:val="00A839D2"/>
    <w:rsid w:val="00A839F3"/>
    <w:rsid w:val="00A83B9D"/>
    <w:rsid w:val="00A8417B"/>
    <w:rsid w:val="00A847CF"/>
    <w:rsid w:val="00A8485C"/>
    <w:rsid w:val="00A84B75"/>
    <w:rsid w:val="00A853FE"/>
    <w:rsid w:val="00A85633"/>
    <w:rsid w:val="00A85943"/>
    <w:rsid w:val="00A85EA5"/>
    <w:rsid w:val="00A85F2D"/>
    <w:rsid w:val="00A85F8F"/>
    <w:rsid w:val="00A860FE"/>
    <w:rsid w:val="00A86681"/>
    <w:rsid w:val="00A866A1"/>
    <w:rsid w:val="00A86A74"/>
    <w:rsid w:val="00A86ABA"/>
    <w:rsid w:val="00A86BBA"/>
    <w:rsid w:val="00A86CD9"/>
    <w:rsid w:val="00A870EE"/>
    <w:rsid w:val="00A8722F"/>
    <w:rsid w:val="00A87489"/>
    <w:rsid w:val="00A879E1"/>
    <w:rsid w:val="00A87A34"/>
    <w:rsid w:val="00A87BFE"/>
    <w:rsid w:val="00A87C3F"/>
    <w:rsid w:val="00A87CA2"/>
    <w:rsid w:val="00A87EB4"/>
    <w:rsid w:val="00A87FEC"/>
    <w:rsid w:val="00A90189"/>
    <w:rsid w:val="00A909DE"/>
    <w:rsid w:val="00A90CE4"/>
    <w:rsid w:val="00A90DB6"/>
    <w:rsid w:val="00A90E10"/>
    <w:rsid w:val="00A90FD7"/>
    <w:rsid w:val="00A913A5"/>
    <w:rsid w:val="00A9141F"/>
    <w:rsid w:val="00A91580"/>
    <w:rsid w:val="00A9158F"/>
    <w:rsid w:val="00A917D9"/>
    <w:rsid w:val="00A9197A"/>
    <w:rsid w:val="00A91980"/>
    <w:rsid w:val="00A91981"/>
    <w:rsid w:val="00A919E7"/>
    <w:rsid w:val="00A91B7D"/>
    <w:rsid w:val="00A91C35"/>
    <w:rsid w:val="00A91DE8"/>
    <w:rsid w:val="00A91E47"/>
    <w:rsid w:val="00A92222"/>
    <w:rsid w:val="00A922F9"/>
    <w:rsid w:val="00A9235A"/>
    <w:rsid w:val="00A92678"/>
    <w:rsid w:val="00A92B85"/>
    <w:rsid w:val="00A9313E"/>
    <w:rsid w:val="00A9353D"/>
    <w:rsid w:val="00A9378E"/>
    <w:rsid w:val="00A93874"/>
    <w:rsid w:val="00A939C9"/>
    <w:rsid w:val="00A93A35"/>
    <w:rsid w:val="00A93A8F"/>
    <w:rsid w:val="00A93E98"/>
    <w:rsid w:val="00A944DE"/>
    <w:rsid w:val="00A94555"/>
    <w:rsid w:val="00A94CB8"/>
    <w:rsid w:val="00A9502E"/>
    <w:rsid w:val="00A95776"/>
    <w:rsid w:val="00A95823"/>
    <w:rsid w:val="00A958BC"/>
    <w:rsid w:val="00A95AA9"/>
    <w:rsid w:val="00A95B3B"/>
    <w:rsid w:val="00A95D64"/>
    <w:rsid w:val="00A95F60"/>
    <w:rsid w:val="00A96194"/>
    <w:rsid w:val="00A969FD"/>
    <w:rsid w:val="00A96EF4"/>
    <w:rsid w:val="00A97169"/>
    <w:rsid w:val="00A971AC"/>
    <w:rsid w:val="00A976A2"/>
    <w:rsid w:val="00A977D5"/>
    <w:rsid w:val="00A978B0"/>
    <w:rsid w:val="00AA0309"/>
    <w:rsid w:val="00AA0454"/>
    <w:rsid w:val="00AA0483"/>
    <w:rsid w:val="00AA0930"/>
    <w:rsid w:val="00AA0AB9"/>
    <w:rsid w:val="00AA0DD5"/>
    <w:rsid w:val="00AA0F7F"/>
    <w:rsid w:val="00AA155F"/>
    <w:rsid w:val="00AA225D"/>
    <w:rsid w:val="00AA2331"/>
    <w:rsid w:val="00AA2417"/>
    <w:rsid w:val="00AA2ADF"/>
    <w:rsid w:val="00AA2D12"/>
    <w:rsid w:val="00AA2FE7"/>
    <w:rsid w:val="00AA30B4"/>
    <w:rsid w:val="00AA3145"/>
    <w:rsid w:val="00AA355C"/>
    <w:rsid w:val="00AA367C"/>
    <w:rsid w:val="00AA39FE"/>
    <w:rsid w:val="00AA3C13"/>
    <w:rsid w:val="00AA3DA5"/>
    <w:rsid w:val="00AA3F44"/>
    <w:rsid w:val="00AA3FC2"/>
    <w:rsid w:val="00AA4103"/>
    <w:rsid w:val="00AA4263"/>
    <w:rsid w:val="00AA4497"/>
    <w:rsid w:val="00AA4502"/>
    <w:rsid w:val="00AA46D7"/>
    <w:rsid w:val="00AA49B8"/>
    <w:rsid w:val="00AA4BB0"/>
    <w:rsid w:val="00AA4C27"/>
    <w:rsid w:val="00AA4EC1"/>
    <w:rsid w:val="00AA52DC"/>
    <w:rsid w:val="00AA5614"/>
    <w:rsid w:val="00AA57B2"/>
    <w:rsid w:val="00AA59A2"/>
    <w:rsid w:val="00AA5EC8"/>
    <w:rsid w:val="00AA64F1"/>
    <w:rsid w:val="00AA73CC"/>
    <w:rsid w:val="00AA7558"/>
    <w:rsid w:val="00AA7641"/>
    <w:rsid w:val="00AA7B42"/>
    <w:rsid w:val="00AB010D"/>
    <w:rsid w:val="00AB0195"/>
    <w:rsid w:val="00AB0741"/>
    <w:rsid w:val="00AB0833"/>
    <w:rsid w:val="00AB091D"/>
    <w:rsid w:val="00AB0AF9"/>
    <w:rsid w:val="00AB0AFC"/>
    <w:rsid w:val="00AB0D78"/>
    <w:rsid w:val="00AB0ED3"/>
    <w:rsid w:val="00AB192B"/>
    <w:rsid w:val="00AB1943"/>
    <w:rsid w:val="00AB1B14"/>
    <w:rsid w:val="00AB1C74"/>
    <w:rsid w:val="00AB1E9A"/>
    <w:rsid w:val="00AB20D1"/>
    <w:rsid w:val="00AB26AC"/>
    <w:rsid w:val="00AB26E2"/>
    <w:rsid w:val="00AB2C0B"/>
    <w:rsid w:val="00AB2D93"/>
    <w:rsid w:val="00AB2E66"/>
    <w:rsid w:val="00AB3394"/>
    <w:rsid w:val="00AB348C"/>
    <w:rsid w:val="00AB34E6"/>
    <w:rsid w:val="00AB3683"/>
    <w:rsid w:val="00AB397E"/>
    <w:rsid w:val="00AB39A1"/>
    <w:rsid w:val="00AB3B2B"/>
    <w:rsid w:val="00AB3EB6"/>
    <w:rsid w:val="00AB4250"/>
    <w:rsid w:val="00AB42D8"/>
    <w:rsid w:val="00AB45C5"/>
    <w:rsid w:val="00AB496F"/>
    <w:rsid w:val="00AB4A50"/>
    <w:rsid w:val="00AB4BF7"/>
    <w:rsid w:val="00AB4D2B"/>
    <w:rsid w:val="00AB594F"/>
    <w:rsid w:val="00AB6506"/>
    <w:rsid w:val="00AB69FC"/>
    <w:rsid w:val="00AB6E73"/>
    <w:rsid w:val="00AB73AF"/>
    <w:rsid w:val="00AB795E"/>
    <w:rsid w:val="00AB7B62"/>
    <w:rsid w:val="00AC024A"/>
    <w:rsid w:val="00AC03D6"/>
    <w:rsid w:val="00AC0460"/>
    <w:rsid w:val="00AC050E"/>
    <w:rsid w:val="00AC051E"/>
    <w:rsid w:val="00AC0640"/>
    <w:rsid w:val="00AC0685"/>
    <w:rsid w:val="00AC06D5"/>
    <w:rsid w:val="00AC09B1"/>
    <w:rsid w:val="00AC0B13"/>
    <w:rsid w:val="00AC0C26"/>
    <w:rsid w:val="00AC1105"/>
    <w:rsid w:val="00AC1372"/>
    <w:rsid w:val="00AC14A5"/>
    <w:rsid w:val="00AC1732"/>
    <w:rsid w:val="00AC1BD8"/>
    <w:rsid w:val="00AC1CCF"/>
    <w:rsid w:val="00AC1E07"/>
    <w:rsid w:val="00AC24AD"/>
    <w:rsid w:val="00AC24B7"/>
    <w:rsid w:val="00AC25C3"/>
    <w:rsid w:val="00AC27D2"/>
    <w:rsid w:val="00AC2CBA"/>
    <w:rsid w:val="00AC3121"/>
    <w:rsid w:val="00AC31C3"/>
    <w:rsid w:val="00AC32F7"/>
    <w:rsid w:val="00AC3A4A"/>
    <w:rsid w:val="00AC3AD9"/>
    <w:rsid w:val="00AC4538"/>
    <w:rsid w:val="00AC460D"/>
    <w:rsid w:val="00AC4968"/>
    <w:rsid w:val="00AC4A94"/>
    <w:rsid w:val="00AC4FED"/>
    <w:rsid w:val="00AC5096"/>
    <w:rsid w:val="00AC51AE"/>
    <w:rsid w:val="00AC545B"/>
    <w:rsid w:val="00AC5773"/>
    <w:rsid w:val="00AC5D0B"/>
    <w:rsid w:val="00AC5F68"/>
    <w:rsid w:val="00AC606F"/>
    <w:rsid w:val="00AC6125"/>
    <w:rsid w:val="00AC6475"/>
    <w:rsid w:val="00AC6B5F"/>
    <w:rsid w:val="00AC6D34"/>
    <w:rsid w:val="00AC7275"/>
    <w:rsid w:val="00AC72B4"/>
    <w:rsid w:val="00AC72E0"/>
    <w:rsid w:val="00AC7352"/>
    <w:rsid w:val="00AC7423"/>
    <w:rsid w:val="00AC7A50"/>
    <w:rsid w:val="00AC7B7D"/>
    <w:rsid w:val="00AC7C29"/>
    <w:rsid w:val="00AC7DC9"/>
    <w:rsid w:val="00AC7DE1"/>
    <w:rsid w:val="00AD0134"/>
    <w:rsid w:val="00AD025B"/>
    <w:rsid w:val="00AD0C7B"/>
    <w:rsid w:val="00AD101C"/>
    <w:rsid w:val="00AD1120"/>
    <w:rsid w:val="00AD124C"/>
    <w:rsid w:val="00AD13EB"/>
    <w:rsid w:val="00AD16AF"/>
    <w:rsid w:val="00AD172E"/>
    <w:rsid w:val="00AD17D1"/>
    <w:rsid w:val="00AD18C6"/>
    <w:rsid w:val="00AD1AC6"/>
    <w:rsid w:val="00AD1CE7"/>
    <w:rsid w:val="00AD20EA"/>
    <w:rsid w:val="00AD2129"/>
    <w:rsid w:val="00AD21DC"/>
    <w:rsid w:val="00AD24D5"/>
    <w:rsid w:val="00AD25C5"/>
    <w:rsid w:val="00AD26C0"/>
    <w:rsid w:val="00AD28A7"/>
    <w:rsid w:val="00AD29B9"/>
    <w:rsid w:val="00AD2B40"/>
    <w:rsid w:val="00AD2B6A"/>
    <w:rsid w:val="00AD315D"/>
    <w:rsid w:val="00AD36B5"/>
    <w:rsid w:val="00AD3A2A"/>
    <w:rsid w:val="00AD3C5A"/>
    <w:rsid w:val="00AD3CA6"/>
    <w:rsid w:val="00AD3CE9"/>
    <w:rsid w:val="00AD41F4"/>
    <w:rsid w:val="00AD445D"/>
    <w:rsid w:val="00AD45A7"/>
    <w:rsid w:val="00AD4824"/>
    <w:rsid w:val="00AD4C73"/>
    <w:rsid w:val="00AD4EA8"/>
    <w:rsid w:val="00AD4FCC"/>
    <w:rsid w:val="00AD508A"/>
    <w:rsid w:val="00AD51AE"/>
    <w:rsid w:val="00AD51D7"/>
    <w:rsid w:val="00AD5356"/>
    <w:rsid w:val="00AD5494"/>
    <w:rsid w:val="00AD5581"/>
    <w:rsid w:val="00AD5CE6"/>
    <w:rsid w:val="00AD5D44"/>
    <w:rsid w:val="00AD5DA2"/>
    <w:rsid w:val="00AD609F"/>
    <w:rsid w:val="00AD60E1"/>
    <w:rsid w:val="00AD6245"/>
    <w:rsid w:val="00AD6283"/>
    <w:rsid w:val="00AD672E"/>
    <w:rsid w:val="00AD675C"/>
    <w:rsid w:val="00AD6AA3"/>
    <w:rsid w:val="00AD6FDB"/>
    <w:rsid w:val="00AD706A"/>
    <w:rsid w:val="00AD7139"/>
    <w:rsid w:val="00AD7376"/>
    <w:rsid w:val="00AD7534"/>
    <w:rsid w:val="00AD76DE"/>
    <w:rsid w:val="00AD7717"/>
    <w:rsid w:val="00AD7EDC"/>
    <w:rsid w:val="00AE0044"/>
    <w:rsid w:val="00AE03DA"/>
    <w:rsid w:val="00AE0756"/>
    <w:rsid w:val="00AE09DE"/>
    <w:rsid w:val="00AE0D41"/>
    <w:rsid w:val="00AE0D55"/>
    <w:rsid w:val="00AE13BC"/>
    <w:rsid w:val="00AE1610"/>
    <w:rsid w:val="00AE1643"/>
    <w:rsid w:val="00AE174D"/>
    <w:rsid w:val="00AE1990"/>
    <w:rsid w:val="00AE19F7"/>
    <w:rsid w:val="00AE1B9E"/>
    <w:rsid w:val="00AE1C58"/>
    <w:rsid w:val="00AE1D0A"/>
    <w:rsid w:val="00AE1EA0"/>
    <w:rsid w:val="00AE2130"/>
    <w:rsid w:val="00AE246C"/>
    <w:rsid w:val="00AE269D"/>
    <w:rsid w:val="00AE2831"/>
    <w:rsid w:val="00AE2AD4"/>
    <w:rsid w:val="00AE2D18"/>
    <w:rsid w:val="00AE3313"/>
    <w:rsid w:val="00AE3696"/>
    <w:rsid w:val="00AE3775"/>
    <w:rsid w:val="00AE3842"/>
    <w:rsid w:val="00AE3864"/>
    <w:rsid w:val="00AE4049"/>
    <w:rsid w:val="00AE4172"/>
    <w:rsid w:val="00AE423A"/>
    <w:rsid w:val="00AE4870"/>
    <w:rsid w:val="00AE498A"/>
    <w:rsid w:val="00AE4BEF"/>
    <w:rsid w:val="00AE4CB6"/>
    <w:rsid w:val="00AE4D3D"/>
    <w:rsid w:val="00AE4D5B"/>
    <w:rsid w:val="00AE4DAE"/>
    <w:rsid w:val="00AE4F39"/>
    <w:rsid w:val="00AE5172"/>
    <w:rsid w:val="00AE51E3"/>
    <w:rsid w:val="00AE525D"/>
    <w:rsid w:val="00AE537D"/>
    <w:rsid w:val="00AE558E"/>
    <w:rsid w:val="00AE5684"/>
    <w:rsid w:val="00AE58A0"/>
    <w:rsid w:val="00AE5952"/>
    <w:rsid w:val="00AE5CCF"/>
    <w:rsid w:val="00AE617A"/>
    <w:rsid w:val="00AE6A8E"/>
    <w:rsid w:val="00AE6B8D"/>
    <w:rsid w:val="00AE6BEE"/>
    <w:rsid w:val="00AE6E3B"/>
    <w:rsid w:val="00AE70CC"/>
    <w:rsid w:val="00AE7556"/>
    <w:rsid w:val="00AE77E9"/>
    <w:rsid w:val="00AE7A11"/>
    <w:rsid w:val="00AE7B9D"/>
    <w:rsid w:val="00AE7DDC"/>
    <w:rsid w:val="00AE7E22"/>
    <w:rsid w:val="00AF00F6"/>
    <w:rsid w:val="00AF0117"/>
    <w:rsid w:val="00AF037F"/>
    <w:rsid w:val="00AF0500"/>
    <w:rsid w:val="00AF0CB5"/>
    <w:rsid w:val="00AF0D1B"/>
    <w:rsid w:val="00AF0D34"/>
    <w:rsid w:val="00AF10C0"/>
    <w:rsid w:val="00AF1932"/>
    <w:rsid w:val="00AF1DC7"/>
    <w:rsid w:val="00AF1E88"/>
    <w:rsid w:val="00AF1F1D"/>
    <w:rsid w:val="00AF21CC"/>
    <w:rsid w:val="00AF249E"/>
    <w:rsid w:val="00AF253E"/>
    <w:rsid w:val="00AF2B0D"/>
    <w:rsid w:val="00AF2DBF"/>
    <w:rsid w:val="00AF2F0B"/>
    <w:rsid w:val="00AF3202"/>
    <w:rsid w:val="00AF372E"/>
    <w:rsid w:val="00AF37C3"/>
    <w:rsid w:val="00AF3886"/>
    <w:rsid w:val="00AF3947"/>
    <w:rsid w:val="00AF3BE1"/>
    <w:rsid w:val="00AF3D5D"/>
    <w:rsid w:val="00AF3F51"/>
    <w:rsid w:val="00AF4022"/>
    <w:rsid w:val="00AF457C"/>
    <w:rsid w:val="00AF4609"/>
    <w:rsid w:val="00AF460E"/>
    <w:rsid w:val="00AF475D"/>
    <w:rsid w:val="00AF47AA"/>
    <w:rsid w:val="00AF47B7"/>
    <w:rsid w:val="00AF52E1"/>
    <w:rsid w:val="00AF56AB"/>
    <w:rsid w:val="00AF5841"/>
    <w:rsid w:val="00AF5996"/>
    <w:rsid w:val="00AF5AB6"/>
    <w:rsid w:val="00AF5CB9"/>
    <w:rsid w:val="00AF5DBE"/>
    <w:rsid w:val="00AF60DE"/>
    <w:rsid w:val="00AF6487"/>
    <w:rsid w:val="00AF67AA"/>
    <w:rsid w:val="00AF6E18"/>
    <w:rsid w:val="00AF6F8F"/>
    <w:rsid w:val="00AF7186"/>
    <w:rsid w:val="00AF72AB"/>
    <w:rsid w:val="00AF73E1"/>
    <w:rsid w:val="00AF7401"/>
    <w:rsid w:val="00AF764D"/>
    <w:rsid w:val="00AF7721"/>
    <w:rsid w:val="00AF7BB1"/>
    <w:rsid w:val="00AF7C3D"/>
    <w:rsid w:val="00AF7D1F"/>
    <w:rsid w:val="00AF7DBD"/>
    <w:rsid w:val="00AF7F88"/>
    <w:rsid w:val="00B00035"/>
    <w:rsid w:val="00B00103"/>
    <w:rsid w:val="00B002E8"/>
    <w:rsid w:val="00B00374"/>
    <w:rsid w:val="00B00485"/>
    <w:rsid w:val="00B00B29"/>
    <w:rsid w:val="00B00D78"/>
    <w:rsid w:val="00B00E26"/>
    <w:rsid w:val="00B011A6"/>
    <w:rsid w:val="00B0138A"/>
    <w:rsid w:val="00B0140E"/>
    <w:rsid w:val="00B01C09"/>
    <w:rsid w:val="00B01C76"/>
    <w:rsid w:val="00B01CBD"/>
    <w:rsid w:val="00B025C2"/>
    <w:rsid w:val="00B02A3B"/>
    <w:rsid w:val="00B03189"/>
    <w:rsid w:val="00B03347"/>
    <w:rsid w:val="00B0353A"/>
    <w:rsid w:val="00B03D2E"/>
    <w:rsid w:val="00B041CE"/>
    <w:rsid w:val="00B042DC"/>
    <w:rsid w:val="00B04551"/>
    <w:rsid w:val="00B0464E"/>
    <w:rsid w:val="00B04A5B"/>
    <w:rsid w:val="00B04CB3"/>
    <w:rsid w:val="00B054AC"/>
    <w:rsid w:val="00B056E7"/>
    <w:rsid w:val="00B05714"/>
    <w:rsid w:val="00B057C0"/>
    <w:rsid w:val="00B057C1"/>
    <w:rsid w:val="00B05855"/>
    <w:rsid w:val="00B05CE3"/>
    <w:rsid w:val="00B05D98"/>
    <w:rsid w:val="00B05FDD"/>
    <w:rsid w:val="00B062C5"/>
    <w:rsid w:val="00B0631D"/>
    <w:rsid w:val="00B06438"/>
    <w:rsid w:val="00B06491"/>
    <w:rsid w:val="00B06702"/>
    <w:rsid w:val="00B06CA7"/>
    <w:rsid w:val="00B06FA1"/>
    <w:rsid w:val="00B06FBD"/>
    <w:rsid w:val="00B06FBE"/>
    <w:rsid w:val="00B070FD"/>
    <w:rsid w:val="00B071A9"/>
    <w:rsid w:val="00B07694"/>
    <w:rsid w:val="00B07775"/>
    <w:rsid w:val="00B07A38"/>
    <w:rsid w:val="00B07B5B"/>
    <w:rsid w:val="00B100AE"/>
    <w:rsid w:val="00B1023D"/>
    <w:rsid w:val="00B107CF"/>
    <w:rsid w:val="00B10A4A"/>
    <w:rsid w:val="00B10ACB"/>
    <w:rsid w:val="00B10EBD"/>
    <w:rsid w:val="00B1109F"/>
    <w:rsid w:val="00B116C0"/>
    <w:rsid w:val="00B11898"/>
    <w:rsid w:val="00B11AE3"/>
    <w:rsid w:val="00B11DEE"/>
    <w:rsid w:val="00B11F61"/>
    <w:rsid w:val="00B121D7"/>
    <w:rsid w:val="00B12411"/>
    <w:rsid w:val="00B1286B"/>
    <w:rsid w:val="00B12A8C"/>
    <w:rsid w:val="00B12F88"/>
    <w:rsid w:val="00B1307D"/>
    <w:rsid w:val="00B1318B"/>
    <w:rsid w:val="00B134AB"/>
    <w:rsid w:val="00B13AF8"/>
    <w:rsid w:val="00B14083"/>
    <w:rsid w:val="00B141A8"/>
    <w:rsid w:val="00B15507"/>
    <w:rsid w:val="00B15682"/>
    <w:rsid w:val="00B156A8"/>
    <w:rsid w:val="00B15A4D"/>
    <w:rsid w:val="00B15AAA"/>
    <w:rsid w:val="00B15AAD"/>
    <w:rsid w:val="00B15B51"/>
    <w:rsid w:val="00B15E70"/>
    <w:rsid w:val="00B15F6F"/>
    <w:rsid w:val="00B16198"/>
    <w:rsid w:val="00B164CB"/>
    <w:rsid w:val="00B16651"/>
    <w:rsid w:val="00B16687"/>
    <w:rsid w:val="00B167BE"/>
    <w:rsid w:val="00B168C0"/>
    <w:rsid w:val="00B16A4A"/>
    <w:rsid w:val="00B16C04"/>
    <w:rsid w:val="00B1723A"/>
    <w:rsid w:val="00B1741C"/>
    <w:rsid w:val="00B17469"/>
    <w:rsid w:val="00B17859"/>
    <w:rsid w:val="00B179D7"/>
    <w:rsid w:val="00B17D5D"/>
    <w:rsid w:val="00B17F11"/>
    <w:rsid w:val="00B200F2"/>
    <w:rsid w:val="00B2016E"/>
    <w:rsid w:val="00B20255"/>
    <w:rsid w:val="00B2048F"/>
    <w:rsid w:val="00B20C55"/>
    <w:rsid w:val="00B20D81"/>
    <w:rsid w:val="00B20DD3"/>
    <w:rsid w:val="00B20E24"/>
    <w:rsid w:val="00B20FB8"/>
    <w:rsid w:val="00B2130C"/>
    <w:rsid w:val="00B215DE"/>
    <w:rsid w:val="00B218C8"/>
    <w:rsid w:val="00B2198E"/>
    <w:rsid w:val="00B21B64"/>
    <w:rsid w:val="00B21D9A"/>
    <w:rsid w:val="00B21DDE"/>
    <w:rsid w:val="00B22183"/>
    <w:rsid w:val="00B221E6"/>
    <w:rsid w:val="00B2252F"/>
    <w:rsid w:val="00B227E1"/>
    <w:rsid w:val="00B228D3"/>
    <w:rsid w:val="00B22F6A"/>
    <w:rsid w:val="00B23197"/>
    <w:rsid w:val="00B2370D"/>
    <w:rsid w:val="00B237EC"/>
    <w:rsid w:val="00B238F5"/>
    <w:rsid w:val="00B239FF"/>
    <w:rsid w:val="00B23DA4"/>
    <w:rsid w:val="00B23EDC"/>
    <w:rsid w:val="00B2473C"/>
    <w:rsid w:val="00B24E66"/>
    <w:rsid w:val="00B256BD"/>
    <w:rsid w:val="00B256C3"/>
    <w:rsid w:val="00B25728"/>
    <w:rsid w:val="00B259AF"/>
    <w:rsid w:val="00B25B30"/>
    <w:rsid w:val="00B26285"/>
    <w:rsid w:val="00B2664C"/>
    <w:rsid w:val="00B267F4"/>
    <w:rsid w:val="00B26CAC"/>
    <w:rsid w:val="00B26FD4"/>
    <w:rsid w:val="00B27712"/>
    <w:rsid w:val="00B27AE8"/>
    <w:rsid w:val="00B27B72"/>
    <w:rsid w:val="00B27D38"/>
    <w:rsid w:val="00B27EC2"/>
    <w:rsid w:val="00B27F15"/>
    <w:rsid w:val="00B30104"/>
    <w:rsid w:val="00B301D9"/>
    <w:rsid w:val="00B3020F"/>
    <w:rsid w:val="00B30397"/>
    <w:rsid w:val="00B3049C"/>
    <w:rsid w:val="00B306EC"/>
    <w:rsid w:val="00B30B09"/>
    <w:rsid w:val="00B30EAB"/>
    <w:rsid w:val="00B30F0F"/>
    <w:rsid w:val="00B30FCA"/>
    <w:rsid w:val="00B30FD2"/>
    <w:rsid w:val="00B31123"/>
    <w:rsid w:val="00B31220"/>
    <w:rsid w:val="00B31866"/>
    <w:rsid w:val="00B3193B"/>
    <w:rsid w:val="00B319A6"/>
    <w:rsid w:val="00B31E46"/>
    <w:rsid w:val="00B31EB1"/>
    <w:rsid w:val="00B31F11"/>
    <w:rsid w:val="00B32418"/>
    <w:rsid w:val="00B32440"/>
    <w:rsid w:val="00B326C4"/>
    <w:rsid w:val="00B32D04"/>
    <w:rsid w:val="00B32F1E"/>
    <w:rsid w:val="00B33170"/>
    <w:rsid w:val="00B3339C"/>
    <w:rsid w:val="00B346F9"/>
    <w:rsid w:val="00B34CAE"/>
    <w:rsid w:val="00B34DE0"/>
    <w:rsid w:val="00B35028"/>
    <w:rsid w:val="00B3508E"/>
    <w:rsid w:val="00B35B6D"/>
    <w:rsid w:val="00B3619D"/>
    <w:rsid w:val="00B365DF"/>
    <w:rsid w:val="00B36A1A"/>
    <w:rsid w:val="00B36AA7"/>
    <w:rsid w:val="00B36B19"/>
    <w:rsid w:val="00B36BE7"/>
    <w:rsid w:val="00B36E14"/>
    <w:rsid w:val="00B36ECA"/>
    <w:rsid w:val="00B36FCE"/>
    <w:rsid w:val="00B37025"/>
    <w:rsid w:val="00B37506"/>
    <w:rsid w:val="00B37852"/>
    <w:rsid w:val="00B378FF"/>
    <w:rsid w:val="00B37F9B"/>
    <w:rsid w:val="00B37F9E"/>
    <w:rsid w:val="00B37FE0"/>
    <w:rsid w:val="00B37FE9"/>
    <w:rsid w:val="00B40081"/>
    <w:rsid w:val="00B40A1B"/>
    <w:rsid w:val="00B40BCE"/>
    <w:rsid w:val="00B40DD4"/>
    <w:rsid w:val="00B41261"/>
    <w:rsid w:val="00B41309"/>
    <w:rsid w:val="00B413A5"/>
    <w:rsid w:val="00B41493"/>
    <w:rsid w:val="00B41817"/>
    <w:rsid w:val="00B41FB2"/>
    <w:rsid w:val="00B42208"/>
    <w:rsid w:val="00B42D3C"/>
    <w:rsid w:val="00B43180"/>
    <w:rsid w:val="00B431C6"/>
    <w:rsid w:val="00B43482"/>
    <w:rsid w:val="00B435AF"/>
    <w:rsid w:val="00B43D3E"/>
    <w:rsid w:val="00B443C0"/>
    <w:rsid w:val="00B44440"/>
    <w:rsid w:val="00B446F7"/>
    <w:rsid w:val="00B447D3"/>
    <w:rsid w:val="00B44E4F"/>
    <w:rsid w:val="00B44F27"/>
    <w:rsid w:val="00B44F41"/>
    <w:rsid w:val="00B45025"/>
    <w:rsid w:val="00B45030"/>
    <w:rsid w:val="00B452A7"/>
    <w:rsid w:val="00B456D5"/>
    <w:rsid w:val="00B4598F"/>
    <w:rsid w:val="00B45A6F"/>
    <w:rsid w:val="00B45D28"/>
    <w:rsid w:val="00B45DEA"/>
    <w:rsid w:val="00B462B3"/>
    <w:rsid w:val="00B462B8"/>
    <w:rsid w:val="00B464CC"/>
    <w:rsid w:val="00B466B1"/>
    <w:rsid w:val="00B46906"/>
    <w:rsid w:val="00B46A6F"/>
    <w:rsid w:val="00B46AFF"/>
    <w:rsid w:val="00B46CB1"/>
    <w:rsid w:val="00B470C3"/>
    <w:rsid w:val="00B470F6"/>
    <w:rsid w:val="00B47410"/>
    <w:rsid w:val="00B47430"/>
    <w:rsid w:val="00B477D2"/>
    <w:rsid w:val="00B477EB"/>
    <w:rsid w:val="00B47B3D"/>
    <w:rsid w:val="00B47CCF"/>
    <w:rsid w:val="00B5011A"/>
    <w:rsid w:val="00B501DC"/>
    <w:rsid w:val="00B506FD"/>
    <w:rsid w:val="00B50B4A"/>
    <w:rsid w:val="00B50D13"/>
    <w:rsid w:val="00B51570"/>
    <w:rsid w:val="00B5193D"/>
    <w:rsid w:val="00B51C70"/>
    <w:rsid w:val="00B51DA9"/>
    <w:rsid w:val="00B51EF2"/>
    <w:rsid w:val="00B51F42"/>
    <w:rsid w:val="00B5206D"/>
    <w:rsid w:val="00B52197"/>
    <w:rsid w:val="00B52296"/>
    <w:rsid w:val="00B52497"/>
    <w:rsid w:val="00B52670"/>
    <w:rsid w:val="00B52788"/>
    <w:rsid w:val="00B52970"/>
    <w:rsid w:val="00B52C22"/>
    <w:rsid w:val="00B52EF3"/>
    <w:rsid w:val="00B534F1"/>
    <w:rsid w:val="00B5370C"/>
    <w:rsid w:val="00B539FD"/>
    <w:rsid w:val="00B53BA3"/>
    <w:rsid w:val="00B53BB3"/>
    <w:rsid w:val="00B540FA"/>
    <w:rsid w:val="00B545A9"/>
    <w:rsid w:val="00B545C4"/>
    <w:rsid w:val="00B54AEE"/>
    <w:rsid w:val="00B54BC0"/>
    <w:rsid w:val="00B54C1C"/>
    <w:rsid w:val="00B54CBC"/>
    <w:rsid w:val="00B54EE7"/>
    <w:rsid w:val="00B54F8A"/>
    <w:rsid w:val="00B55154"/>
    <w:rsid w:val="00B55467"/>
    <w:rsid w:val="00B555E5"/>
    <w:rsid w:val="00B55BD5"/>
    <w:rsid w:val="00B55CAE"/>
    <w:rsid w:val="00B565F2"/>
    <w:rsid w:val="00B565F5"/>
    <w:rsid w:val="00B568A1"/>
    <w:rsid w:val="00B56B49"/>
    <w:rsid w:val="00B56C30"/>
    <w:rsid w:val="00B56DF0"/>
    <w:rsid w:val="00B56F29"/>
    <w:rsid w:val="00B571A5"/>
    <w:rsid w:val="00B57365"/>
    <w:rsid w:val="00B57437"/>
    <w:rsid w:val="00B57899"/>
    <w:rsid w:val="00B57E28"/>
    <w:rsid w:val="00B57ED5"/>
    <w:rsid w:val="00B60181"/>
    <w:rsid w:val="00B607D3"/>
    <w:rsid w:val="00B609CB"/>
    <w:rsid w:val="00B60D3C"/>
    <w:rsid w:val="00B60DC4"/>
    <w:rsid w:val="00B60F13"/>
    <w:rsid w:val="00B610A3"/>
    <w:rsid w:val="00B61227"/>
    <w:rsid w:val="00B6131F"/>
    <w:rsid w:val="00B61AA2"/>
    <w:rsid w:val="00B61C38"/>
    <w:rsid w:val="00B61DAA"/>
    <w:rsid w:val="00B61EB2"/>
    <w:rsid w:val="00B62163"/>
    <w:rsid w:val="00B621E4"/>
    <w:rsid w:val="00B6223B"/>
    <w:rsid w:val="00B62675"/>
    <w:rsid w:val="00B62F7D"/>
    <w:rsid w:val="00B6341B"/>
    <w:rsid w:val="00B63710"/>
    <w:rsid w:val="00B6372B"/>
    <w:rsid w:val="00B637C8"/>
    <w:rsid w:val="00B63D58"/>
    <w:rsid w:val="00B63D9B"/>
    <w:rsid w:val="00B63DB6"/>
    <w:rsid w:val="00B64180"/>
    <w:rsid w:val="00B64274"/>
    <w:rsid w:val="00B6433E"/>
    <w:rsid w:val="00B6434E"/>
    <w:rsid w:val="00B64556"/>
    <w:rsid w:val="00B64716"/>
    <w:rsid w:val="00B6493B"/>
    <w:rsid w:val="00B64F23"/>
    <w:rsid w:val="00B64F3F"/>
    <w:rsid w:val="00B65198"/>
    <w:rsid w:val="00B6520A"/>
    <w:rsid w:val="00B6531A"/>
    <w:rsid w:val="00B65E05"/>
    <w:rsid w:val="00B65E65"/>
    <w:rsid w:val="00B662FD"/>
    <w:rsid w:val="00B665D8"/>
    <w:rsid w:val="00B666CE"/>
    <w:rsid w:val="00B66BA1"/>
    <w:rsid w:val="00B66D82"/>
    <w:rsid w:val="00B670AC"/>
    <w:rsid w:val="00B671C0"/>
    <w:rsid w:val="00B67687"/>
    <w:rsid w:val="00B67745"/>
    <w:rsid w:val="00B7013B"/>
    <w:rsid w:val="00B7052C"/>
    <w:rsid w:val="00B70AEC"/>
    <w:rsid w:val="00B70B31"/>
    <w:rsid w:val="00B70EB6"/>
    <w:rsid w:val="00B71265"/>
    <w:rsid w:val="00B719CA"/>
    <w:rsid w:val="00B71CD1"/>
    <w:rsid w:val="00B71ECA"/>
    <w:rsid w:val="00B71F9C"/>
    <w:rsid w:val="00B721CB"/>
    <w:rsid w:val="00B72319"/>
    <w:rsid w:val="00B72A28"/>
    <w:rsid w:val="00B73320"/>
    <w:rsid w:val="00B73608"/>
    <w:rsid w:val="00B7374E"/>
    <w:rsid w:val="00B73A46"/>
    <w:rsid w:val="00B73CC9"/>
    <w:rsid w:val="00B73FFA"/>
    <w:rsid w:val="00B74595"/>
    <w:rsid w:val="00B745A1"/>
    <w:rsid w:val="00B7481C"/>
    <w:rsid w:val="00B7491C"/>
    <w:rsid w:val="00B74FD8"/>
    <w:rsid w:val="00B7516C"/>
    <w:rsid w:val="00B75404"/>
    <w:rsid w:val="00B754F1"/>
    <w:rsid w:val="00B75F41"/>
    <w:rsid w:val="00B7653C"/>
    <w:rsid w:val="00B76761"/>
    <w:rsid w:val="00B77022"/>
    <w:rsid w:val="00B77A97"/>
    <w:rsid w:val="00B77BE6"/>
    <w:rsid w:val="00B77C7A"/>
    <w:rsid w:val="00B801CE"/>
    <w:rsid w:val="00B8020C"/>
    <w:rsid w:val="00B80532"/>
    <w:rsid w:val="00B805CB"/>
    <w:rsid w:val="00B80716"/>
    <w:rsid w:val="00B80B68"/>
    <w:rsid w:val="00B80D23"/>
    <w:rsid w:val="00B811C6"/>
    <w:rsid w:val="00B81C72"/>
    <w:rsid w:val="00B81ED1"/>
    <w:rsid w:val="00B82119"/>
    <w:rsid w:val="00B82491"/>
    <w:rsid w:val="00B827DF"/>
    <w:rsid w:val="00B82A59"/>
    <w:rsid w:val="00B82AFB"/>
    <w:rsid w:val="00B82B07"/>
    <w:rsid w:val="00B82B65"/>
    <w:rsid w:val="00B82E69"/>
    <w:rsid w:val="00B830C9"/>
    <w:rsid w:val="00B83101"/>
    <w:rsid w:val="00B83306"/>
    <w:rsid w:val="00B8357F"/>
    <w:rsid w:val="00B839E5"/>
    <w:rsid w:val="00B83BD4"/>
    <w:rsid w:val="00B83E4A"/>
    <w:rsid w:val="00B840F5"/>
    <w:rsid w:val="00B84177"/>
    <w:rsid w:val="00B841BB"/>
    <w:rsid w:val="00B8422D"/>
    <w:rsid w:val="00B848B9"/>
    <w:rsid w:val="00B84BBE"/>
    <w:rsid w:val="00B84C5A"/>
    <w:rsid w:val="00B84C88"/>
    <w:rsid w:val="00B84D07"/>
    <w:rsid w:val="00B85164"/>
    <w:rsid w:val="00B851EB"/>
    <w:rsid w:val="00B852FF"/>
    <w:rsid w:val="00B854DA"/>
    <w:rsid w:val="00B8551F"/>
    <w:rsid w:val="00B855B5"/>
    <w:rsid w:val="00B85715"/>
    <w:rsid w:val="00B8596E"/>
    <w:rsid w:val="00B85AA0"/>
    <w:rsid w:val="00B85ADB"/>
    <w:rsid w:val="00B85F5B"/>
    <w:rsid w:val="00B86090"/>
    <w:rsid w:val="00B86228"/>
    <w:rsid w:val="00B86A2D"/>
    <w:rsid w:val="00B86BB3"/>
    <w:rsid w:val="00B86DD0"/>
    <w:rsid w:val="00B86E42"/>
    <w:rsid w:val="00B87845"/>
    <w:rsid w:val="00B87A23"/>
    <w:rsid w:val="00B87ADD"/>
    <w:rsid w:val="00B87C9A"/>
    <w:rsid w:val="00B9000F"/>
    <w:rsid w:val="00B90C16"/>
    <w:rsid w:val="00B91166"/>
    <w:rsid w:val="00B91CF8"/>
    <w:rsid w:val="00B91DEC"/>
    <w:rsid w:val="00B91F8C"/>
    <w:rsid w:val="00B92236"/>
    <w:rsid w:val="00B9273C"/>
    <w:rsid w:val="00B92865"/>
    <w:rsid w:val="00B92A72"/>
    <w:rsid w:val="00B92C9E"/>
    <w:rsid w:val="00B930D0"/>
    <w:rsid w:val="00B9324E"/>
    <w:rsid w:val="00B935A7"/>
    <w:rsid w:val="00B93863"/>
    <w:rsid w:val="00B93A71"/>
    <w:rsid w:val="00B93B0E"/>
    <w:rsid w:val="00B93FFF"/>
    <w:rsid w:val="00B94230"/>
    <w:rsid w:val="00B948F1"/>
    <w:rsid w:val="00B94DC8"/>
    <w:rsid w:val="00B95362"/>
    <w:rsid w:val="00B9539E"/>
    <w:rsid w:val="00B956D5"/>
    <w:rsid w:val="00B95856"/>
    <w:rsid w:val="00B95BC1"/>
    <w:rsid w:val="00B95CB0"/>
    <w:rsid w:val="00B95ED5"/>
    <w:rsid w:val="00B960CA"/>
    <w:rsid w:val="00B96608"/>
    <w:rsid w:val="00B9695A"/>
    <w:rsid w:val="00B96976"/>
    <w:rsid w:val="00B969C0"/>
    <w:rsid w:val="00B96C99"/>
    <w:rsid w:val="00B96EBC"/>
    <w:rsid w:val="00B97129"/>
    <w:rsid w:val="00B972BC"/>
    <w:rsid w:val="00B977F1"/>
    <w:rsid w:val="00B97B08"/>
    <w:rsid w:val="00B97EA1"/>
    <w:rsid w:val="00B97F8C"/>
    <w:rsid w:val="00B97FC2"/>
    <w:rsid w:val="00BA0003"/>
    <w:rsid w:val="00BA00FC"/>
    <w:rsid w:val="00BA03F8"/>
    <w:rsid w:val="00BA04F2"/>
    <w:rsid w:val="00BA055B"/>
    <w:rsid w:val="00BA09FF"/>
    <w:rsid w:val="00BA0A58"/>
    <w:rsid w:val="00BA0B2B"/>
    <w:rsid w:val="00BA0D12"/>
    <w:rsid w:val="00BA1094"/>
    <w:rsid w:val="00BA163D"/>
    <w:rsid w:val="00BA16B7"/>
    <w:rsid w:val="00BA1788"/>
    <w:rsid w:val="00BA183F"/>
    <w:rsid w:val="00BA184A"/>
    <w:rsid w:val="00BA1AA3"/>
    <w:rsid w:val="00BA1EA3"/>
    <w:rsid w:val="00BA1EBA"/>
    <w:rsid w:val="00BA2353"/>
    <w:rsid w:val="00BA2846"/>
    <w:rsid w:val="00BA28B4"/>
    <w:rsid w:val="00BA2923"/>
    <w:rsid w:val="00BA2C02"/>
    <w:rsid w:val="00BA2E86"/>
    <w:rsid w:val="00BA2EC6"/>
    <w:rsid w:val="00BA310E"/>
    <w:rsid w:val="00BA31B6"/>
    <w:rsid w:val="00BA31D7"/>
    <w:rsid w:val="00BA333E"/>
    <w:rsid w:val="00BA3682"/>
    <w:rsid w:val="00BA36C0"/>
    <w:rsid w:val="00BA38B9"/>
    <w:rsid w:val="00BA3929"/>
    <w:rsid w:val="00BA3CFA"/>
    <w:rsid w:val="00BA3EAE"/>
    <w:rsid w:val="00BA3EB6"/>
    <w:rsid w:val="00BA4007"/>
    <w:rsid w:val="00BA418B"/>
    <w:rsid w:val="00BA4689"/>
    <w:rsid w:val="00BA4996"/>
    <w:rsid w:val="00BA4A32"/>
    <w:rsid w:val="00BA4C3F"/>
    <w:rsid w:val="00BA4C83"/>
    <w:rsid w:val="00BA4D3D"/>
    <w:rsid w:val="00BA4DB8"/>
    <w:rsid w:val="00BA54B1"/>
    <w:rsid w:val="00BA5573"/>
    <w:rsid w:val="00BA567E"/>
    <w:rsid w:val="00BA5F80"/>
    <w:rsid w:val="00BA623B"/>
    <w:rsid w:val="00BA6367"/>
    <w:rsid w:val="00BA68AA"/>
    <w:rsid w:val="00BA6970"/>
    <w:rsid w:val="00BA69BC"/>
    <w:rsid w:val="00BA6DE5"/>
    <w:rsid w:val="00BA6E83"/>
    <w:rsid w:val="00BA7331"/>
    <w:rsid w:val="00BA74F7"/>
    <w:rsid w:val="00BA79C4"/>
    <w:rsid w:val="00BA7C8C"/>
    <w:rsid w:val="00BA7D60"/>
    <w:rsid w:val="00BA7FB7"/>
    <w:rsid w:val="00BB008B"/>
    <w:rsid w:val="00BB053D"/>
    <w:rsid w:val="00BB05D3"/>
    <w:rsid w:val="00BB0A42"/>
    <w:rsid w:val="00BB0D5F"/>
    <w:rsid w:val="00BB0EAD"/>
    <w:rsid w:val="00BB0FCA"/>
    <w:rsid w:val="00BB1206"/>
    <w:rsid w:val="00BB1903"/>
    <w:rsid w:val="00BB1BED"/>
    <w:rsid w:val="00BB1C51"/>
    <w:rsid w:val="00BB1E18"/>
    <w:rsid w:val="00BB203F"/>
    <w:rsid w:val="00BB220C"/>
    <w:rsid w:val="00BB227C"/>
    <w:rsid w:val="00BB23D9"/>
    <w:rsid w:val="00BB2894"/>
    <w:rsid w:val="00BB2A63"/>
    <w:rsid w:val="00BB2AF1"/>
    <w:rsid w:val="00BB2BC5"/>
    <w:rsid w:val="00BB2BE9"/>
    <w:rsid w:val="00BB2C90"/>
    <w:rsid w:val="00BB2CB9"/>
    <w:rsid w:val="00BB3081"/>
    <w:rsid w:val="00BB3459"/>
    <w:rsid w:val="00BB3494"/>
    <w:rsid w:val="00BB386A"/>
    <w:rsid w:val="00BB3EBB"/>
    <w:rsid w:val="00BB403F"/>
    <w:rsid w:val="00BB41E4"/>
    <w:rsid w:val="00BB4305"/>
    <w:rsid w:val="00BB4553"/>
    <w:rsid w:val="00BB4563"/>
    <w:rsid w:val="00BB496D"/>
    <w:rsid w:val="00BB4ECD"/>
    <w:rsid w:val="00BB4FFA"/>
    <w:rsid w:val="00BB509C"/>
    <w:rsid w:val="00BB5180"/>
    <w:rsid w:val="00BB538B"/>
    <w:rsid w:val="00BB53D4"/>
    <w:rsid w:val="00BB5673"/>
    <w:rsid w:val="00BB56EF"/>
    <w:rsid w:val="00BB58ED"/>
    <w:rsid w:val="00BB5933"/>
    <w:rsid w:val="00BB5C33"/>
    <w:rsid w:val="00BB6041"/>
    <w:rsid w:val="00BB6093"/>
    <w:rsid w:val="00BB613B"/>
    <w:rsid w:val="00BB65FB"/>
    <w:rsid w:val="00BB66F3"/>
    <w:rsid w:val="00BB6741"/>
    <w:rsid w:val="00BB6812"/>
    <w:rsid w:val="00BB68D4"/>
    <w:rsid w:val="00BB6C44"/>
    <w:rsid w:val="00BB6E1E"/>
    <w:rsid w:val="00BB6EAE"/>
    <w:rsid w:val="00BB7096"/>
    <w:rsid w:val="00BB71D7"/>
    <w:rsid w:val="00BB76D1"/>
    <w:rsid w:val="00BB790D"/>
    <w:rsid w:val="00BB7A58"/>
    <w:rsid w:val="00BB7D90"/>
    <w:rsid w:val="00BB7F85"/>
    <w:rsid w:val="00BC0258"/>
    <w:rsid w:val="00BC07F7"/>
    <w:rsid w:val="00BC0910"/>
    <w:rsid w:val="00BC093D"/>
    <w:rsid w:val="00BC0B6B"/>
    <w:rsid w:val="00BC1509"/>
    <w:rsid w:val="00BC1E8E"/>
    <w:rsid w:val="00BC22EC"/>
    <w:rsid w:val="00BC237B"/>
    <w:rsid w:val="00BC23F8"/>
    <w:rsid w:val="00BC2604"/>
    <w:rsid w:val="00BC2A60"/>
    <w:rsid w:val="00BC3420"/>
    <w:rsid w:val="00BC349F"/>
    <w:rsid w:val="00BC38A1"/>
    <w:rsid w:val="00BC3CC8"/>
    <w:rsid w:val="00BC3CCB"/>
    <w:rsid w:val="00BC3EE1"/>
    <w:rsid w:val="00BC3FA0"/>
    <w:rsid w:val="00BC4134"/>
    <w:rsid w:val="00BC42F7"/>
    <w:rsid w:val="00BC49ED"/>
    <w:rsid w:val="00BC4FBF"/>
    <w:rsid w:val="00BC5018"/>
    <w:rsid w:val="00BC51ED"/>
    <w:rsid w:val="00BC520C"/>
    <w:rsid w:val="00BC5238"/>
    <w:rsid w:val="00BC53AB"/>
    <w:rsid w:val="00BC53C6"/>
    <w:rsid w:val="00BC5715"/>
    <w:rsid w:val="00BC5A0E"/>
    <w:rsid w:val="00BC5B67"/>
    <w:rsid w:val="00BC5BF3"/>
    <w:rsid w:val="00BC5DB7"/>
    <w:rsid w:val="00BC608A"/>
    <w:rsid w:val="00BC674A"/>
    <w:rsid w:val="00BC712F"/>
    <w:rsid w:val="00BC794D"/>
    <w:rsid w:val="00BC7E17"/>
    <w:rsid w:val="00BC7F1E"/>
    <w:rsid w:val="00BC7F8D"/>
    <w:rsid w:val="00BC7FDC"/>
    <w:rsid w:val="00BD0146"/>
    <w:rsid w:val="00BD01E9"/>
    <w:rsid w:val="00BD0331"/>
    <w:rsid w:val="00BD035C"/>
    <w:rsid w:val="00BD041F"/>
    <w:rsid w:val="00BD0805"/>
    <w:rsid w:val="00BD0D02"/>
    <w:rsid w:val="00BD134C"/>
    <w:rsid w:val="00BD147B"/>
    <w:rsid w:val="00BD14E2"/>
    <w:rsid w:val="00BD18E9"/>
    <w:rsid w:val="00BD1B1A"/>
    <w:rsid w:val="00BD1F42"/>
    <w:rsid w:val="00BD1F77"/>
    <w:rsid w:val="00BD2120"/>
    <w:rsid w:val="00BD263F"/>
    <w:rsid w:val="00BD2771"/>
    <w:rsid w:val="00BD2B35"/>
    <w:rsid w:val="00BD2C1B"/>
    <w:rsid w:val="00BD2CCC"/>
    <w:rsid w:val="00BD2D65"/>
    <w:rsid w:val="00BD2F52"/>
    <w:rsid w:val="00BD2FF9"/>
    <w:rsid w:val="00BD311C"/>
    <w:rsid w:val="00BD31ED"/>
    <w:rsid w:val="00BD3250"/>
    <w:rsid w:val="00BD3552"/>
    <w:rsid w:val="00BD35FD"/>
    <w:rsid w:val="00BD37B4"/>
    <w:rsid w:val="00BD3864"/>
    <w:rsid w:val="00BD3896"/>
    <w:rsid w:val="00BD3F5C"/>
    <w:rsid w:val="00BD41BF"/>
    <w:rsid w:val="00BD43FD"/>
    <w:rsid w:val="00BD4467"/>
    <w:rsid w:val="00BD4E24"/>
    <w:rsid w:val="00BD5041"/>
    <w:rsid w:val="00BD5057"/>
    <w:rsid w:val="00BD52D4"/>
    <w:rsid w:val="00BD52EE"/>
    <w:rsid w:val="00BD53AC"/>
    <w:rsid w:val="00BD5886"/>
    <w:rsid w:val="00BD58B3"/>
    <w:rsid w:val="00BD5ACF"/>
    <w:rsid w:val="00BD5ADB"/>
    <w:rsid w:val="00BD5DD8"/>
    <w:rsid w:val="00BD5EEF"/>
    <w:rsid w:val="00BD5FFF"/>
    <w:rsid w:val="00BD6067"/>
    <w:rsid w:val="00BD6074"/>
    <w:rsid w:val="00BD60AF"/>
    <w:rsid w:val="00BD6162"/>
    <w:rsid w:val="00BD6164"/>
    <w:rsid w:val="00BD6190"/>
    <w:rsid w:val="00BD65CE"/>
    <w:rsid w:val="00BD68F1"/>
    <w:rsid w:val="00BD6A60"/>
    <w:rsid w:val="00BD6DA3"/>
    <w:rsid w:val="00BD6DD6"/>
    <w:rsid w:val="00BD6F2B"/>
    <w:rsid w:val="00BD706C"/>
    <w:rsid w:val="00BD70DA"/>
    <w:rsid w:val="00BD72AA"/>
    <w:rsid w:val="00BD7A4B"/>
    <w:rsid w:val="00BD7C6C"/>
    <w:rsid w:val="00BD7F75"/>
    <w:rsid w:val="00BE00F2"/>
    <w:rsid w:val="00BE0209"/>
    <w:rsid w:val="00BE0346"/>
    <w:rsid w:val="00BE0663"/>
    <w:rsid w:val="00BE0DFD"/>
    <w:rsid w:val="00BE0E82"/>
    <w:rsid w:val="00BE1015"/>
    <w:rsid w:val="00BE1073"/>
    <w:rsid w:val="00BE1177"/>
    <w:rsid w:val="00BE145C"/>
    <w:rsid w:val="00BE1A2C"/>
    <w:rsid w:val="00BE1D36"/>
    <w:rsid w:val="00BE20EF"/>
    <w:rsid w:val="00BE214C"/>
    <w:rsid w:val="00BE22FC"/>
    <w:rsid w:val="00BE25BF"/>
    <w:rsid w:val="00BE2908"/>
    <w:rsid w:val="00BE2A74"/>
    <w:rsid w:val="00BE2E98"/>
    <w:rsid w:val="00BE3239"/>
    <w:rsid w:val="00BE3398"/>
    <w:rsid w:val="00BE33F7"/>
    <w:rsid w:val="00BE34A5"/>
    <w:rsid w:val="00BE36B3"/>
    <w:rsid w:val="00BE3780"/>
    <w:rsid w:val="00BE386B"/>
    <w:rsid w:val="00BE3EA5"/>
    <w:rsid w:val="00BE3ED8"/>
    <w:rsid w:val="00BE412D"/>
    <w:rsid w:val="00BE45D7"/>
    <w:rsid w:val="00BE4843"/>
    <w:rsid w:val="00BE48C7"/>
    <w:rsid w:val="00BE4AA0"/>
    <w:rsid w:val="00BE4E6F"/>
    <w:rsid w:val="00BE501E"/>
    <w:rsid w:val="00BE51FB"/>
    <w:rsid w:val="00BE5499"/>
    <w:rsid w:val="00BE5BB8"/>
    <w:rsid w:val="00BE603E"/>
    <w:rsid w:val="00BE613A"/>
    <w:rsid w:val="00BE67B8"/>
    <w:rsid w:val="00BE68DE"/>
    <w:rsid w:val="00BE6C2A"/>
    <w:rsid w:val="00BE711C"/>
    <w:rsid w:val="00BE72BF"/>
    <w:rsid w:val="00BE72D7"/>
    <w:rsid w:val="00BE7370"/>
    <w:rsid w:val="00BE75B9"/>
    <w:rsid w:val="00BE76C4"/>
    <w:rsid w:val="00BE7761"/>
    <w:rsid w:val="00BE7920"/>
    <w:rsid w:val="00BE7A32"/>
    <w:rsid w:val="00BE7B9A"/>
    <w:rsid w:val="00BE7C09"/>
    <w:rsid w:val="00BE7E14"/>
    <w:rsid w:val="00BE7F8F"/>
    <w:rsid w:val="00BF04A6"/>
    <w:rsid w:val="00BF0648"/>
    <w:rsid w:val="00BF0785"/>
    <w:rsid w:val="00BF0B83"/>
    <w:rsid w:val="00BF0F71"/>
    <w:rsid w:val="00BF10B8"/>
    <w:rsid w:val="00BF147E"/>
    <w:rsid w:val="00BF16DB"/>
    <w:rsid w:val="00BF1DCF"/>
    <w:rsid w:val="00BF1E01"/>
    <w:rsid w:val="00BF2244"/>
    <w:rsid w:val="00BF35AA"/>
    <w:rsid w:val="00BF3671"/>
    <w:rsid w:val="00BF3BF9"/>
    <w:rsid w:val="00BF401D"/>
    <w:rsid w:val="00BF41AF"/>
    <w:rsid w:val="00BF4387"/>
    <w:rsid w:val="00BF44D7"/>
    <w:rsid w:val="00BF457F"/>
    <w:rsid w:val="00BF4819"/>
    <w:rsid w:val="00BF4B8F"/>
    <w:rsid w:val="00BF4BD8"/>
    <w:rsid w:val="00BF4CF0"/>
    <w:rsid w:val="00BF513A"/>
    <w:rsid w:val="00BF51AC"/>
    <w:rsid w:val="00BF51C0"/>
    <w:rsid w:val="00BF5293"/>
    <w:rsid w:val="00BF5849"/>
    <w:rsid w:val="00BF591D"/>
    <w:rsid w:val="00BF5961"/>
    <w:rsid w:val="00BF5A81"/>
    <w:rsid w:val="00BF5AC8"/>
    <w:rsid w:val="00BF5C6E"/>
    <w:rsid w:val="00BF5C82"/>
    <w:rsid w:val="00BF5CE2"/>
    <w:rsid w:val="00BF5D2D"/>
    <w:rsid w:val="00BF5E70"/>
    <w:rsid w:val="00BF5ED6"/>
    <w:rsid w:val="00BF5F10"/>
    <w:rsid w:val="00BF6124"/>
    <w:rsid w:val="00BF656F"/>
    <w:rsid w:val="00BF65E2"/>
    <w:rsid w:val="00BF66E3"/>
    <w:rsid w:val="00BF681C"/>
    <w:rsid w:val="00BF69A4"/>
    <w:rsid w:val="00BF6CC6"/>
    <w:rsid w:val="00BF751F"/>
    <w:rsid w:val="00BF75A3"/>
    <w:rsid w:val="00BF7811"/>
    <w:rsid w:val="00BF78E5"/>
    <w:rsid w:val="00BF7B4B"/>
    <w:rsid w:val="00BF7D3C"/>
    <w:rsid w:val="00BF7E16"/>
    <w:rsid w:val="00BF7F49"/>
    <w:rsid w:val="00C001F4"/>
    <w:rsid w:val="00C00224"/>
    <w:rsid w:val="00C00730"/>
    <w:rsid w:val="00C007EE"/>
    <w:rsid w:val="00C00B1B"/>
    <w:rsid w:val="00C00BB6"/>
    <w:rsid w:val="00C00EB0"/>
    <w:rsid w:val="00C010F5"/>
    <w:rsid w:val="00C011E2"/>
    <w:rsid w:val="00C012D7"/>
    <w:rsid w:val="00C01351"/>
    <w:rsid w:val="00C0160F"/>
    <w:rsid w:val="00C0163B"/>
    <w:rsid w:val="00C01B8A"/>
    <w:rsid w:val="00C01EB8"/>
    <w:rsid w:val="00C021D4"/>
    <w:rsid w:val="00C023FF"/>
    <w:rsid w:val="00C02531"/>
    <w:rsid w:val="00C02812"/>
    <w:rsid w:val="00C02853"/>
    <w:rsid w:val="00C02B16"/>
    <w:rsid w:val="00C02C3B"/>
    <w:rsid w:val="00C03109"/>
    <w:rsid w:val="00C0324C"/>
    <w:rsid w:val="00C03458"/>
    <w:rsid w:val="00C036FF"/>
    <w:rsid w:val="00C03BA3"/>
    <w:rsid w:val="00C03EB5"/>
    <w:rsid w:val="00C0415C"/>
    <w:rsid w:val="00C04A5A"/>
    <w:rsid w:val="00C04E19"/>
    <w:rsid w:val="00C04E47"/>
    <w:rsid w:val="00C05203"/>
    <w:rsid w:val="00C052DA"/>
    <w:rsid w:val="00C05343"/>
    <w:rsid w:val="00C059B7"/>
    <w:rsid w:val="00C05B19"/>
    <w:rsid w:val="00C05D4B"/>
    <w:rsid w:val="00C06533"/>
    <w:rsid w:val="00C0686B"/>
    <w:rsid w:val="00C06C30"/>
    <w:rsid w:val="00C06DA8"/>
    <w:rsid w:val="00C06EB7"/>
    <w:rsid w:val="00C0714E"/>
    <w:rsid w:val="00C07E9B"/>
    <w:rsid w:val="00C07F5E"/>
    <w:rsid w:val="00C1059A"/>
    <w:rsid w:val="00C105C7"/>
    <w:rsid w:val="00C107E5"/>
    <w:rsid w:val="00C1086A"/>
    <w:rsid w:val="00C10A9A"/>
    <w:rsid w:val="00C10B20"/>
    <w:rsid w:val="00C10DCE"/>
    <w:rsid w:val="00C10EE5"/>
    <w:rsid w:val="00C10F62"/>
    <w:rsid w:val="00C112B8"/>
    <w:rsid w:val="00C114F6"/>
    <w:rsid w:val="00C1199E"/>
    <w:rsid w:val="00C11DBE"/>
    <w:rsid w:val="00C11DC0"/>
    <w:rsid w:val="00C11FE1"/>
    <w:rsid w:val="00C12180"/>
    <w:rsid w:val="00C121DF"/>
    <w:rsid w:val="00C12621"/>
    <w:rsid w:val="00C126DD"/>
    <w:rsid w:val="00C12E98"/>
    <w:rsid w:val="00C1341B"/>
    <w:rsid w:val="00C135C9"/>
    <w:rsid w:val="00C13810"/>
    <w:rsid w:val="00C1382C"/>
    <w:rsid w:val="00C13A1B"/>
    <w:rsid w:val="00C13A35"/>
    <w:rsid w:val="00C13C19"/>
    <w:rsid w:val="00C14150"/>
    <w:rsid w:val="00C148C6"/>
    <w:rsid w:val="00C1493A"/>
    <w:rsid w:val="00C14A30"/>
    <w:rsid w:val="00C14C18"/>
    <w:rsid w:val="00C15584"/>
    <w:rsid w:val="00C15BB7"/>
    <w:rsid w:val="00C15E29"/>
    <w:rsid w:val="00C165E1"/>
    <w:rsid w:val="00C16749"/>
    <w:rsid w:val="00C1687F"/>
    <w:rsid w:val="00C16984"/>
    <w:rsid w:val="00C16AC7"/>
    <w:rsid w:val="00C17089"/>
    <w:rsid w:val="00C170B6"/>
    <w:rsid w:val="00C17480"/>
    <w:rsid w:val="00C17497"/>
    <w:rsid w:val="00C177FC"/>
    <w:rsid w:val="00C1791A"/>
    <w:rsid w:val="00C17A54"/>
    <w:rsid w:val="00C17AD1"/>
    <w:rsid w:val="00C17D58"/>
    <w:rsid w:val="00C202FC"/>
    <w:rsid w:val="00C2065D"/>
    <w:rsid w:val="00C20700"/>
    <w:rsid w:val="00C2096B"/>
    <w:rsid w:val="00C20B40"/>
    <w:rsid w:val="00C20D6F"/>
    <w:rsid w:val="00C212EA"/>
    <w:rsid w:val="00C2147C"/>
    <w:rsid w:val="00C217B9"/>
    <w:rsid w:val="00C21A62"/>
    <w:rsid w:val="00C22551"/>
    <w:rsid w:val="00C22B33"/>
    <w:rsid w:val="00C22DFB"/>
    <w:rsid w:val="00C23060"/>
    <w:rsid w:val="00C23161"/>
    <w:rsid w:val="00C235CC"/>
    <w:rsid w:val="00C235F3"/>
    <w:rsid w:val="00C235F6"/>
    <w:rsid w:val="00C23813"/>
    <w:rsid w:val="00C238EC"/>
    <w:rsid w:val="00C2394B"/>
    <w:rsid w:val="00C24031"/>
    <w:rsid w:val="00C245C8"/>
    <w:rsid w:val="00C246E5"/>
    <w:rsid w:val="00C24A7D"/>
    <w:rsid w:val="00C24C4E"/>
    <w:rsid w:val="00C24F80"/>
    <w:rsid w:val="00C25183"/>
    <w:rsid w:val="00C25189"/>
    <w:rsid w:val="00C251E2"/>
    <w:rsid w:val="00C25414"/>
    <w:rsid w:val="00C254DE"/>
    <w:rsid w:val="00C25511"/>
    <w:rsid w:val="00C2579B"/>
    <w:rsid w:val="00C25894"/>
    <w:rsid w:val="00C259A1"/>
    <w:rsid w:val="00C25A8B"/>
    <w:rsid w:val="00C25B19"/>
    <w:rsid w:val="00C2602A"/>
    <w:rsid w:val="00C264CC"/>
    <w:rsid w:val="00C2653B"/>
    <w:rsid w:val="00C2660B"/>
    <w:rsid w:val="00C26776"/>
    <w:rsid w:val="00C26B1E"/>
    <w:rsid w:val="00C26EC5"/>
    <w:rsid w:val="00C27048"/>
    <w:rsid w:val="00C2724F"/>
    <w:rsid w:val="00C2739B"/>
    <w:rsid w:val="00C275B8"/>
    <w:rsid w:val="00C276DD"/>
    <w:rsid w:val="00C2774B"/>
    <w:rsid w:val="00C27ECA"/>
    <w:rsid w:val="00C30135"/>
    <w:rsid w:val="00C30233"/>
    <w:rsid w:val="00C304FE"/>
    <w:rsid w:val="00C30773"/>
    <w:rsid w:val="00C30892"/>
    <w:rsid w:val="00C308EF"/>
    <w:rsid w:val="00C30968"/>
    <w:rsid w:val="00C30CF5"/>
    <w:rsid w:val="00C31246"/>
    <w:rsid w:val="00C315EC"/>
    <w:rsid w:val="00C3181B"/>
    <w:rsid w:val="00C31AD2"/>
    <w:rsid w:val="00C3204B"/>
    <w:rsid w:val="00C320BA"/>
    <w:rsid w:val="00C321A3"/>
    <w:rsid w:val="00C3237F"/>
    <w:rsid w:val="00C32383"/>
    <w:rsid w:val="00C32408"/>
    <w:rsid w:val="00C328CC"/>
    <w:rsid w:val="00C32ADC"/>
    <w:rsid w:val="00C32F1B"/>
    <w:rsid w:val="00C333A9"/>
    <w:rsid w:val="00C33A0E"/>
    <w:rsid w:val="00C33A2F"/>
    <w:rsid w:val="00C33CB6"/>
    <w:rsid w:val="00C33D9B"/>
    <w:rsid w:val="00C33F91"/>
    <w:rsid w:val="00C341DA"/>
    <w:rsid w:val="00C34769"/>
    <w:rsid w:val="00C34772"/>
    <w:rsid w:val="00C348BB"/>
    <w:rsid w:val="00C34976"/>
    <w:rsid w:val="00C34C06"/>
    <w:rsid w:val="00C34F9E"/>
    <w:rsid w:val="00C3505A"/>
    <w:rsid w:val="00C3554F"/>
    <w:rsid w:val="00C356AB"/>
    <w:rsid w:val="00C35EA5"/>
    <w:rsid w:val="00C35EED"/>
    <w:rsid w:val="00C35EF6"/>
    <w:rsid w:val="00C35FB3"/>
    <w:rsid w:val="00C36314"/>
    <w:rsid w:val="00C36541"/>
    <w:rsid w:val="00C36929"/>
    <w:rsid w:val="00C369D6"/>
    <w:rsid w:val="00C36D61"/>
    <w:rsid w:val="00C36EAE"/>
    <w:rsid w:val="00C375C6"/>
    <w:rsid w:val="00C37821"/>
    <w:rsid w:val="00C3783C"/>
    <w:rsid w:val="00C3786E"/>
    <w:rsid w:val="00C379C8"/>
    <w:rsid w:val="00C37A45"/>
    <w:rsid w:val="00C37CCD"/>
    <w:rsid w:val="00C37E08"/>
    <w:rsid w:val="00C37F42"/>
    <w:rsid w:val="00C37F65"/>
    <w:rsid w:val="00C40C1D"/>
    <w:rsid w:val="00C40E51"/>
    <w:rsid w:val="00C41101"/>
    <w:rsid w:val="00C4140B"/>
    <w:rsid w:val="00C41474"/>
    <w:rsid w:val="00C41596"/>
    <w:rsid w:val="00C416C0"/>
    <w:rsid w:val="00C4177F"/>
    <w:rsid w:val="00C41E9C"/>
    <w:rsid w:val="00C420EF"/>
    <w:rsid w:val="00C420F4"/>
    <w:rsid w:val="00C4210E"/>
    <w:rsid w:val="00C42129"/>
    <w:rsid w:val="00C421DF"/>
    <w:rsid w:val="00C423B8"/>
    <w:rsid w:val="00C423BE"/>
    <w:rsid w:val="00C424D1"/>
    <w:rsid w:val="00C42654"/>
    <w:rsid w:val="00C4266A"/>
    <w:rsid w:val="00C4286A"/>
    <w:rsid w:val="00C42FD6"/>
    <w:rsid w:val="00C43227"/>
    <w:rsid w:val="00C432FC"/>
    <w:rsid w:val="00C43639"/>
    <w:rsid w:val="00C43718"/>
    <w:rsid w:val="00C43763"/>
    <w:rsid w:val="00C43B26"/>
    <w:rsid w:val="00C43FE1"/>
    <w:rsid w:val="00C44037"/>
    <w:rsid w:val="00C4421A"/>
    <w:rsid w:val="00C4436C"/>
    <w:rsid w:val="00C443E3"/>
    <w:rsid w:val="00C449FB"/>
    <w:rsid w:val="00C44BA7"/>
    <w:rsid w:val="00C44DA6"/>
    <w:rsid w:val="00C44DDA"/>
    <w:rsid w:val="00C44F19"/>
    <w:rsid w:val="00C4547C"/>
    <w:rsid w:val="00C45487"/>
    <w:rsid w:val="00C45510"/>
    <w:rsid w:val="00C45768"/>
    <w:rsid w:val="00C45D8D"/>
    <w:rsid w:val="00C460C7"/>
    <w:rsid w:val="00C46185"/>
    <w:rsid w:val="00C46235"/>
    <w:rsid w:val="00C46424"/>
    <w:rsid w:val="00C46452"/>
    <w:rsid w:val="00C4648B"/>
    <w:rsid w:val="00C464AD"/>
    <w:rsid w:val="00C46856"/>
    <w:rsid w:val="00C46872"/>
    <w:rsid w:val="00C46B55"/>
    <w:rsid w:val="00C46C23"/>
    <w:rsid w:val="00C46C77"/>
    <w:rsid w:val="00C46D61"/>
    <w:rsid w:val="00C46ED3"/>
    <w:rsid w:val="00C4717F"/>
    <w:rsid w:val="00C4730D"/>
    <w:rsid w:val="00C47324"/>
    <w:rsid w:val="00C47389"/>
    <w:rsid w:val="00C47559"/>
    <w:rsid w:val="00C479C6"/>
    <w:rsid w:val="00C47B9C"/>
    <w:rsid w:val="00C47E3F"/>
    <w:rsid w:val="00C50166"/>
    <w:rsid w:val="00C50340"/>
    <w:rsid w:val="00C5036A"/>
    <w:rsid w:val="00C50442"/>
    <w:rsid w:val="00C504B5"/>
    <w:rsid w:val="00C50566"/>
    <w:rsid w:val="00C505B3"/>
    <w:rsid w:val="00C508BB"/>
    <w:rsid w:val="00C50B35"/>
    <w:rsid w:val="00C510F8"/>
    <w:rsid w:val="00C514BA"/>
    <w:rsid w:val="00C51979"/>
    <w:rsid w:val="00C51EFB"/>
    <w:rsid w:val="00C51F6E"/>
    <w:rsid w:val="00C5243B"/>
    <w:rsid w:val="00C524C3"/>
    <w:rsid w:val="00C528D0"/>
    <w:rsid w:val="00C52ED0"/>
    <w:rsid w:val="00C5300B"/>
    <w:rsid w:val="00C530C1"/>
    <w:rsid w:val="00C537F1"/>
    <w:rsid w:val="00C53963"/>
    <w:rsid w:val="00C53AD8"/>
    <w:rsid w:val="00C53E7E"/>
    <w:rsid w:val="00C53E9A"/>
    <w:rsid w:val="00C53EBD"/>
    <w:rsid w:val="00C54FB0"/>
    <w:rsid w:val="00C555AE"/>
    <w:rsid w:val="00C5564B"/>
    <w:rsid w:val="00C55777"/>
    <w:rsid w:val="00C558DE"/>
    <w:rsid w:val="00C55CE5"/>
    <w:rsid w:val="00C5609D"/>
    <w:rsid w:val="00C561A0"/>
    <w:rsid w:val="00C56240"/>
    <w:rsid w:val="00C56337"/>
    <w:rsid w:val="00C5644D"/>
    <w:rsid w:val="00C56463"/>
    <w:rsid w:val="00C5690A"/>
    <w:rsid w:val="00C56CD9"/>
    <w:rsid w:val="00C56DDD"/>
    <w:rsid w:val="00C56FB0"/>
    <w:rsid w:val="00C57627"/>
    <w:rsid w:val="00C57810"/>
    <w:rsid w:val="00C57920"/>
    <w:rsid w:val="00C579D2"/>
    <w:rsid w:val="00C57F09"/>
    <w:rsid w:val="00C606D6"/>
    <w:rsid w:val="00C606E1"/>
    <w:rsid w:val="00C60728"/>
    <w:rsid w:val="00C60913"/>
    <w:rsid w:val="00C60984"/>
    <w:rsid w:val="00C60BDA"/>
    <w:rsid w:val="00C6106D"/>
    <w:rsid w:val="00C610F8"/>
    <w:rsid w:val="00C61367"/>
    <w:rsid w:val="00C6173E"/>
    <w:rsid w:val="00C6192E"/>
    <w:rsid w:val="00C61C54"/>
    <w:rsid w:val="00C62167"/>
    <w:rsid w:val="00C62444"/>
    <w:rsid w:val="00C626DF"/>
    <w:rsid w:val="00C62938"/>
    <w:rsid w:val="00C62A36"/>
    <w:rsid w:val="00C62AE7"/>
    <w:rsid w:val="00C62B5A"/>
    <w:rsid w:val="00C62C17"/>
    <w:rsid w:val="00C632C6"/>
    <w:rsid w:val="00C6332A"/>
    <w:rsid w:val="00C63935"/>
    <w:rsid w:val="00C639D6"/>
    <w:rsid w:val="00C63A27"/>
    <w:rsid w:val="00C63A65"/>
    <w:rsid w:val="00C63CCD"/>
    <w:rsid w:val="00C64218"/>
    <w:rsid w:val="00C64284"/>
    <w:rsid w:val="00C6428A"/>
    <w:rsid w:val="00C644BC"/>
    <w:rsid w:val="00C64718"/>
    <w:rsid w:val="00C649D4"/>
    <w:rsid w:val="00C64DAD"/>
    <w:rsid w:val="00C64F9A"/>
    <w:rsid w:val="00C650E8"/>
    <w:rsid w:val="00C657EB"/>
    <w:rsid w:val="00C6599C"/>
    <w:rsid w:val="00C65B7B"/>
    <w:rsid w:val="00C65CDC"/>
    <w:rsid w:val="00C660E3"/>
    <w:rsid w:val="00C6676C"/>
    <w:rsid w:val="00C66894"/>
    <w:rsid w:val="00C66A90"/>
    <w:rsid w:val="00C67283"/>
    <w:rsid w:val="00C6748C"/>
    <w:rsid w:val="00C679D9"/>
    <w:rsid w:val="00C67A35"/>
    <w:rsid w:val="00C67C2A"/>
    <w:rsid w:val="00C67F85"/>
    <w:rsid w:val="00C67FA9"/>
    <w:rsid w:val="00C70105"/>
    <w:rsid w:val="00C7053E"/>
    <w:rsid w:val="00C705D3"/>
    <w:rsid w:val="00C70931"/>
    <w:rsid w:val="00C70B22"/>
    <w:rsid w:val="00C70BA6"/>
    <w:rsid w:val="00C7109D"/>
    <w:rsid w:val="00C718E9"/>
    <w:rsid w:val="00C71979"/>
    <w:rsid w:val="00C71DFB"/>
    <w:rsid w:val="00C720F7"/>
    <w:rsid w:val="00C7219B"/>
    <w:rsid w:val="00C722F9"/>
    <w:rsid w:val="00C7296A"/>
    <w:rsid w:val="00C72A20"/>
    <w:rsid w:val="00C72E44"/>
    <w:rsid w:val="00C72FE2"/>
    <w:rsid w:val="00C732AB"/>
    <w:rsid w:val="00C738CB"/>
    <w:rsid w:val="00C7435C"/>
    <w:rsid w:val="00C74490"/>
    <w:rsid w:val="00C749C4"/>
    <w:rsid w:val="00C74BD8"/>
    <w:rsid w:val="00C74EDC"/>
    <w:rsid w:val="00C74FFC"/>
    <w:rsid w:val="00C75143"/>
    <w:rsid w:val="00C751FE"/>
    <w:rsid w:val="00C75478"/>
    <w:rsid w:val="00C75806"/>
    <w:rsid w:val="00C75A79"/>
    <w:rsid w:val="00C75CB0"/>
    <w:rsid w:val="00C765F3"/>
    <w:rsid w:val="00C76629"/>
    <w:rsid w:val="00C7663F"/>
    <w:rsid w:val="00C76A22"/>
    <w:rsid w:val="00C76B13"/>
    <w:rsid w:val="00C77156"/>
    <w:rsid w:val="00C771C7"/>
    <w:rsid w:val="00C7726D"/>
    <w:rsid w:val="00C775B9"/>
    <w:rsid w:val="00C778C1"/>
    <w:rsid w:val="00C77E30"/>
    <w:rsid w:val="00C77F21"/>
    <w:rsid w:val="00C77FB9"/>
    <w:rsid w:val="00C801A3"/>
    <w:rsid w:val="00C80311"/>
    <w:rsid w:val="00C80D6D"/>
    <w:rsid w:val="00C80F6D"/>
    <w:rsid w:val="00C81231"/>
    <w:rsid w:val="00C817CA"/>
    <w:rsid w:val="00C8196B"/>
    <w:rsid w:val="00C81A7B"/>
    <w:rsid w:val="00C81AAF"/>
    <w:rsid w:val="00C82422"/>
    <w:rsid w:val="00C824DD"/>
    <w:rsid w:val="00C8258F"/>
    <w:rsid w:val="00C82A8B"/>
    <w:rsid w:val="00C82B64"/>
    <w:rsid w:val="00C82BE2"/>
    <w:rsid w:val="00C83089"/>
    <w:rsid w:val="00C832D1"/>
    <w:rsid w:val="00C8355F"/>
    <w:rsid w:val="00C8390F"/>
    <w:rsid w:val="00C83AA6"/>
    <w:rsid w:val="00C83FC5"/>
    <w:rsid w:val="00C844F4"/>
    <w:rsid w:val="00C84609"/>
    <w:rsid w:val="00C847AD"/>
    <w:rsid w:val="00C8482C"/>
    <w:rsid w:val="00C84D86"/>
    <w:rsid w:val="00C84DC2"/>
    <w:rsid w:val="00C84E16"/>
    <w:rsid w:val="00C85112"/>
    <w:rsid w:val="00C853B0"/>
    <w:rsid w:val="00C8576E"/>
    <w:rsid w:val="00C8590B"/>
    <w:rsid w:val="00C8592F"/>
    <w:rsid w:val="00C859AF"/>
    <w:rsid w:val="00C86220"/>
    <w:rsid w:val="00C8650D"/>
    <w:rsid w:val="00C86A44"/>
    <w:rsid w:val="00C86A8F"/>
    <w:rsid w:val="00C86D65"/>
    <w:rsid w:val="00C86FC9"/>
    <w:rsid w:val="00C87307"/>
    <w:rsid w:val="00C87382"/>
    <w:rsid w:val="00C87443"/>
    <w:rsid w:val="00C8745F"/>
    <w:rsid w:val="00C874A2"/>
    <w:rsid w:val="00C87688"/>
    <w:rsid w:val="00C877FD"/>
    <w:rsid w:val="00C87A11"/>
    <w:rsid w:val="00C87A2C"/>
    <w:rsid w:val="00C87B99"/>
    <w:rsid w:val="00C87D21"/>
    <w:rsid w:val="00C87FD9"/>
    <w:rsid w:val="00C90403"/>
    <w:rsid w:val="00C904AB"/>
    <w:rsid w:val="00C90836"/>
    <w:rsid w:val="00C90877"/>
    <w:rsid w:val="00C90885"/>
    <w:rsid w:val="00C9095C"/>
    <w:rsid w:val="00C909A2"/>
    <w:rsid w:val="00C90DA3"/>
    <w:rsid w:val="00C91028"/>
    <w:rsid w:val="00C9105C"/>
    <w:rsid w:val="00C91237"/>
    <w:rsid w:val="00C9148E"/>
    <w:rsid w:val="00C91631"/>
    <w:rsid w:val="00C917BE"/>
    <w:rsid w:val="00C9186D"/>
    <w:rsid w:val="00C9190F"/>
    <w:rsid w:val="00C91AE3"/>
    <w:rsid w:val="00C91B59"/>
    <w:rsid w:val="00C91DF5"/>
    <w:rsid w:val="00C920AC"/>
    <w:rsid w:val="00C924EA"/>
    <w:rsid w:val="00C92595"/>
    <w:rsid w:val="00C926F9"/>
    <w:rsid w:val="00C927FE"/>
    <w:rsid w:val="00C92E96"/>
    <w:rsid w:val="00C92ED2"/>
    <w:rsid w:val="00C9309E"/>
    <w:rsid w:val="00C93652"/>
    <w:rsid w:val="00C93746"/>
    <w:rsid w:val="00C937FA"/>
    <w:rsid w:val="00C93F2C"/>
    <w:rsid w:val="00C940AF"/>
    <w:rsid w:val="00C945F5"/>
    <w:rsid w:val="00C94A1D"/>
    <w:rsid w:val="00C94F5B"/>
    <w:rsid w:val="00C95278"/>
    <w:rsid w:val="00C9543C"/>
    <w:rsid w:val="00C96631"/>
    <w:rsid w:val="00C96EEC"/>
    <w:rsid w:val="00C96F3D"/>
    <w:rsid w:val="00C97390"/>
    <w:rsid w:val="00C97429"/>
    <w:rsid w:val="00C974DB"/>
    <w:rsid w:val="00C97607"/>
    <w:rsid w:val="00C97B22"/>
    <w:rsid w:val="00C97FF3"/>
    <w:rsid w:val="00CA00B6"/>
    <w:rsid w:val="00CA0201"/>
    <w:rsid w:val="00CA02EB"/>
    <w:rsid w:val="00CA03F6"/>
    <w:rsid w:val="00CA06B0"/>
    <w:rsid w:val="00CA0861"/>
    <w:rsid w:val="00CA0B32"/>
    <w:rsid w:val="00CA0B87"/>
    <w:rsid w:val="00CA0CDF"/>
    <w:rsid w:val="00CA0D86"/>
    <w:rsid w:val="00CA0F0F"/>
    <w:rsid w:val="00CA102D"/>
    <w:rsid w:val="00CA11AC"/>
    <w:rsid w:val="00CA1280"/>
    <w:rsid w:val="00CA131E"/>
    <w:rsid w:val="00CA154D"/>
    <w:rsid w:val="00CA173A"/>
    <w:rsid w:val="00CA18A2"/>
    <w:rsid w:val="00CA1EBC"/>
    <w:rsid w:val="00CA2255"/>
    <w:rsid w:val="00CA2296"/>
    <w:rsid w:val="00CA247A"/>
    <w:rsid w:val="00CA28F7"/>
    <w:rsid w:val="00CA30DE"/>
    <w:rsid w:val="00CA3485"/>
    <w:rsid w:val="00CA38CD"/>
    <w:rsid w:val="00CA38E0"/>
    <w:rsid w:val="00CA3901"/>
    <w:rsid w:val="00CA392C"/>
    <w:rsid w:val="00CA3B9F"/>
    <w:rsid w:val="00CA3D47"/>
    <w:rsid w:val="00CA3E16"/>
    <w:rsid w:val="00CA40BD"/>
    <w:rsid w:val="00CA4277"/>
    <w:rsid w:val="00CA4380"/>
    <w:rsid w:val="00CA449C"/>
    <w:rsid w:val="00CA48C4"/>
    <w:rsid w:val="00CA4A58"/>
    <w:rsid w:val="00CA5084"/>
    <w:rsid w:val="00CA512B"/>
    <w:rsid w:val="00CA548E"/>
    <w:rsid w:val="00CA57A5"/>
    <w:rsid w:val="00CA5A57"/>
    <w:rsid w:val="00CA5B0F"/>
    <w:rsid w:val="00CA66D9"/>
    <w:rsid w:val="00CA6880"/>
    <w:rsid w:val="00CA6903"/>
    <w:rsid w:val="00CA6A24"/>
    <w:rsid w:val="00CA6BCA"/>
    <w:rsid w:val="00CA6E79"/>
    <w:rsid w:val="00CA6EFA"/>
    <w:rsid w:val="00CA7221"/>
    <w:rsid w:val="00CA72F4"/>
    <w:rsid w:val="00CA7824"/>
    <w:rsid w:val="00CA797B"/>
    <w:rsid w:val="00CA7D06"/>
    <w:rsid w:val="00CA7F40"/>
    <w:rsid w:val="00CA7F99"/>
    <w:rsid w:val="00CB01EB"/>
    <w:rsid w:val="00CB06F6"/>
    <w:rsid w:val="00CB07C6"/>
    <w:rsid w:val="00CB08EC"/>
    <w:rsid w:val="00CB0BCD"/>
    <w:rsid w:val="00CB0BD8"/>
    <w:rsid w:val="00CB1A78"/>
    <w:rsid w:val="00CB1EEA"/>
    <w:rsid w:val="00CB1F98"/>
    <w:rsid w:val="00CB2801"/>
    <w:rsid w:val="00CB2AF0"/>
    <w:rsid w:val="00CB2D16"/>
    <w:rsid w:val="00CB30C2"/>
    <w:rsid w:val="00CB310A"/>
    <w:rsid w:val="00CB31E4"/>
    <w:rsid w:val="00CB323D"/>
    <w:rsid w:val="00CB33BA"/>
    <w:rsid w:val="00CB3608"/>
    <w:rsid w:val="00CB36A1"/>
    <w:rsid w:val="00CB3B41"/>
    <w:rsid w:val="00CB3DBA"/>
    <w:rsid w:val="00CB3F5A"/>
    <w:rsid w:val="00CB423E"/>
    <w:rsid w:val="00CB43A2"/>
    <w:rsid w:val="00CB4464"/>
    <w:rsid w:val="00CB446C"/>
    <w:rsid w:val="00CB4473"/>
    <w:rsid w:val="00CB494E"/>
    <w:rsid w:val="00CB49AC"/>
    <w:rsid w:val="00CB4AE4"/>
    <w:rsid w:val="00CB4E40"/>
    <w:rsid w:val="00CB5246"/>
    <w:rsid w:val="00CB5364"/>
    <w:rsid w:val="00CB5561"/>
    <w:rsid w:val="00CB5723"/>
    <w:rsid w:val="00CB5760"/>
    <w:rsid w:val="00CB57B4"/>
    <w:rsid w:val="00CB599A"/>
    <w:rsid w:val="00CB5B79"/>
    <w:rsid w:val="00CB5E6E"/>
    <w:rsid w:val="00CB606C"/>
    <w:rsid w:val="00CB6307"/>
    <w:rsid w:val="00CB651B"/>
    <w:rsid w:val="00CB6A8A"/>
    <w:rsid w:val="00CB6C84"/>
    <w:rsid w:val="00CB6F46"/>
    <w:rsid w:val="00CB6F6A"/>
    <w:rsid w:val="00CB726D"/>
    <w:rsid w:val="00CB73A2"/>
    <w:rsid w:val="00CB7495"/>
    <w:rsid w:val="00CB7A7D"/>
    <w:rsid w:val="00CB7A7F"/>
    <w:rsid w:val="00CB7F1A"/>
    <w:rsid w:val="00CB7FE0"/>
    <w:rsid w:val="00CC04C6"/>
    <w:rsid w:val="00CC09E3"/>
    <w:rsid w:val="00CC0B8C"/>
    <w:rsid w:val="00CC0C54"/>
    <w:rsid w:val="00CC0D79"/>
    <w:rsid w:val="00CC0DEC"/>
    <w:rsid w:val="00CC1343"/>
    <w:rsid w:val="00CC1459"/>
    <w:rsid w:val="00CC18CE"/>
    <w:rsid w:val="00CC1DBF"/>
    <w:rsid w:val="00CC2150"/>
    <w:rsid w:val="00CC2289"/>
    <w:rsid w:val="00CC25BB"/>
    <w:rsid w:val="00CC262E"/>
    <w:rsid w:val="00CC2980"/>
    <w:rsid w:val="00CC298B"/>
    <w:rsid w:val="00CC2D04"/>
    <w:rsid w:val="00CC3257"/>
    <w:rsid w:val="00CC32F3"/>
    <w:rsid w:val="00CC36ED"/>
    <w:rsid w:val="00CC3AC6"/>
    <w:rsid w:val="00CC407D"/>
    <w:rsid w:val="00CC4208"/>
    <w:rsid w:val="00CC443B"/>
    <w:rsid w:val="00CC4575"/>
    <w:rsid w:val="00CC46E4"/>
    <w:rsid w:val="00CC4980"/>
    <w:rsid w:val="00CC4C72"/>
    <w:rsid w:val="00CC4D21"/>
    <w:rsid w:val="00CC4E72"/>
    <w:rsid w:val="00CC52F1"/>
    <w:rsid w:val="00CC55DB"/>
    <w:rsid w:val="00CC57E8"/>
    <w:rsid w:val="00CC5858"/>
    <w:rsid w:val="00CC58D7"/>
    <w:rsid w:val="00CC5A11"/>
    <w:rsid w:val="00CC5EA8"/>
    <w:rsid w:val="00CC5EEB"/>
    <w:rsid w:val="00CC62AE"/>
    <w:rsid w:val="00CC63FF"/>
    <w:rsid w:val="00CC6593"/>
    <w:rsid w:val="00CC65EE"/>
    <w:rsid w:val="00CC6707"/>
    <w:rsid w:val="00CC6A54"/>
    <w:rsid w:val="00CC6E77"/>
    <w:rsid w:val="00CC6F7B"/>
    <w:rsid w:val="00CC7241"/>
    <w:rsid w:val="00CC745F"/>
    <w:rsid w:val="00CC785D"/>
    <w:rsid w:val="00CC790C"/>
    <w:rsid w:val="00CD00F5"/>
    <w:rsid w:val="00CD09C8"/>
    <w:rsid w:val="00CD0D43"/>
    <w:rsid w:val="00CD0F32"/>
    <w:rsid w:val="00CD0F6D"/>
    <w:rsid w:val="00CD1202"/>
    <w:rsid w:val="00CD1459"/>
    <w:rsid w:val="00CD1616"/>
    <w:rsid w:val="00CD19E3"/>
    <w:rsid w:val="00CD1AA0"/>
    <w:rsid w:val="00CD1B3E"/>
    <w:rsid w:val="00CD1BDB"/>
    <w:rsid w:val="00CD1D06"/>
    <w:rsid w:val="00CD1EEA"/>
    <w:rsid w:val="00CD2476"/>
    <w:rsid w:val="00CD2488"/>
    <w:rsid w:val="00CD24C2"/>
    <w:rsid w:val="00CD25D2"/>
    <w:rsid w:val="00CD2776"/>
    <w:rsid w:val="00CD280B"/>
    <w:rsid w:val="00CD308A"/>
    <w:rsid w:val="00CD3296"/>
    <w:rsid w:val="00CD3D55"/>
    <w:rsid w:val="00CD3FC8"/>
    <w:rsid w:val="00CD4197"/>
    <w:rsid w:val="00CD49EA"/>
    <w:rsid w:val="00CD4AE3"/>
    <w:rsid w:val="00CD4CF4"/>
    <w:rsid w:val="00CD5066"/>
    <w:rsid w:val="00CD54D9"/>
    <w:rsid w:val="00CD57B1"/>
    <w:rsid w:val="00CD5FCB"/>
    <w:rsid w:val="00CD6652"/>
    <w:rsid w:val="00CD6829"/>
    <w:rsid w:val="00CD6903"/>
    <w:rsid w:val="00CD69FE"/>
    <w:rsid w:val="00CD6BBC"/>
    <w:rsid w:val="00CD72FF"/>
    <w:rsid w:val="00CD73CD"/>
    <w:rsid w:val="00CD7A2C"/>
    <w:rsid w:val="00CD7E47"/>
    <w:rsid w:val="00CE00D8"/>
    <w:rsid w:val="00CE0111"/>
    <w:rsid w:val="00CE016C"/>
    <w:rsid w:val="00CE019E"/>
    <w:rsid w:val="00CE08A8"/>
    <w:rsid w:val="00CE09F6"/>
    <w:rsid w:val="00CE0A9A"/>
    <w:rsid w:val="00CE0B3F"/>
    <w:rsid w:val="00CE0E0E"/>
    <w:rsid w:val="00CE0E23"/>
    <w:rsid w:val="00CE0ECB"/>
    <w:rsid w:val="00CE11D7"/>
    <w:rsid w:val="00CE127F"/>
    <w:rsid w:val="00CE1331"/>
    <w:rsid w:val="00CE1389"/>
    <w:rsid w:val="00CE1690"/>
    <w:rsid w:val="00CE171E"/>
    <w:rsid w:val="00CE176C"/>
    <w:rsid w:val="00CE1817"/>
    <w:rsid w:val="00CE1F30"/>
    <w:rsid w:val="00CE1F92"/>
    <w:rsid w:val="00CE206C"/>
    <w:rsid w:val="00CE269C"/>
    <w:rsid w:val="00CE2893"/>
    <w:rsid w:val="00CE2AE1"/>
    <w:rsid w:val="00CE2F18"/>
    <w:rsid w:val="00CE3C22"/>
    <w:rsid w:val="00CE4299"/>
    <w:rsid w:val="00CE44E7"/>
    <w:rsid w:val="00CE4667"/>
    <w:rsid w:val="00CE4AF2"/>
    <w:rsid w:val="00CE4BDC"/>
    <w:rsid w:val="00CE4EF7"/>
    <w:rsid w:val="00CE5161"/>
    <w:rsid w:val="00CE51D1"/>
    <w:rsid w:val="00CE52A8"/>
    <w:rsid w:val="00CE52F2"/>
    <w:rsid w:val="00CE52F6"/>
    <w:rsid w:val="00CE53CA"/>
    <w:rsid w:val="00CE5660"/>
    <w:rsid w:val="00CE57B7"/>
    <w:rsid w:val="00CE5C75"/>
    <w:rsid w:val="00CE602A"/>
    <w:rsid w:val="00CE608E"/>
    <w:rsid w:val="00CE6293"/>
    <w:rsid w:val="00CE6951"/>
    <w:rsid w:val="00CE6A66"/>
    <w:rsid w:val="00CE6A6B"/>
    <w:rsid w:val="00CE6C77"/>
    <w:rsid w:val="00CE74C7"/>
    <w:rsid w:val="00CE7532"/>
    <w:rsid w:val="00CE75AF"/>
    <w:rsid w:val="00CE75D0"/>
    <w:rsid w:val="00CE7AB3"/>
    <w:rsid w:val="00CE7CAE"/>
    <w:rsid w:val="00CE7E45"/>
    <w:rsid w:val="00CF0223"/>
    <w:rsid w:val="00CF0576"/>
    <w:rsid w:val="00CF06BE"/>
    <w:rsid w:val="00CF08A5"/>
    <w:rsid w:val="00CF0A22"/>
    <w:rsid w:val="00CF1514"/>
    <w:rsid w:val="00CF177C"/>
    <w:rsid w:val="00CF1917"/>
    <w:rsid w:val="00CF1A91"/>
    <w:rsid w:val="00CF1CEA"/>
    <w:rsid w:val="00CF27DE"/>
    <w:rsid w:val="00CF2A6B"/>
    <w:rsid w:val="00CF2C52"/>
    <w:rsid w:val="00CF31F3"/>
    <w:rsid w:val="00CF355C"/>
    <w:rsid w:val="00CF3635"/>
    <w:rsid w:val="00CF3922"/>
    <w:rsid w:val="00CF3FF0"/>
    <w:rsid w:val="00CF41DA"/>
    <w:rsid w:val="00CF439C"/>
    <w:rsid w:val="00CF4430"/>
    <w:rsid w:val="00CF4528"/>
    <w:rsid w:val="00CF4B3B"/>
    <w:rsid w:val="00CF4BBF"/>
    <w:rsid w:val="00CF4E0D"/>
    <w:rsid w:val="00CF5266"/>
    <w:rsid w:val="00CF5552"/>
    <w:rsid w:val="00CF569E"/>
    <w:rsid w:val="00CF5878"/>
    <w:rsid w:val="00CF5B81"/>
    <w:rsid w:val="00CF5C8A"/>
    <w:rsid w:val="00CF5FF5"/>
    <w:rsid w:val="00CF6037"/>
    <w:rsid w:val="00CF61C1"/>
    <w:rsid w:val="00CF63B1"/>
    <w:rsid w:val="00CF6496"/>
    <w:rsid w:val="00CF69C6"/>
    <w:rsid w:val="00CF6C51"/>
    <w:rsid w:val="00CF6C96"/>
    <w:rsid w:val="00CF6D60"/>
    <w:rsid w:val="00CF751B"/>
    <w:rsid w:val="00CF7CCA"/>
    <w:rsid w:val="00CF7E3B"/>
    <w:rsid w:val="00D00007"/>
    <w:rsid w:val="00D000E3"/>
    <w:rsid w:val="00D001E8"/>
    <w:rsid w:val="00D0047F"/>
    <w:rsid w:val="00D004BC"/>
    <w:rsid w:val="00D0090F"/>
    <w:rsid w:val="00D00AB8"/>
    <w:rsid w:val="00D011A7"/>
    <w:rsid w:val="00D0137B"/>
    <w:rsid w:val="00D018A3"/>
    <w:rsid w:val="00D019AE"/>
    <w:rsid w:val="00D01AFA"/>
    <w:rsid w:val="00D0202E"/>
    <w:rsid w:val="00D02222"/>
    <w:rsid w:val="00D02505"/>
    <w:rsid w:val="00D02669"/>
    <w:rsid w:val="00D029B7"/>
    <w:rsid w:val="00D02B81"/>
    <w:rsid w:val="00D03193"/>
    <w:rsid w:val="00D035B3"/>
    <w:rsid w:val="00D03831"/>
    <w:rsid w:val="00D03F2B"/>
    <w:rsid w:val="00D040AF"/>
    <w:rsid w:val="00D04182"/>
    <w:rsid w:val="00D0441F"/>
    <w:rsid w:val="00D044B1"/>
    <w:rsid w:val="00D0486F"/>
    <w:rsid w:val="00D048DA"/>
    <w:rsid w:val="00D04B1D"/>
    <w:rsid w:val="00D04D3F"/>
    <w:rsid w:val="00D04F0A"/>
    <w:rsid w:val="00D05080"/>
    <w:rsid w:val="00D05096"/>
    <w:rsid w:val="00D051A1"/>
    <w:rsid w:val="00D05786"/>
    <w:rsid w:val="00D0579D"/>
    <w:rsid w:val="00D057FE"/>
    <w:rsid w:val="00D05C64"/>
    <w:rsid w:val="00D05D40"/>
    <w:rsid w:val="00D05E9B"/>
    <w:rsid w:val="00D061BD"/>
    <w:rsid w:val="00D06248"/>
    <w:rsid w:val="00D06354"/>
    <w:rsid w:val="00D0636A"/>
    <w:rsid w:val="00D06591"/>
    <w:rsid w:val="00D0675B"/>
    <w:rsid w:val="00D068FB"/>
    <w:rsid w:val="00D069BA"/>
    <w:rsid w:val="00D06AC6"/>
    <w:rsid w:val="00D06CE1"/>
    <w:rsid w:val="00D0752D"/>
    <w:rsid w:val="00D078D4"/>
    <w:rsid w:val="00D07904"/>
    <w:rsid w:val="00D07DD6"/>
    <w:rsid w:val="00D10113"/>
    <w:rsid w:val="00D101FD"/>
    <w:rsid w:val="00D101FF"/>
    <w:rsid w:val="00D1038A"/>
    <w:rsid w:val="00D111E0"/>
    <w:rsid w:val="00D118A5"/>
    <w:rsid w:val="00D1196B"/>
    <w:rsid w:val="00D11A3F"/>
    <w:rsid w:val="00D11A84"/>
    <w:rsid w:val="00D11E99"/>
    <w:rsid w:val="00D11F2B"/>
    <w:rsid w:val="00D11FDA"/>
    <w:rsid w:val="00D12057"/>
    <w:rsid w:val="00D1235B"/>
    <w:rsid w:val="00D12584"/>
    <w:rsid w:val="00D12922"/>
    <w:rsid w:val="00D12A1D"/>
    <w:rsid w:val="00D12AB4"/>
    <w:rsid w:val="00D12F4A"/>
    <w:rsid w:val="00D132E4"/>
    <w:rsid w:val="00D13742"/>
    <w:rsid w:val="00D138BE"/>
    <w:rsid w:val="00D13A94"/>
    <w:rsid w:val="00D13CC3"/>
    <w:rsid w:val="00D13E66"/>
    <w:rsid w:val="00D13E6C"/>
    <w:rsid w:val="00D14184"/>
    <w:rsid w:val="00D142D4"/>
    <w:rsid w:val="00D14747"/>
    <w:rsid w:val="00D14916"/>
    <w:rsid w:val="00D14C2D"/>
    <w:rsid w:val="00D14C4C"/>
    <w:rsid w:val="00D14D7E"/>
    <w:rsid w:val="00D14F3D"/>
    <w:rsid w:val="00D151C5"/>
    <w:rsid w:val="00D154B3"/>
    <w:rsid w:val="00D15A53"/>
    <w:rsid w:val="00D15CDC"/>
    <w:rsid w:val="00D15D35"/>
    <w:rsid w:val="00D1623C"/>
    <w:rsid w:val="00D1662B"/>
    <w:rsid w:val="00D16984"/>
    <w:rsid w:val="00D16B1F"/>
    <w:rsid w:val="00D16DE7"/>
    <w:rsid w:val="00D16FC8"/>
    <w:rsid w:val="00D1775C"/>
    <w:rsid w:val="00D178EA"/>
    <w:rsid w:val="00D17C22"/>
    <w:rsid w:val="00D17D7A"/>
    <w:rsid w:val="00D17FAB"/>
    <w:rsid w:val="00D20F26"/>
    <w:rsid w:val="00D21464"/>
    <w:rsid w:val="00D215EB"/>
    <w:rsid w:val="00D217B2"/>
    <w:rsid w:val="00D21E89"/>
    <w:rsid w:val="00D2210B"/>
    <w:rsid w:val="00D22148"/>
    <w:rsid w:val="00D2273C"/>
    <w:rsid w:val="00D22C09"/>
    <w:rsid w:val="00D22C67"/>
    <w:rsid w:val="00D22C97"/>
    <w:rsid w:val="00D22E05"/>
    <w:rsid w:val="00D22E1E"/>
    <w:rsid w:val="00D22F6E"/>
    <w:rsid w:val="00D23048"/>
    <w:rsid w:val="00D23199"/>
    <w:rsid w:val="00D231FA"/>
    <w:rsid w:val="00D23463"/>
    <w:rsid w:val="00D235EE"/>
    <w:rsid w:val="00D23A1E"/>
    <w:rsid w:val="00D23B2F"/>
    <w:rsid w:val="00D23C15"/>
    <w:rsid w:val="00D23EDD"/>
    <w:rsid w:val="00D24275"/>
    <w:rsid w:val="00D242E7"/>
    <w:rsid w:val="00D243E5"/>
    <w:rsid w:val="00D247ED"/>
    <w:rsid w:val="00D24919"/>
    <w:rsid w:val="00D2507C"/>
    <w:rsid w:val="00D2537C"/>
    <w:rsid w:val="00D25467"/>
    <w:rsid w:val="00D255CF"/>
    <w:rsid w:val="00D25842"/>
    <w:rsid w:val="00D25898"/>
    <w:rsid w:val="00D2592D"/>
    <w:rsid w:val="00D26387"/>
    <w:rsid w:val="00D26641"/>
    <w:rsid w:val="00D2694A"/>
    <w:rsid w:val="00D26A7A"/>
    <w:rsid w:val="00D26C71"/>
    <w:rsid w:val="00D26C7C"/>
    <w:rsid w:val="00D2726D"/>
    <w:rsid w:val="00D274E8"/>
    <w:rsid w:val="00D27522"/>
    <w:rsid w:val="00D27535"/>
    <w:rsid w:val="00D277CA"/>
    <w:rsid w:val="00D2785C"/>
    <w:rsid w:val="00D27A25"/>
    <w:rsid w:val="00D30044"/>
    <w:rsid w:val="00D30226"/>
    <w:rsid w:val="00D302C1"/>
    <w:rsid w:val="00D30A9E"/>
    <w:rsid w:val="00D3118F"/>
    <w:rsid w:val="00D31522"/>
    <w:rsid w:val="00D31DEF"/>
    <w:rsid w:val="00D31DFB"/>
    <w:rsid w:val="00D32170"/>
    <w:rsid w:val="00D321A8"/>
    <w:rsid w:val="00D321B0"/>
    <w:rsid w:val="00D3321C"/>
    <w:rsid w:val="00D33248"/>
    <w:rsid w:val="00D337D0"/>
    <w:rsid w:val="00D3392E"/>
    <w:rsid w:val="00D3397C"/>
    <w:rsid w:val="00D33A22"/>
    <w:rsid w:val="00D33BAA"/>
    <w:rsid w:val="00D3492E"/>
    <w:rsid w:val="00D34D98"/>
    <w:rsid w:val="00D34E29"/>
    <w:rsid w:val="00D34FFA"/>
    <w:rsid w:val="00D350FE"/>
    <w:rsid w:val="00D354FD"/>
    <w:rsid w:val="00D35755"/>
    <w:rsid w:val="00D35D49"/>
    <w:rsid w:val="00D36511"/>
    <w:rsid w:val="00D365BA"/>
    <w:rsid w:val="00D36658"/>
    <w:rsid w:val="00D369F5"/>
    <w:rsid w:val="00D36B76"/>
    <w:rsid w:val="00D36E95"/>
    <w:rsid w:val="00D37490"/>
    <w:rsid w:val="00D3795A"/>
    <w:rsid w:val="00D37977"/>
    <w:rsid w:val="00D37BE1"/>
    <w:rsid w:val="00D37CF2"/>
    <w:rsid w:val="00D4021F"/>
    <w:rsid w:val="00D40493"/>
    <w:rsid w:val="00D407B2"/>
    <w:rsid w:val="00D40943"/>
    <w:rsid w:val="00D40E00"/>
    <w:rsid w:val="00D40E3C"/>
    <w:rsid w:val="00D40E62"/>
    <w:rsid w:val="00D41159"/>
    <w:rsid w:val="00D413AC"/>
    <w:rsid w:val="00D413E8"/>
    <w:rsid w:val="00D420D8"/>
    <w:rsid w:val="00D42323"/>
    <w:rsid w:val="00D42618"/>
    <w:rsid w:val="00D42665"/>
    <w:rsid w:val="00D4290D"/>
    <w:rsid w:val="00D42BC0"/>
    <w:rsid w:val="00D4337A"/>
    <w:rsid w:val="00D43789"/>
    <w:rsid w:val="00D4379C"/>
    <w:rsid w:val="00D437BB"/>
    <w:rsid w:val="00D4396A"/>
    <w:rsid w:val="00D43984"/>
    <w:rsid w:val="00D43D09"/>
    <w:rsid w:val="00D441D5"/>
    <w:rsid w:val="00D444BA"/>
    <w:rsid w:val="00D444FA"/>
    <w:rsid w:val="00D44627"/>
    <w:rsid w:val="00D45038"/>
    <w:rsid w:val="00D45071"/>
    <w:rsid w:val="00D452E7"/>
    <w:rsid w:val="00D4535C"/>
    <w:rsid w:val="00D45557"/>
    <w:rsid w:val="00D458C9"/>
    <w:rsid w:val="00D45962"/>
    <w:rsid w:val="00D459C5"/>
    <w:rsid w:val="00D460F0"/>
    <w:rsid w:val="00D46443"/>
    <w:rsid w:val="00D46A69"/>
    <w:rsid w:val="00D46B05"/>
    <w:rsid w:val="00D46D7B"/>
    <w:rsid w:val="00D46F17"/>
    <w:rsid w:val="00D477F7"/>
    <w:rsid w:val="00D47B9C"/>
    <w:rsid w:val="00D5015B"/>
    <w:rsid w:val="00D5025D"/>
    <w:rsid w:val="00D506E0"/>
    <w:rsid w:val="00D507B0"/>
    <w:rsid w:val="00D50ADF"/>
    <w:rsid w:val="00D50D4F"/>
    <w:rsid w:val="00D511BA"/>
    <w:rsid w:val="00D5127A"/>
    <w:rsid w:val="00D51473"/>
    <w:rsid w:val="00D5159C"/>
    <w:rsid w:val="00D518B7"/>
    <w:rsid w:val="00D5197E"/>
    <w:rsid w:val="00D51A0F"/>
    <w:rsid w:val="00D51E33"/>
    <w:rsid w:val="00D51F41"/>
    <w:rsid w:val="00D52732"/>
    <w:rsid w:val="00D52858"/>
    <w:rsid w:val="00D529E9"/>
    <w:rsid w:val="00D52C72"/>
    <w:rsid w:val="00D52D42"/>
    <w:rsid w:val="00D52E9F"/>
    <w:rsid w:val="00D52F79"/>
    <w:rsid w:val="00D539D3"/>
    <w:rsid w:val="00D53A48"/>
    <w:rsid w:val="00D53A50"/>
    <w:rsid w:val="00D53B1F"/>
    <w:rsid w:val="00D53D92"/>
    <w:rsid w:val="00D53E28"/>
    <w:rsid w:val="00D54163"/>
    <w:rsid w:val="00D54AE0"/>
    <w:rsid w:val="00D54C22"/>
    <w:rsid w:val="00D54D59"/>
    <w:rsid w:val="00D54E4A"/>
    <w:rsid w:val="00D5538B"/>
    <w:rsid w:val="00D55D75"/>
    <w:rsid w:val="00D55D84"/>
    <w:rsid w:val="00D56098"/>
    <w:rsid w:val="00D5620B"/>
    <w:rsid w:val="00D562B3"/>
    <w:rsid w:val="00D562D9"/>
    <w:rsid w:val="00D56625"/>
    <w:rsid w:val="00D5679C"/>
    <w:rsid w:val="00D56849"/>
    <w:rsid w:val="00D56908"/>
    <w:rsid w:val="00D56B75"/>
    <w:rsid w:val="00D56C01"/>
    <w:rsid w:val="00D56F55"/>
    <w:rsid w:val="00D5726C"/>
    <w:rsid w:val="00D57381"/>
    <w:rsid w:val="00D576DA"/>
    <w:rsid w:val="00D57E81"/>
    <w:rsid w:val="00D57FCE"/>
    <w:rsid w:val="00D6006F"/>
    <w:rsid w:val="00D603D3"/>
    <w:rsid w:val="00D60600"/>
    <w:rsid w:val="00D60A57"/>
    <w:rsid w:val="00D60C37"/>
    <w:rsid w:val="00D60D56"/>
    <w:rsid w:val="00D60D62"/>
    <w:rsid w:val="00D60F32"/>
    <w:rsid w:val="00D623BC"/>
    <w:rsid w:val="00D6270A"/>
    <w:rsid w:val="00D627D0"/>
    <w:rsid w:val="00D62B2C"/>
    <w:rsid w:val="00D62D92"/>
    <w:rsid w:val="00D62E66"/>
    <w:rsid w:val="00D62E88"/>
    <w:rsid w:val="00D62F45"/>
    <w:rsid w:val="00D630B4"/>
    <w:rsid w:val="00D630C1"/>
    <w:rsid w:val="00D630E6"/>
    <w:rsid w:val="00D637D4"/>
    <w:rsid w:val="00D63CDA"/>
    <w:rsid w:val="00D6436D"/>
    <w:rsid w:val="00D645D3"/>
    <w:rsid w:val="00D652C8"/>
    <w:rsid w:val="00D65335"/>
    <w:rsid w:val="00D6535D"/>
    <w:rsid w:val="00D65630"/>
    <w:rsid w:val="00D65A74"/>
    <w:rsid w:val="00D65B43"/>
    <w:rsid w:val="00D65F64"/>
    <w:rsid w:val="00D66086"/>
    <w:rsid w:val="00D66553"/>
    <w:rsid w:val="00D666C1"/>
    <w:rsid w:val="00D66B02"/>
    <w:rsid w:val="00D66B3A"/>
    <w:rsid w:val="00D66BA9"/>
    <w:rsid w:val="00D6707D"/>
    <w:rsid w:val="00D672FD"/>
    <w:rsid w:val="00D67311"/>
    <w:rsid w:val="00D67572"/>
    <w:rsid w:val="00D677F2"/>
    <w:rsid w:val="00D6787B"/>
    <w:rsid w:val="00D67D18"/>
    <w:rsid w:val="00D67F84"/>
    <w:rsid w:val="00D70237"/>
    <w:rsid w:val="00D706F2"/>
    <w:rsid w:val="00D70786"/>
    <w:rsid w:val="00D7084A"/>
    <w:rsid w:val="00D7086A"/>
    <w:rsid w:val="00D708D8"/>
    <w:rsid w:val="00D70965"/>
    <w:rsid w:val="00D7117D"/>
    <w:rsid w:val="00D7120D"/>
    <w:rsid w:val="00D712C9"/>
    <w:rsid w:val="00D71742"/>
    <w:rsid w:val="00D71956"/>
    <w:rsid w:val="00D72287"/>
    <w:rsid w:val="00D72291"/>
    <w:rsid w:val="00D728F1"/>
    <w:rsid w:val="00D729DD"/>
    <w:rsid w:val="00D72B00"/>
    <w:rsid w:val="00D72B56"/>
    <w:rsid w:val="00D72E5E"/>
    <w:rsid w:val="00D72F8E"/>
    <w:rsid w:val="00D72FC4"/>
    <w:rsid w:val="00D730AA"/>
    <w:rsid w:val="00D73198"/>
    <w:rsid w:val="00D7325B"/>
    <w:rsid w:val="00D73590"/>
    <w:rsid w:val="00D735B4"/>
    <w:rsid w:val="00D735D5"/>
    <w:rsid w:val="00D73711"/>
    <w:rsid w:val="00D73769"/>
    <w:rsid w:val="00D73E76"/>
    <w:rsid w:val="00D74043"/>
    <w:rsid w:val="00D744E4"/>
    <w:rsid w:val="00D74718"/>
    <w:rsid w:val="00D7479A"/>
    <w:rsid w:val="00D74AE3"/>
    <w:rsid w:val="00D74F99"/>
    <w:rsid w:val="00D75053"/>
    <w:rsid w:val="00D75233"/>
    <w:rsid w:val="00D75D72"/>
    <w:rsid w:val="00D76780"/>
    <w:rsid w:val="00D76D71"/>
    <w:rsid w:val="00D77828"/>
    <w:rsid w:val="00D80197"/>
    <w:rsid w:val="00D8045D"/>
    <w:rsid w:val="00D80899"/>
    <w:rsid w:val="00D80CA0"/>
    <w:rsid w:val="00D80CC8"/>
    <w:rsid w:val="00D80E27"/>
    <w:rsid w:val="00D811F0"/>
    <w:rsid w:val="00D8182D"/>
    <w:rsid w:val="00D81857"/>
    <w:rsid w:val="00D81B4E"/>
    <w:rsid w:val="00D81D08"/>
    <w:rsid w:val="00D81E17"/>
    <w:rsid w:val="00D820C8"/>
    <w:rsid w:val="00D828C7"/>
    <w:rsid w:val="00D8298F"/>
    <w:rsid w:val="00D834AC"/>
    <w:rsid w:val="00D834D9"/>
    <w:rsid w:val="00D836A0"/>
    <w:rsid w:val="00D836A7"/>
    <w:rsid w:val="00D83770"/>
    <w:rsid w:val="00D838E6"/>
    <w:rsid w:val="00D83CE4"/>
    <w:rsid w:val="00D83E5D"/>
    <w:rsid w:val="00D83ED1"/>
    <w:rsid w:val="00D843D9"/>
    <w:rsid w:val="00D84BD8"/>
    <w:rsid w:val="00D84D74"/>
    <w:rsid w:val="00D84F53"/>
    <w:rsid w:val="00D85232"/>
    <w:rsid w:val="00D85321"/>
    <w:rsid w:val="00D85351"/>
    <w:rsid w:val="00D859A1"/>
    <w:rsid w:val="00D85D25"/>
    <w:rsid w:val="00D85F09"/>
    <w:rsid w:val="00D862C1"/>
    <w:rsid w:val="00D86305"/>
    <w:rsid w:val="00D8632E"/>
    <w:rsid w:val="00D8647D"/>
    <w:rsid w:val="00D864FC"/>
    <w:rsid w:val="00D8657E"/>
    <w:rsid w:val="00D86C8D"/>
    <w:rsid w:val="00D873CF"/>
    <w:rsid w:val="00D87628"/>
    <w:rsid w:val="00D876B4"/>
    <w:rsid w:val="00D878EE"/>
    <w:rsid w:val="00D87C78"/>
    <w:rsid w:val="00D87EB9"/>
    <w:rsid w:val="00D87F16"/>
    <w:rsid w:val="00D900E3"/>
    <w:rsid w:val="00D90275"/>
    <w:rsid w:val="00D90BEB"/>
    <w:rsid w:val="00D90F6F"/>
    <w:rsid w:val="00D912BE"/>
    <w:rsid w:val="00D91765"/>
    <w:rsid w:val="00D91B24"/>
    <w:rsid w:val="00D91CEE"/>
    <w:rsid w:val="00D92067"/>
    <w:rsid w:val="00D920D7"/>
    <w:rsid w:val="00D9237C"/>
    <w:rsid w:val="00D9243D"/>
    <w:rsid w:val="00D92470"/>
    <w:rsid w:val="00D92A01"/>
    <w:rsid w:val="00D92BA8"/>
    <w:rsid w:val="00D92CB0"/>
    <w:rsid w:val="00D932AD"/>
    <w:rsid w:val="00D93638"/>
    <w:rsid w:val="00D93C0D"/>
    <w:rsid w:val="00D93C3F"/>
    <w:rsid w:val="00D940E2"/>
    <w:rsid w:val="00D940F5"/>
    <w:rsid w:val="00D9438F"/>
    <w:rsid w:val="00D943C7"/>
    <w:rsid w:val="00D945D3"/>
    <w:rsid w:val="00D94764"/>
    <w:rsid w:val="00D949DA"/>
    <w:rsid w:val="00D94A30"/>
    <w:rsid w:val="00D94BB9"/>
    <w:rsid w:val="00D95710"/>
    <w:rsid w:val="00D95796"/>
    <w:rsid w:val="00D9653D"/>
    <w:rsid w:val="00D969BD"/>
    <w:rsid w:val="00D969CF"/>
    <w:rsid w:val="00D96C80"/>
    <w:rsid w:val="00D96CF6"/>
    <w:rsid w:val="00D97071"/>
    <w:rsid w:val="00D970F9"/>
    <w:rsid w:val="00D9785E"/>
    <w:rsid w:val="00D979A1"/>
    <w:rsid w:val="00D979E4"/>
    <w:rsid w:val="00D97D31"/>
    <w:rsid w:val="00D97EEE"/>
    <w:rsid w:val="00DA00B7"/>
    <w:rsid w:val="00DA01DB"/>
    <w:rsid w:val="00DA050A"/>
    <w:rsid w:val="00DA050D"/>
    <w:rsid w:val="00DA09E8"/>
    <w:rsid w:val="00DA0BBB"/>
    <w:rsid w:val="00DA0E67"/>
    <w:rsid w:val="00DA0EC9"/>
    <w:rsid w:val="00DA1505"/>
    <w:rsid w:val="00DA173A"/>
    <w:rsid w:val="00DA18F8"/>
    <w:rsid w:val="00DA1B3E"/>
    <w:rsid w:val="00DA2113"/>
    <w:rsid w:val="00DA216F"/>
    <w:rsid w:val="00DA2188"/>
    <w:rsid w:val="00DA2320"/>
    <w:rsid w:val="00DA2399"/>
    <w:rsid w:val="00DA2667"/>
    <w:rsid w:val="00DA2965"/>
    <w:rsid w:val="00DA2B97"/>
    <w:rsid w:val="00DA311D"/>
    <w:rsid w:val="00DA327B"/>
    <w:rsid w:val="00DA32D1"/>
    <w:rsid w:val="00DA3616"/>
    <w:rsid w:val="00DA3B39"/>
    <w:rsid w:val="00DA4242"/>
    <w:rsid w:val="00DA43A6"/>
    <w:rsid w:val="00DA46C3"/>
    <w:rsid w:val="00DA4884"/>
    <w:rsid w:val="00DA49F9"/>
    <w:rsid w:val="00DA4C0B"/>
    <w:rsid w:val="00DA4C86"/>
    <w:rsid w:val="00DA4D4B"/>
    <w:rsid w:val="00DA5541"/>
    <w:rsid w:val="00DA5722"/>
    <w:rsid w:val="00DA5728"/>
    <w:rsid w:val="00DA579F"/>
    <w:rsid w:val="00DA5AE8"/>
    <w:rsid w:val="00DA5D2C"/>
    <w:rsid w:val="00DA5EB5"/>
    <w:rsid w:val="00DA5F24"/>
    <w:rsid w:val="00DA6323"/>
    <w:rsid w:val="00DA6397"/>
    <w:rsid w:val="00DA6475"/>
    <w:rsid w:val="00DA647E"/>
    <w:rsid w:val="00DA65C7"/>
    <w:rsid w:val="00DA684A"/>
    <w:rsid w:val="00DA68B9"/>
    <w:rsid w:val="00DA6907"/>
    <w:rsid w:val="00DA7020"/>
    <w:rsid w:val="00DA7279"/>
    <w:rsid w:val="00DA762D"/>
    <w:rsid w:val="00DA77B7"/>
    <w:rsid w:val="00DA7D14"/>
    <w:rsid w:val="00DA7D23"/>
    <w:rsid w:val="00DA7D3E"/>
    <w:rsid w:val="00DA7FE7"/>
    <w:rsid w:val="00DB02DE"/>
    <w:rsid w:val="00DB0403"/>
    <w:rsid w:val="00DB044F"/>
    <w:rsid w:val="00DB06E5"/>
    <w:rsid w:val="00DB0F48"/>
    <w:rsid w:val="00DB11A7"/>
    <w:rsid w:val="00DB154C"/>
    <w:rsid w:val="00DB15A0"/>
    <w:rsid w:val="00DB1ED3"/>
    <w:rsid w:val="00DB20FC"/>
    <w:rsid w:val="00DB2445"/>
    <w:rsid w:val="00DB24CE"/>
    <w:rsid w:val="00DB25B1"/>
    <w:rsid w:val="00DB2718"/>
    <w:rsid w:val="00DB2725"/>
    <w:rsid w:val="00DB2984"/>
    <w:rsid w:val="00DB2AF9"/>
    <w:rsid w:val="00DB2AFE"/>
    <w:rsid w:val="00DB2B7B"/>
    <w:rsid w:val="00DB2E12"/>
    <w:rsid w:val="00DB2EAC"/>
    <w:rsid w:val="00DB30A7"/>
    <w:rsid w:val="00DB353C"/>
    <w:rsid w:val="00DB3A44"/>
    <w:rsid w:val="00DB4C16"/>
    <w:rsid w:val="00DB4F02"/>
    <w:rsid w:val="00DB5040"/>
    <w:rsid w:val="00DB52B7"/>
    <w:rsid w:val="00DB543F"/>
    <w:rsid w:val="00DB54D0"/>
    <w:rsid w:val="00DB5785"/>
    <w:rsid w:val="00DB590D"/>
    <w:rsid w:val="00DB5A82"/>
    <w:rsid w:val="00DB5EBE"/>
    <w:rsid w:val="00DB6040"/>
    <w:rsid w:val="00DB6605"/>
    <w:rsid w:val="00DB69C3"/>
    <w:rsid w:val="00DB6D1B"/>
    <w:rsid w:val="00DB6DFF"/>
    <w:rsid w:val="00DB771B"/>
    <w:rsid w:val="00DB780B"/>
    <w:rsid w:val="00DB7944"/>
    <w:rsid w:val="00DB7D9A"/>
    <w:rsid w:val="00DC01B3"/>
    <w:rsid w:val="00DC01F3"/>
    <w:rsid w:val="00DC05B0"/>
    <w:rsid w:val="00DC06CD"/>
    <w:rsid w:val="00DC0DB7"/>
    <w:rsid w:val="00DC0DEA"/>
    <w:rsid w:val="00DC0E56"/>
    <w:rsid w:val="00DC0EE3"/>
    <w:rsid w:val="00DC1558"/>
    <w:rsid w:val="00DC1737"/>
    <w:rsid w:val="00DC176D"/>
    <w:rsid w:val="00DC1C3F"/>
    <w:rsid w:val="00DC1EAD"/>
    <w:rsid w:val="00DC1EE9"/>
    <w:rsid w:val="00DC1F06"/>
    <w:rsid w:val="00DC235A"/>
    <w:rsid w:val="00DC2494"/>
    <w:rsid w:val="00DC25E9"/>
    <w:rsid w:val="00DC2942"/>
    <w:rsid w:val="00DC29AA"/>
    <w:rsid w:val="00DC2A07"/>
    <w:rsid w:val="00DC2AD3"/>
    <w:rsid w:val="00DC2BE6"/>
    <w:rsid w:val="00DC2C46"/>
    <w:rsid w:val="00DC2CA8"/>
    <w:rsid w:val="00DC2E3B"/>
    <w:rsid w:val="00DC2F81"/>
    <w:rsid w:val="00DC312A"/>
    <w:rsid w:val="00DC37C6"/>
    <w:rsid w:val="00DC3A5D"/>
    <w:rsid w:val="00DC3B06"/>
    <w:rsid w:val="00DC3F1D"/>
    <w:rsid w:val="00DC3F3F"/>
    <w:rsid w:val="00DC40D8"/>
    <w:rsid w:val="00DC4188"/>
    <w:rsid w:val="00DC4493"/>
    <w:rsid w:val="00DC455C"/>
    <w:rsid w:val="00DC4D16"/>
    <w:rsid w:val="00DC5315"/>
    <w:rsid w:val="00DC53B4"/>
    <w:rsid w:val="00DC553D"/>
    <w:rsid w:val="00DC5629"/>
    <w:rsid w:val="00DC5C2F"/>
    <w:rsid w:val="00DC5E17"/>
    <w:rsid w:val="00DC60D9"/>
    <w:rsid w:val="00DC617C"/>
    <w:rsid w:val="00DC61B0"/>
    <w:rsid w:val="00DC6681"/>
    <w:rsid w:val="00DC6A87"/>
    <w:rsid w:val="00DC6CE3"/>
    <w:rsid w:val="00DC6DF7"/>
    <w:rsid w:val="00DC6E3A"/>
    <w:rsid w:val="00DC73A3"/>
    <w:rsid w:val="00DC73F3"/>
    <w:rsid w:val="00DC77BC"/>
    <w:rsid w:val="00DC7931"/>
    <w:rsid w:val="00DC7AAE"/>
    <w:rsid w:val="00DC7BA2"/>
    <w:rsid w:val="00DC7BD8"/>
    <w:rsid w:val="00DC7C70"/>
    <w:rsid w:val="00DD0069"/>
    <w:rsid w:val="00DD01A9"/>
    <w:rsid w:val="00DD062C"/>
    <w:rsid w:val="00DD090C"/>
    <w:rsid w:val="00DD0981"/>
    <w:rsid w:val="00DD0B51"/>
    <w:rsid w:val="00DD1489"/>
    <w:rsid w:val="00DD1CDF"/>
    <w:rsid w:val="00DD1E0A"/>
    <w:rsid w:val="00DD1E95"/>
    <w:rsid w:val="00DD1F91"/>
    <w:rsid w:val="00DD2087"/>
    <w:rsid w:val="00DD20AB"/>
    <w:rsid w:val="00DD2655"/>
    <w:rsid w:val="00DD2673"/>
    <w:rsid w:val="00DD2760"/>
    <w:rsid w:val="00DD2A13"/>
    <w:rsid w:val="00DD2BB0"/>
    <w:rsid w:val="00DD2C75"/>
    <w:rsid w:val="00DD2DE1"/>
    <w:rsid w:val="00DD374A"/>
    <w:rsid w:val="00DD382A"/>
    <w:rsid w:val="00DD400D"/>
    <w:rsid w:val="00DD4225"/>
    <w:rsid w:val="00DD42C7"/>
    <w:rsid w:val="00DD4B29"/>
    <w:rsid w:val="00DD4D3E"/>
    <w:rsid w:val="00DD4FD6"/>
    <w:rsid w:val="00DD528A"/>
    <w:rsid w:val="00DD57EB"/>
    <w:rsid w:val="00DD59FC"/>
    <w:rsid w:val="00DD5B98"/>
    <w:rsid w:val="00DD5E2F"/>
    <w:rsid w:val="00DD6692"/>
    <w:rsid w:val="00DD677E"/>
    <w:rsid w:val="00DD6CC2"/>
    <w:rsid w:val="00DD6E11"/>
    <w:rsid w:val="00DD7137"/>
    <w:rsid w:val="00DD75BC"/>
    <w:rsid w:val="00DD78B7"/>
    <w:rsid w:val="00DD7B29"/>
    <w:rsid w:val="00DD7BF4"/>
    <w:rsid w:val="00DD7FBC"/>
    <w:rsid w:val="00DE007A"/>
    <w:rsid w:val="00DE0104"/>
    <w:rsid w:val="00DE0225"/>
    <w:rsid w:val="00DE0383"/>
    <w:rsid w:val="00DE0A57"/>
    <w:rsid w:val="00DE0AA7"/>
    <w:rsid w:val="00DE0BC1"/>
    <w:rsid w:val="00DE0BD5"/>
    <w:rsid w:val="00DE0BED"/>
    <w:rsid w:val="00DE0C0F"/>
    <w:rsid w:val="00DE0EEA"/>
    <w:rsid w:val="00DE15AD"/>
    <w:rsid w:val="00DE162A"/>
    <w:rsid w:val="00DE183F"/>
    <w:rsid w:val="00DE1947"/>
    <w:rsid w:val="00DE204C"/>
    <w:rsid w:val="00DE22CE"/>
    <w:rsid w:val="00DE23A2"/>
    <w:rsid w:val="00DE2734"/>
    <w:rsid w:val="00DE2C34"/>
    <w:rsid w:val="00DE2F84"/>
    <w:rsid w:val="00DE3003"/>
    <w:rsid w:val="00DE3464"/>
    <w:rsid w:val="00DE34C3"/>
    <w:rsid w:val="00DE3A53"/>
    <w:rsid w:val="00DE3AE0"/>
    <w:rsid w:val="00DE3BBE"/>
    <w:rsid w:val="00DE3CFD"/>
    <w:rsid w:val="00DE427D"/>
    <w:rsid w:val="00DE459D"/>
    <w:rsid w:val="00DE481D"/>
    <w:rsid w:val="00DE4915"/>
    <w:rsid w:val="00DE534C"/>
    <w:rsid w:val="00DE56F1"/>
    <w:rsid w:val="00DE5913"/>
    <w:rsid w:val="00DE59A9"/>
    <w:rsid w:val="00DE5AF4"/>
    <w:rsid w:val="00DE5B2B"/>
    <w:rsid w:val="00DE5B4B"/>
    <w:rsid w:val="00DE5B5E"/>
    <w:rsid w:val="00DE5CF5"/>
    <w:rsid w:val="00DE5E5A"/>
    <w:rsid w:val="00DE64CA"/>
    <w:rsid w:val="00DE658E"/>
    <w:rsid w:val="00DE6649"/>
    <w:rsid w:val="00DE6972"/>
    <w:rsid w:val="00DE6A43"/>
    <w:rsid w:val="00DE6CA0"/>
    <w:rsid w:val="00DE7199"/>
    <w:rsid w:val="00DE72D2"/>
    <w:rsid w:val="00DE75ED"/>
    <w:rsid w:val="00DE7737"/>
    <w:rsid w:val="00DE7A78"/>
    <w:rsid w:val="00DE7CF3"/>
    <w:rsid w:val="00DF0070"/>
    <w:rsid w:val="00DF0222"/>
    <w:rsid w:val="00DF03EA"/>
    <w:rsid w:val="00DF0469"/>
    <w:rsid w:val="00DF04AE"/>
    <w:rsid w:val="00DF0529"/>
    <w:rsid w:val="00DF0697"/>
    <w:rsid w:val="00DF08B7"/>
    <w:rsid w:val="00DF0D46"/>
    <w:rsid w:val="00DF0EFC"/>
    <w:rsid w:val="00DF10C9"/>
    <w:rsid w:val="00DF1341"/>
    <w:rsid w:val="00DF1475"/>
    <w:rsid w:val="00DF18EE"/>
    <w:rsid w:val="00DF1A16"/>
    <w:rsid w:val="00DF1FC3"/>
    <w:rsid w:val="00DF21D8"/>
    <w:rsid w:val="00DF2698"/>
    <w:rsid w:val="00DF29CD"/>
    <w:rsid w:val="00DF2D5A"/>
    <w:rsid w:val="00DF2E2D"/>
    <w:rsid w:val="00DF2F67"/>
    <w:rsid w:val="00DF3603"/>
    <w:rsid w:val="00DF366B"/>
    <w:rsid w:val="00DF36F9"/>
    <w:rsid w:val="00DF3DB7"/>
    <w:rsid w:val="00DF3F5F"/>
    <w:rsid w:val="00DF42A6"/>
    <w:rsid w:val="00DF433C"/>
    <w:rsid w:val="00DF43AF"/>
    <w:rsid w:val="00DF446E"/>
    <w:rsid w:val="00DF4691"/>
    <w:rsid w:val="00DF49F1"/>
    <w:rsid w:val="00DF4F5E"/>
    <w:rsid w:val="00DF5827"/>
    <w:rsid w:val="00DF592F"/>
    <w:rsid w:val="00DF5ECB"/>
    <w:rsid w:val="00DF6133"/>
    <w:rsid w:val="00DF6207"/>
    <w:rsid w:val="00DF626A"/>
    <w:rsid w:val="00DF64EF"/>
    <w:rsid w:val="00DF68FD"/>
    <w:rsid w:val="00DF6A70"/>
    <w:rsid w:val="00DF6E37"/>
    <w:rsid w:val="00DF7253"/>
    <w:rsid w:val="00DF7291"/>
    <w:rsid w:val="00DF732C"/>
    <w:rsid w:val="00DF7836"/>
    <w:rsid w:val="00DF7949"/>
    <w:rsid w:val="00DF79E5"/>
    <w:rsid w:val="00DF7A15"/>
    <w:rsid w:val="00DF7A43"/>
    <w:rsid w:val="00DF7D1A"/>
    <w:rsid w:val="00DF7D7A"/>
    <w:rsid w:val="00E00100"/>
    <w:rsid w:val="00E001D6"/>
    <w:rsid w:val="00E009B6"/>
    <w:rsid w:val="00E00B7F"/>
    <w:rsid w:val="00E00BEA"/>
    <w:rsid w:val="00E00E02"/>
    <w:rsid w:val="00E0183F"/>
    <w:rsid w:val="00E01989"/>
    <w:rsid w:val="00E022A5"/>
    <w:rsid w:val="00E0270F"/>
    <w:rsid w:val="00E02899"/>
    <w:rsid w:val="00E02A1D"/>
    <w:rsid w:val="00E02B5A"/>
    <w:rsid w:val="00E02DB5"/>
    <w:rsid w:val="00E032E5"/>
    <w:rsid w:val="00E03318"/>
    <w:rsid w:val="00E034E3"/>
    <w:rsid w:val="00E0365B"/>
    <w:rsid w:val="00E0365E"/>
    <w:rsid w:val="00E036E9"/>
    <w:rsid w:val="00E037D0"/>
    <w:rsid w:val="00E03DD7"/>
    <w:rsid w:val="00E03E19"/>
    <w:rsid w:val="00E03F88"/>
    <w:rsid w:val="00E04028"/>
    <w:rsid w:val="00E047FD"/>
    <w:rsid w:val="00E04944"/>
    <w:rsid w:val="00E04B12"/>
    <w:rsid w:val="00E04DA6"/>
    <w:rsid w:val="00E050A2"/>
    <w:rsid w:val="00E0527C"/>
    <w:rsid w:val="00E05478"/>
    <w:rsid w:val="00E0568E"/>
    <w:rsid w:val="00E058B7"/>
    <w:rsid w:val="00E05E8E"/>
    <w:rsid w:val="00E06133"/>
    <w:rsid w:val="00E06467"/>
    <w:rsid w:val="00E06574"/>
    <w:rsid w:val="00E0698D"/>
    <w:rsid w:val="00E06E96"/>
    <w:rsid w:val="00E0713F"/>
    <w:rsid w:val="00E07471"/>
    <w:rsid w:val="00E07531"/>
    <w:rsid w:val="00E0777A"/>
    <w:rsid w:val="00E07BC7"/>
    <w:rsid w:val="00E07CD3"/>
    <w:rsid w:val="00E07E40"/>
    <w:rsid w:val="00E07E7D"/>
    <w:rsid w:val="00E07EC7"/>
    <w:rsid w:val="00E10105"/>
    <w:rsid w:val="00E107A5"/>
    <w:rsid w:val="00E108D4"/>
    <w:rsid w:val="00E10B4C"/>
    <w:rsid w:val="00E10D66"/>
    <w:rsid w:val="00E10E3C"/>
    <w:rsid w:val="00E11730"/>
    <w:rsid w:val="00E11C26"/>
    <w:rsid w:val="00E124DE"/>
    <w:rsid w:val="00E12503"/>
    <w:rsid w:val="00E12504"/>
    <w:rsid w:val="00E12883"/>
    <w:rsid w:val="00E12C68"/>
    <w:rsid w:val="00E130E3"/>
    <w:rsid w:val="00E13285"/>
    <w:rsid w:val="00E13570"/>
    <w:rsid w:val="00E13783"/>
    <w:rsid w:val="00E13B25"/>
    <w:rsid w:val="00E13DFF"/>
    <w:rsid w:val="00E13F58"/>
    <w:rsid w:val="00E13F7C"/>
    <w:rsid w:val="00E14315"/>
    <w:rsid w:val="00E14755"/>
    <w:rsid w:val="00E148D2"/>
    <w:rsid w:val="00E14A4E"/>
    <w:rsid w:val="00E14ADF"/>
    <w:rsid w:val="00E14C4A"/>
    <w:rsid w:val="00E15000"/>
    <w:rsid w:val="00E15077"/>
    <w:rsid w:val="00E15744"/>
    <w:rsid w:val="00E15889"/>
    <w:rsid w:val="00E158F6"/>
    <w:rsid w:val="00E1629E"/>
    <w:rsid w:val="00E163A2"/>
    <w:rsid w:val="00E165B4"/>
    <w:rsid w:val="00E16668"/>
    <w:rsid w:val="00E168A8"/>
    <w:rsid w:val="00E16A2D"/>
    <w:rsid w:val="00E16F97"/>
    <w:rsid w:val="00E17025"/>
    <w:rsid w:val="00E170C3"/>
    <w:rsid w:val="00E17147"/>
    <w:rsid w:val="00E17566"/>
    <w:rsid w:val="00E17897"/>
    <w:rsid w:val="00E17B6A"/>
    <w:rsid w:val="00E17B9A"/>
    <w:rsid w:val="00E17BFB"/>
    <w:rsid w:val="00E17CCA"/>
    <w:rsid w:val="00E17D7A"/>
    <w:rsid w:val="00E20150"/>
    <w:rsid w:val="00E202B8"/>
    <w:rsid w:val="00E2079B"/>
    <w:rsid w:val="00E2097C"/>
    <w:rsid w:val="00E215CC"/>
    <w:rsid w:val="00E217AC"/>
    <w:rsid w:val="00E21D1A"/>
    <w:rsid w:val="00E21D78"/>
    <w:rsid w:val="00E21F55"/>
    <w:rsid w:val="00E2204B"/>
    <w:rsid w:val="00E221C3"/>
    <w:rsid w:val="00E22778"/>
    <w:rsid w:val="00E227EE"/>
    <w:rsid w:val="00E22AA3"/>
    <w:rsid w:val="00E23A98"/>
    <w:rsid w:val="00E23E4C"/>
    <w:rsid w:val="00E23FE2"/>
    <w:rsid w:val="00E240AC"/>
    <w:rsid w:val="00E24372"/>
    <w:rsid w:val="00E24A5A"/>
    <w:rsid w:val="00E251F4"/>
    <w:rsid w:val="00E253F1"/>
    <w:rsid w:val="00E2554D"/>
    <w:rsid w:val="00E25698"/>
    <w:rsid w:val="00E25857"/>
    <w:rsid w:val="00E25A18"/>
    <w:rsid w:val="00E25B1E"/>
    <w:rsid w:val="00E25FD6"/>
    <w:rsid w:val="00E26019"/>
    <w:rsid w:val="00E2623C"/>
    <w:rsid w:val="00E26536"/>
    <w:rsid w:val="00E2665B"/>
    <w:rsid w:val="00E267B3"/>
    <w:rsid w:val="00E267D0"/>
    <w:rsid w:val="00E268B1"/>
    <w:rsid w:val="00E26D7C"/>
    <w:rsid w:val="00E26F9B"/>
    <w:rsid w:val="00E27267"/>
    <w:rsid w:val="00E275BF"/>
    <w:rsid w:val="00E2797B"/>
    <w:rsid w:val="00E27F0D"/>
    <w:rsid w:val="00E30352"/>
    <w:rsid w:val="00E303C7"/>
    <w:rsid w:val="00E303D3"/>
    <w:rsid w:val="00E30AC4"/>
    <w:rsid w:val="00E30D24"/>
    <w:rsid w:val="00E311B7"/>
    <w:rsid w:val="00E31CBA"/>
    <w:rsid w:val="00E31F31"/>
    <w:rsid w:val="00E32308"/>
    <w:rsid w:val="00E325B4"/>
    <w:rsid w:val="00E330C8"/>
    <w:rsid w:val="00E33447"/>
    <w:rsid w:val="00E338F3"/>
    <w:rsid w:val="00E33FAA"/>
    <w:rsid w:val="00E34668"/>
    <w:rsid w:val="00E3493A"/>
    <w:rsid w:val="00E3498B"/>
    <w:rsid w:val="00E349EC"/>
    <w:rsid w:val="00E34D7F"/>
    <w:rsid w:val="00E3514B"/>
    <w:rsid w:val="00E351D9"/>
    <w:rsid w:val="00E352CF"/>
    <w:rsid w:val="00E35363"/>
    <w:rsid w:val="00E353BD"/>
    <w:rsid w:val="00E35625"/>
    <w:rsid w:val="00E359FF"/>
    <w:rsid w:val="00E35D1E"/>
    <w:rsid w:val="00E360A4"/>
    <w:rsid w:val="00E362A6"/>
    <w:rsid w:val="00E36572"/>
    <w:rsid w:val="00E3684C"/>
    <w:rsid w:val="00E36F24"/>
    <w:rsid w:val="00E3750C"/>
    <w:rsid w:val="00E375D9"/>
    <w:rsid w:val="00E3760A"/>
    <w:rsid w:val="00E37684"/>
    <w:rsid w:val="00E37770"/>
    <w:rsid w:val="00E37B25"/>
    <w:rsid w:val="00E37CAD"/>
    <w:rsid w:val="00E37D2F"/>
    <w:rsid w:val="00E37DA4"/>
    <w:rsid w:val="00E37E8B"/>
    <w:rsid w:val="00E37E8E"/>
    <w:rsid w:val="00E40565"/>
    <w:rsid w:val="00E40AB8"/>
    <w:rsid w:val="00E40B12"/>
    <w:rsid w:val="00E40DB1"/>
    <w:rsid w:val="00E411B1"/>
    <w:rsid w:val="00E411DD"/>
    <w:rsid w:val="00E415DA"/>
    <w:rsid w:val="00E41943"/>
    <w:rsid w:val="00E41AAD"/>
    <w:rsid w:val="00E421F7"/>
    <w:rsid w:val="00E422BA"/>
    <w:rsid w:val="00E422E9"/>
    <w:rsid w:val="00E42346"/>
    <w:rsid w:val="00E42A9E"/>
    <w:rsid w:val="00E42C43"/>
    <w:rsid w:val="00E42EE0"/>
    <w:rsid w:val="00E4304C"/>
    <w:rsid w:val="00E43389"/>
    <w:rsid w:val="00E433A3"/>
    <w:rsid w:val="00E43A6D"/>
    <w:rsid w:val="00E44487"/>
    <w:rsid w:val="00E4464B"/>
    <w:rsid w:val="00E44B49"/>
    <w:rsid w:val="00E44C50"/>
    <w:rsid w:val="00E44DA6"/>
    <w:rsid w:val="00E45243"/>
    <w:rsid w:val="00E4537B"/>
    <w:rsid w:val="00E45435"/>
    <w:rsid w:val="00E45497"/>
    <w:rsid w:val="00E454D0"/>
    <w:rsid w:val="00E45BFC"/>
    <w:rsid w:val="00E45EA2"/>
    <w:rsid w:val="00E45FC8"/>
    <w:rsid w:val="00E462F0"/>
    <w:rsid w:val="00E4650D"/>
    <w:rsid w:val="00E46A34"/>
    <w:rsid w:val="00E46DEE"/>
    <w:rsid w:val="00E47007"/>
    <w:rsid w:val="00E472BD"/>
    <w:rsid w:val="00E47436"/>
    <w:rsid w:val="00E503AA"/>
    <w:rsid w:val="00E50478"/>
    <w:rsid w:val="00E507AB"/>
    <w:rsid w:val="00E50D4E"/>
    <w:rsid w:val="00E50E52"/>
    <w:rsid w:val="00E51096"/>
    <w:rsid w:val="00E51174"/>
    <w:rsid w:val="00E5151A"/>
    <w:rsid w:val="00E5191C"/>
    <w:rsid w:val="00E519F4"/>
    <w:rsid w:val="00E51A0D"/>
    <w:rsid w:val="00E52144"/>
    <w:rsid w:val="00E5296F"/>
    <w:rsid w:val="00E52AE2"/>
    <w:rsid w:val="00E52B37"/>
    <w:rsid w:val="00E531D6"/>
    <w:rsid w:val="00E5336B"/>
    <w:rsid w:val="00E53613"/>
    <w:rsid w:val="00E53965"/>
    <w:rsid w:val="00E53E99"/>
    <w:rsid w:val="00E53ED4"/>
    <w:rsid w:val="00E5401F"/>
    <w:rsid w:val="00E54072"/>
    <w:rsid w:val="00E5417E"/>
    <w:rsid w:val="00E5420D"/>
    <w:rsid w:val="00E5462B"/>
    <w:rsid w:val="00E54670"/>
    <w:rsid w:val="00E55076"/>
    <w:rsid w:val="00E55777"/>
    <w:rsid w:val="00E55B23"/>
    <w:rsid w:val="00E55CCD"/>
    <w:rsid w:val="00E55DDF"/>
    <w:rsid w:val="00E55F24"/>
    <w:rsid w:val="00E55FC6"/>
    <w:rsid w:val="00E564E0"/>
    <w:rsid w:val="00E5684A"/>
    <w:rsid w:val="00E56A58"/>
    <w:rsid w:val="00E56D2D"/>
    <w:rsid w:val="00E56D93"/>
    <w:rsid w:val="00E56DCC"/>
    <w:rsid w:val="00E5717D"/>
    <w:rsid w:val="00E57523"/>
    <w:rsid w:val="00E576AF"/>
    <w:rsid w:val="00E57A7A"/>
    <w:rsid w:val="00E57D5F"/>
    <w:rsid w:val="00E57F9A"/>
    <w:rsid w:val="00E60085"/>
    <w:rsid w:val="00E602B3"/>
    <w:rsid w:val="00E608CF"/>
    <w:rsid w:val="00E60DA1"/>
    <w:rsid w:val="00E61132"/>
    <w:rsid w:val="00E6146F"/>
    <w:rsid w:val="00E614DC"/>
    <w:rsid w:val="00E61501"/>
    <w:rsid w:val="00E61537"/>
    <w:rsid w:val="00E62045"/>
    <w:rsid w:val="00E6208F"/>
    <w:rsid w:val="00E62454"/>
    <w:rsid w:val="00E62546"/>
    <w:rsid w:val="00E62A78"/>
    <w:rsid w:val="00E6301A"/>
    <w:rsid w:val="00E6441C"/>
    <w:rsid w:val="00E64623"/>
    <w:rsid w:val="00E64651"/>
    <w:rsid w:val="00E64819"/>
    <w:rsid w:val="00E648DE"/>
    <w:rsid w:val="00E64B95"/>
    <w:rsid w:val="00E6505F"/>
    <w:rsid w:val="00E65594"/>
    <w:rsid w:val="00E657BB"/>
    <w:rsid w:val="00E65A06"/>
    <w:rsid w:val="00E65AC5"/>
    <w:rsid w:val="00E660C3"/>
    <w:rsid w:val="00E6642F"/>
    <w:rsid w:val="00E665E2"/>
    <w:rsid w:val="00E66859"/>
    <w:rsid w:val="00E66CFF"/>
    <w:rsid w:val="00E677BE"/>
    <w:rsid w:val="00E677C3"/>
    <w:rsid w:val="00E679CE"/>
    <w:rsid w:val="00E67A5D"/>
    <w:rsid w:val="00E700D8"/>
    <w:rsid w:val="00E70C69"/>
    <w:rsid w:val="00E71327"/>
    <w:rsid w:val="00E71542"/>
    <w:rsid w:val="00E7165D"/>
    <w:rsid w:val="00E71A1F"/>
    <w:rsid w:val="00E71ABA"/>
    <w:rsid w:val="00E71B24"/>
    <w:rsid w:val="00E71D92"/>
    <w:rsid w:val="00E7212C"/>
    <w:rsid w:val="00E7226B"/>
    <w:rsid w:val="00E72684"/>
    <w:rsid w:val="00E72757"/>
    <w:rsid w:val="00E72B05"/>
    <w:rsid w:val="00E72B5A"/>
    <w:rsid w:val="00E72EB7"/>
    <w:rsid w:val="00E72F20"/>
    <w:rsid w:val="00E736E7"/>
    <w:rsid w:val="00E73D7F"/>
    <w:rsid w:val="00E74134"/>
    <w:rsid w:val="00E742C7"/>
    <w:rsid w:val="00E7442B"/>
    <w:rsid w:val="00E74633"/>
    <w:rsid w:val="00E747FA"/>
    <w:rsid w:val="00E749B3"/>
    <w:rsid w:val="00E7523F"/>
    <w:rsid w:val="00E754C8"/>
    <w:rsid w:val="00E75542"/>
    <w:rsid w:val="00E755E3"/>
    <w:rsid w:val="00E75635"/>
    <w:rsid w:val="00E7609B"/>
    <w:rsid w:val="00E76573"/>
    <w:rsid w:val="00E767EC"/>
    <w:rsid w:val="00E76D2A"/>
    <w:rsid w:val="00E76EAF"/>
    <w:rsid w:val="00E77158"/>
    <w:rsid w:val="00E773BC"/>
    <w:rsid w:val="00E7759B"/>
    <w:rsid w:val="00E77780"/>
    <w:rsid w:val="00E77946"/>
    <w:rsid w:val="00E77A5B"/>
    <w:rsid w:val="00E77B8A"/>
    <w:rsid w:val="00E77E6A"/>
    <w:rsid w:val="00E77FD0"/>
    <w:rsid w:val="00E800CA"/>
    <w:rsid w:val="00E800DD"/>
    <w:rsid w:val="00E800E1"/>
    <w:rsid w:val="00E80164"/>
    <w:rsid w:val="00E802A3"/>
    <w:rsid w:val="00E80E5C"/>
    <w:rsid w:val="00E80F5A"/>
    <w:rsid w:val="00E812B0"/>
    <w:rsid w:val="00E812D9"/>
    <w:rsid w:val="00E81578"/>
    <w:rsid w:val="00E81C15"/>
    <w:rsid w:val="00E81CE7"/>
    <w:rsid w:val="00E81E77"/>
    <w:rsid w:val="00E8207B"/>
    <w:rsid w:val="00E82263"/>
    <w:rsid w:val="00E82316"/>
    <w:rsid w:val="00E8234D"/>
    <w:rsid w:val="00E82383"/>
    <w:rsid w:val="00E82391"/>
    <w:rsid w:val="00E8276D"/>
    <w:rsid w:val="00E83066"/>
    <w:rsid w:val="00E830A8"/>
    <w:rsid w:val="00E830F4"/>
    <w:rsid w:val="00E8316E"/>
    <w:rsid w:val="00E835D0"/>
    <w:rsid w:val="00E83C0B"/>
    <w:rsid w:val="00E83D60"/>
    <w:rsid w:val="00E83FE3"/>
    <w:rsid w:val="00E8474E"/>
    <w:rsid w:val="00E8475D"/>
    <w:rsid w:val="00E84B84"/>
    <w:rsid w:val="00E85133"/>
    <w:rsid w:val="00E852D9"/>
    <w:rsid w:val="00E8552B"/>
    <w:rsid w:val="00E85614"/>
    <w:rsid w:val="00E85AFB"/>
    <w:rsid w:val="00E85C6F"/>
    <w:rsid w:val="00E85E4B"/>
    <w:rsid w:val="00E85F75"/>
    <w:rsid w:val="00E860EE"/>
    <w:rsid w:val="00E863FB"/>
    <w:rsid w:val="00E86979"/>
    <w:rsid w:val="00E86AA1"/>
    <w:rsid w:val="00E86DFA"/>
    <w:rsid w:val="00E86F9E"/>
    <w:rsid w:val="00E8704A"/>
    <w:rsid w:val="00E874E1"/>
    <w:rsid w:val="00E8765A"/>
    <w:rsid w:val="00E87806"/>
    <w:rsid w:val="00E87A3A"/>
    <w:rsid w:val="00E87A5A"/>
    <w:rsid w:val="00E87AFC"/>
    <w:rsid w:val="00E87ECE"/>
    <w:rsid w:val="00E904E6"/>
    <w:rsid w:val="00E9056E"/>
    <w:rsid w:val="00E90595"/>
    <w:rsid w:val="00E907FF"/>
    <w:rsid w:val="00E9084F"/>
    <w:rsid w:val="00E909EB"/>
    <w:rsid w:val="00E90A45"/>
    <w:rsid w:val="00E90DD9"/>
    <w:rsid w:val="00E90EFA"/>
    <w:rsid w:val="00E91785"/>
    <w:rsid w:val="00E91CFD"/>
    <w:rsid w:val="00E92144"/>
    <w:rsid w:val="00E925AA"/>
    <w:rsid w:val="00E925FE"/>
    <w:rsid w:val="00E9262D"/>
    <w:rsid w:val="00E92859"/>
    <w:rsid w:val="00E92A30"/>
    <w:rsid w:val="00E92A35"/>
    <w:rsid w:val="00E93132"/>
    <w:rsid w:val="00E938FB"/>
    <w:rsid w:val="00E93AC0"/>
    <w:rsid w:val="00E93AE8"/>
    <w:rsid w:val="00E93BC0"/>
    <w:rsid w:val="00E93D6D"/>
    <w:rsid w:val="00E94153"/>
    <w:rsid w:val="00E9425C"/>
    <w:rsid w:val="00E943E1"/>
    <w:rsid w:val="00E94424"/>
    <w:rsid w:val="00E9469E"/>
    <w:rsid w:val="00E94870"/>
    <w:rsid w:val="00E948F2"/>
    <w:rsid w:val="00E94D2C"/>
    <w:rsid w:val="00E9556D"/>
    <w:rsid w:val="00E95A26"/>
    <w:rsid w:val="00E95CA5"/>
    <w:rsid w:val="00E95F02"/>
    <w:rsid w:val="00E95F44"/>
    <w:rsid w:val="00E96940"/>
    <w:rsid w:val="00E96C9F"/>
    <w:rsid w:val="00E96CB8"/>
    <w:rsid w:val="00E96E74"/>
    <w:rsid w:val="00E9708E"/>
    <w:rsid w:val="00E972C1"/>
    <w:rsid w:val="00E972DA"/>
    <w:rsid w:val="00E973DD"/>
    <w:rsid w:val="00E97486"/>
    <w:rsid w:val="00E974AC"/>
    <w:rsid w:val="00E97519"/>
    <w:rsid w:val="00E97582"/>
    <w:rsid w:val="00E975B2"/>
    <w:rsid w:val="00E97969"/>
    <w:rsid w:val="00E97E47"/>
    <w:rsid w:val="00EA002F"/>
    <w:rsid w:val="00EA0364"/>
    <w:rsid w:val="00EA05A0"/>
    <w:rsid w:val="00EA0876"/>
    <w:rsid w:val="00EA0C55"/>
    <w:rsid w:val="00EA0E7A"/>
    <w:rsid w:val="00EA13D0"/>
    <w:rsid w:val="00EA153B"/>
    <w:rsid w:val="00EA19C8"/>
    <w:rsid w:val="00EA2A62"/>
    <w:rsid w:val="00EA2D6D"/>
    <w:rsid w:val="00EA3284"/>
    <w:rsid w:val="00EA3421"/>
    <w:rsid w:val="00EA3528"/>
    <w:rsid w:val="00EA3757"/>
    <w:rsid w:val="00EA3859"/>
    <w:rsid w:val="00EA390F"/>
    <w:rsid w:val="00EA3975"/>
    <w:rsid w:val="00EA3AF9"/>
    <w:rsid w:val="00EA3E5A"/>
    <w:rsid w:val="00EA4088"/>
    <w:rsid w:val="00EA4C3B"/>
    <w:rsid w:val="00EA4F50"/>
    <w:rsid w:val="00EA512B"/>
    <w:rsid w:val="00EA529C"/>
    <w:rsid w:val="00EA5A67"/>
    <w:rsid w:val="00EA5D97"/>
    <w:rsid w:val="00EA5F27"/>
    <w:rsid w:val="00EA61F9"/>
    <w:rsid w:val="00EA6246"/>
    <w:rsid w:val="00EA6447"/>
    <w:rsid w:val="00EA6A54"/>
    <w:rsid w:val="00EA6DE9"/>
    <w:rsid w:val="00EA7094"/>
    <w:rsid w:val="00EA7270"/>
    <w:rsid w:val="00EA73A7"/>
    <w:rsid w:val="00EA7BCF"/>
    <w:rsid w:val="00EA7C87"/>
    <w:rsid w:val="00EA7CAB"/>
    <w:rsid w:val="00EA7CAC"/>
    <w:rsid w:val="00EA7D02"/>
    <w:rsid w:val="00EA7FC8"/>
    <w:rsid w:val="00EB025B"/>
    <w:rsid w:val="00EB09FE"/>
    <w:rsid w:val="00EB0D5A"/>
    <w:rsid w:val="00EB1072"/>
    <w:rsid w:val="00EB1274"/>
    <w:rsid w:val="00EB1348"/>
    <w:rsid w:val="00EB178B"/>
    <w:rsid w:val="00EB1961"/>
    <w:rsid w:val="00EB1B68"/>
    <w:rsid w:val="00EB1E9A"/>
    <w:rsid w:val="00EB1F04"/>
    <w:rsid w:val="00EB2137"/>
    <w:rsid w:val="00EB2592"/>
    <w:rsid w:val="00EB2972"/>
    <w:rsid w:val="00EB2EE4"/>
    <w:rsid w:val="00EB2EF7"/>
    <w:rsid w:val="00EB3158"/>
    <w:rsid w:val="00EB330D"/>
    <w:rsid w:val="00EB37E8"/>
    <w:rsid w:val="00EB3817"/>
    <w:rsid w:val="00EB3E3F"/>
    <w:rsid w:val="00EB3ED1"/>
    <w:rsid w:val="00EB3FB7"/>
    <w:rsid w:val="00EB4008"/>
    <w:rsid w:val="00EB42E1"/>
    <w:rsid w:val="00EB4642"/>
    <w:rsid w:val="00EB47FB"/>
    <w:rsid w:val="00EB4B50"/>
    <w:rsid w:val="00EB4C46"/>
    <w:rsid w:val="00EB4CE4"/>
    <w:rsid w:val="00EB4E10"/>
    <w:rsid w:val="00EB4FDE"/>
    <w:rsid w:val="00EB511C"/>
    <w:rsid w:val="00EB55A0"/>
    <w:rsid w:val="00EB5B8B"/>
    <w:rsid w:val="00EB5F2A"/>
    <w:rsid w:val="00EB6805"/>
    <w:rsid w:val="00EB686C"/>
    <w:rsid w:val="00EB696B"/>
    <w:rsid w:val="00EB69F7"/>
    <w:rsid w:val="00EB76A0"/>
    <w:rsid w:val="00EB775C"/>
    <w:rsid w:val="00EB7CF7"/>
    <w:rsid w:val="00EB7F5F"/>
    <w:rsid w:val="00EC011F"/>
    <w:rsid w:val="00EC02FB"/>
    <w:rsid w:val="00EC0454"/>
    <w:rsid w:val="00EC0567"/>
    <w:rsid w:val="00EC058E"/>
    <w:rsid w:val="00EC094D"/>
    <w:rsid w:val="00EC0D51"/>
    <w:rsid w:val="00EC0ECF"/>
    <w:rsid w:val="00EC0FBE"/>
    <w:rsid w:val="00EC1067"/>
    <w:rsid w:val="00EC13E9"/>
    <w:rsid w:val="00EC1521"/>
    <w:rsid w:val="00EC157C"/>
    <w:rsid w:val="00EC15E7"/>
    <w:rsid w:val="00EC232C"/>
    <w:rsid w:val="00EC23B3"/>
    <w:rsid w:val="00EC28B7"/>
    <w:rsid w:val="00EC2B0A"/>
    <w:rsid w:val="00EC2B3F"/>
    <w:rsid w:val="00EC2D89"/>
    <w:rsid w:val="00EC2E0D"/>
    <w:rsid w:val="00EC32E3"/>
    <w:rsid w:val="00EC3463"/>
    <w:rsid w:val="00EC3990"/>
    <w:rsid w:val="00EC3A3F"/>
    <w:rsid w:val="00EC3AE3"/>
    <w:rsid w:val="00EC3FDB"/>
    <w:rsid w:val="00EC4789"/>
    <w:rsid w:val="00EC4A46"/>
    <w:rsid w:val="00EC4ACC"/>
    <w:rsid w:val="00EC5104"/>
    <w:rsid w:val="00EC56A2"/>
    <w:rsid w:val="00EC5A82"/>
    <w:rsid w:val="00EC6246"/>
    <w:rsid w:val="00EC63A5"/>
    <w:rsid w:val="00EC64B1"/>
    <w:rsid w:val="00EC69BA"/>
    <w:rsid w:val="00EC6AEE"/>
    <w:rsid w:val="00EC6CCF"/>
    <w:rsid w:val="00EC6E05"/>
    <w:rsid w:val="00EC7255"/>
    <w:rsid w:val="00EC7346"/>
    <w:rsid w:val="00EC7515"/>
    <w:rsid w:val="00EC766A"/>
    <w:rsid w:val="00EC7757"/>
    <w:rsid w:val="00EC7AE1"/>
    <w:rsid w:val="00EC7B99"/>
    <w:rsid w:val="00EC7C32"/>
    <w:rsid w:val="00ED0170"/>
    <w:rsid w:val="00ED0210"/>
    <w:rsid w:val="00ED0387"/>
    <w:rsid w:val="00ED05EC"/>
    <w:rsid w:val="00ED0B82"/>
    <w:rsid w:val="00ED0BC4"/>
    <w:rsid w:val="00ED0F99"/>
    <w:rsid w:val="00ED1151"/>
    <w:rsid w:val="00ED11BB"/>
    <w:rsid w:val="00ED12D0"/>
    <w:rsid w:val="00ED1554"/>
    <w:rsid w:val="00ED16CE"/>
    <w:rsid w:val="00ED1868"/>
    <w:rsid w:val="00ED1BFA"/>
    <w:rsid w:val="00ED1CC9"/>
    <w:rsid w:val="00ED1FFB"/>
    <w:rsid w:val="00ED2023"/>
    <w:rsid w:val="00ED20B2"/>
    <w:rsid w:val="00ED20EA"/>
    <w:rsid w:val="00ED21B1"/>
    <w:rsid w:val="00ED22BF"/>
    <w:rsid w:val="00ED2704"/>
    <w:rsid w:val="00ED2A6B"/>
    <w:rsid w:val="00ED2CC6"/>
    <w:rsid w:val="00ED31A7"/>
    <w:rsid w:val="00ED3222"/>
    <w:rsid w:val="00ED3285"/>
    <w:rsid w:val="00ED3421"/>
    <w:rsid w:val="00ED3558"/>
    <w:rsid w:val="00ED35DB"/>
    <w:rsid w:val="00ED378E"/>
    <w:rsid w:val="00ED38FB"/>
    <w:rsid w:val="00ED4323"/>
    <w:rsid w:val="00ED473D"/>
    <w:rsid w:val="00ED496D"/>
    <w:rsid w:val="00ED4AB5"/>
    <w:rsid w:val="00ED4B84"/>
    <w:rsid w:val="00ED4D53"/>
    <w:rsid w:val="00ED4E51"/>
    <w:rsid w:val="00ED5534"/>
    <w:rsid w:val="00ED558E"/>
    <w:rsid w:val="00ED5E1C"/>
    <w:rsid w:val="00ED5F01"/>
    <w:rsid w:val="00ED60CB"/>
    <w:rsid w:val="00ED63FC"/>
    <w:rsid w:val="00ED6736"/>
    <w:rsid w:val="00ED679B"/>
    <w:rsid w:val="00ED67D6"/>
    <w:rsid w:val="00ED680A"/>
    <w:rsid w:val="00ED6858"/>
    <w:rsid w:val="00ED6860"/>
    <w:rsid w:val="00ED6B4D"/>
    <w:rsid w:val="00ED6BDF"/>
    <w:rsid w:val="00ED6C8C"/>
    <w:rsid w:val="00ED7117"/>
    <w:rsid w:val="00ED71B0"/>
    <w:rsid w:val="00ED779A"/>
    <w:rsid w:val="00ED77D3"/>
    <w:rsid w:val="00ED79C6"/>
    <w:rsid w:val="00EE0365"/>
    <w:rsid w:val="00EE03EF"/>
    <w:rsid w:val="00EE03FE"/>
    <w:rsid w:val="00EE04E2"/>
    <w:rsid w:val="00EE080C"/>
    <w:rsid w:val="00EE093B"/>
    <w:rsid w:val="00EE0A44"/>
    <w:rsid w:val="00EE0D0F"/>
    <w:rsid w:val="00EE0F3E"/>
    <w:rsid w:val="00EE1420"/>
    <w:rsid w:val="00EE15D0"/>
    <w:rsid w:val="00EE167B"/>
    <w:rsid w:val="00EE1AA2"/>
    <w:rsid w:val="00EE1B9D"/>
    <w:rsid w:val="00EE1E3A"/>
    <w:rsid w:val="00EE21BB"/>
    <w:rsid w:val="00EE2580"/>
    <w:rsid w:val="00EE287A"/>
    <w:rsid w:val="00EE31D4"/>
    <w:rsid w:val="00EE326F"/>
    <w:rsid w:val="00EE393F"/>
    <w:rsid w:val="00EE3C5B"/>
    <w:rsid w:val="00EE3E63"/>
    <w:rsid w:val="00EE4159"/>
    <w:rsid w:val="00EE4164"/>
    <w:rsid w:val="00EE4366"/>
    <w:rsid w:val="00EE4393"/>
    <w:rsid w:val="00EE446D"/>
    <w:rsid w:val="00EE49F4"/>
    <w:rsid w:val="00EE4D3C"/>
    <w:rsid w:val="00EE4DB0"/>
    <w:rsid w:val="00EE4DB3"/>
    <w:rsid w:val="00EE4EED"/>
    <w:rsid w:val="00EE5168"/>
    <w:rsid w:val="00EE5407"/>
    <w:rsid w:val="00EE5506"/>
    <w:rsid w:val="00EE5767"/>
    <w:rsid w:val="00EE59E4"/>
    <w:rsid w:val="00EE5B17"/>
    <w:rsid w:val="00EE5C4C"/>
    <w:rsid w:val="00EE646D"/>
    <w:rsid w:val="00EE6625"/>
    <w:rsid w:val="00EE6937"/>
    <w:rsid w:val="00EE6B48"/>
    <w:rsid w:val="00EE6B7D"/>
    <w:rsid w:val="00EE7309"/>
    <w:rsid w:val="00EE76D8"/>
    <w:rsid w:val="00EE7F05"/>
    <w:rsid w:val="00EF0166"/>
    <w:rsid w:val="00EF032B"/>
    <w:rsid w:val="00EF0544"/>
    <w:rsid w:val="00EF0628"/>
    <w:rsid w:val="00EF09CD"/>
    <w:rsid w:val="00EF09DD"/>
    <w:rsid w:val="00EF0D4F"/>
    <w:rsid w:val="00EF10D0"/>
    <w:rsid w:val="00EF132B"/>
    <w:rsid w:val="00EF1792"/>
    <w:rsid w:val="00EF198E"/>
    <w:rsid w:val="00EF1DA1"/>
    <w:rsid w:val="00EF242B"/>
    <w:rsid w:val="00EF27FB"/>
    <w:rsid w:val="00EF28E2"/>
    <w:rsid w:val="00EF2E55"/>
    <w:rsid w:val="00EF2EE1"/>
    <w:rsid w:val="00EF2EFB"/>
    <w:rsid w:val="00EF2F4D"/>
    <w:rsid w:val="00EF33A5"/>
    <w:rsid w:val="00EF346D"/>
    <w:rsid w:val="00EF3692"/>
    <w:rsid w:val="00EF37D0"/>
    <w:rsid w:val="00EF37E2"/>
    <w:rsid w:val="00EF3B0A"/>
    <w:rsid w:val="00EF3CA2"/>
    <w:rsid w:val="00EF46C7"/>
    <w:rsid w:val="00EF47B9"/>
    <w:rsid w:val="00EF48CF"/>
    <w:rsid w:val="00EF4B57"/>
    <w:rsid w:val="00EF4D18"/>
    <w:rsid w:val="00EF5385"/>
    <w:rsid w:val="00EF542C"/>
    <w:rsid w:val="00EF5A46"/>
    <w:rsid w:val="00EF5BF4"/>
    <w:rsid w:val="00EF5F69"/>
    <w:rsid w:val="00EF6236"/>
    <w:rsid w:val="00EF6274"/>
    <w:rsid w:val="00EF6287"/>
    <w:rsid w:val="00EF6494"/>
    <w:rsid w:val="00EF651A"/>
    <w:rsid w:val="00EF663C"/>
    <w:rsid w:val="00EF6729"/>
    <w:rsid w:val="00EF67A8"/>
    <w:rsid w:val="00EF6A48"/>
    <w:rsid w:val="00EF6AF4"/>
    <w:rsid w:val="00EF6AFE"/>
    <w:rsid w:val="00EF6C2A"/>
    <w:rsid w:val="00EF6CEA"/>
    <w:rsid w:val="00EF7454"/>
    <w:rsid w:val="00EF755B"/>
    <w:rsid w:val="00EF75E4"/>
    <w:rsid w:val="00EF78B1"/>
    <w:rsid w:val="00EF79EA"/>
    <w:rsid w:val="00EF7AD6"/>
    <w:rsid w:val="00EF7B26"/>
    <w:rsid w:val="00F00247"/>
    <w:rsid w:val="00F0038F"/>
    <w:rsid w:val="00F00B4B"/>
    <w:rsid w:val="00F00CD5"/>
    <w:rsid w:val="00F00E16"/>
    <w:rsid w:val="00F00F4C"/>
    <w:rsid w:val="00F00FB9"/>
    <w:rsid w:val="00F01532"/>
    <w:rsid w:val="00F016C3"/>
    <w:rsid w:val="00F018D9"/>
    <w:rsid w:val="00F01A4C"/>
    <w:rsid w:val="00F01BF1"/>
    <w:rsid w:val="00F0234F"/>
    <w:rsid w:val="00F02614"/>
    <w:rsid w:val="00F027B1"/>
    <w:rsid w:val="00F02B22"/>
    <w:rsid w:val="00F02FF1"/>
    <w:rsid w:val="00F03279"/>
    <w:rsid w:val="00F03283"/>
    <w:rsid w:val="00F03318"/>
    <w:rsid w:val="00F0337A"/>
    <w:rsid w:val="00F038A1"/>
    <w:rsid w:val="00F038FC"/>
    <w:rsid w:val="00F03B57"/>
    <w:rsid w:val="00F03E06"/>
    <w:rsid w:val="00F04273"/>
    <w:rsid w:val="00F04439"/>
    <w:rsid w:val="00F0443A"/>
    <w:rsid w:val="00F04494"/>
    <w:rsid w:val="00F04B5D"/>
    <w:rsid w:val="00F04D2C"/>
    <w:rsid w:val="00F04F26"/>
    <w:rsid w:val="00F0599B"/>
    <w:rsid w:val="00F05ADA"/>
    <w:rsid w:val="00F05BE0"/>
    <w:rsid w:val="00F05D1A"/>
    <w:rsid w:val="00F05DF0"/>
    <w:rsid w:val="00F05F3C"/>
    <w:rsid w:val="00F05F42"/>
    <w:rsid w:val="00F05FD3"/>
    <w:rsid w:val="00F05FF0"/>
    <w:rsid w:val="00F06125"/>
    <w:rsid w:val="00F066ED"/>
    <w:rsid w:val="00F06A42"/>
    <w:rsid w:val="00F0702D"/>
    <w:rsid w:val="00F07423"/>
    <w:rsid w:val="00F07951"/>
    <w:rsid w:val="00F07C8F"/>
    <w:rsid w:val="00F07CA5"/>
    <w:rsid w:val="00F07EF6"/>
    <w:rsid w:val="00F101E0"/>
    <w:rsid w:val="00F102DE"/>
    <w:rsid w:val="00F102E6"/>
    <w:rsid w:val="00F104B0"/>
    <w:rsid w:val="00F1097F"/>
    <w:rsid w:val="00F10F09"/>
    <w:rsid w:val="00F10F5E"/>
    <w:rsid w:val="00F11263"/>
    <w:rsid w:val="00F113DD"/>
    <w:rsid w:val="00F116D8"/>
    <w:rsid w:val="00F117EC"/>
    <w:rsid w:val="00F1189A"/>
    <w:rsid w:val="00F118FA"/>
    <w:rsid w:val="00F1199D"/>
    <w:rsid w:val="00F11FE8"/>
    <w:rsid w:val="00F1240A"/>
    <w:rsid w:val="00F12720"/>
    <w:rsid w:val="00F12BAD"/>
    <w:rsid w:val="00F12E78"/>
    <w:rsid w:val="00F12FD6"/>
    <w:rsid w:val="00F132B6"/>
    <w:rsid w:val="00F1333A"/>
    <w:rsid w:val="00F1334F"/>
    <w:rsid w:val="00F133DD"/>
    <w:rsid w:val="00F13624"/>
    <w:rsid w:val="00F1382C"/>
    <w:rsid w:val="00F13928"/>
    <w:rsid w:val="00F13AB4"/>
    <w:rsid w:val="00F13C63"/>
    <w:rsid w:val="00F13FA8"/>
    <w:rsid w:val="00F14122"/>
    <w:rsid w:val="00F14293"/>
    <w:rsid w:val="00F142A7"/>
    <w:rsid w:val="00F14E1D"/>
    <w:rsid w:val="00F1506D"/>
    <w:rsid w:val="00F150E9"/>
    <w:rsid w:val="00F153D0"/>
    <w:rsid w:val="00F15573"/>
    <w:rsid w:val="00F1567C"/>
    <w:rsid w:val="00F157C0"/>
    <w:rsid w:val="00F15A84"/>
    <w:rsid w:val="00F15FB0"/>
    <w:rsid w:val="00F16086"/>
    <w:rsid w:val="00F16093"/>
    <w:rsid w:val="00F1652D"/>
    <w:rsid w:val="00F1653C"/>
    <w:rsid w:val="00F1678A"/>
    <w:rsid w:val="00F168CA"/>
    <w:rsid w:val="00F16B19"/>
    <w:rsid w:val="00F16E05"/>
    <w:rsid w:val="00F16F4C"/>
    <w:rsid w:val="00F17295"/>
    <w:rsid w:val="00F173FF"/>
    <w:rsid w:val="00F17592"/>
    <w:rsid w:val="00F178EE"/>
    <w:rsid w:val="00F2001F"/>
    <w:rsid w:val="00F20129"/>
    <w:rsid w:val="00F20260"/>
    <w:rsid w:val="00F20328"/>
    <w:rsid w:val="00F2034E"/>
    <w:rsid w:val="00F206B6"/>
    <w:rsid w:val="00F20A70"/>
    <w:rsid w:val="00F20C2C"/>
    <w:rsid w:val="00F20CA4"/>
    <w:rsid w:val="00F213F8"/>
    <w:rsid w:val="00F21640"/>
    <w:rsid w:val="00F21711"/>
    <w:rsid w:val="00F218B9"/>
    <w:rsid w:val="00F220B4"/>
    <w:rsid w:val="00F220C1"/>
    <w:rsid w:val="00F2271D"/>
    <w:rsid w:val="00F227A7"/>
    <w:rsid w:val="00F227D8"/>
    <w:rsid w:val="00F229F3"/>
    <w:rsid w:val="00F22BE0"/>
    <w:rsid w:val="00F22E61"/>
    <w:rsid w:val="00F23036"/>
    <w:rsid w:val="00F230C9"/>
    <w:rsid w:val="00F23201"/>
    <w:rsid w:val="00F232C3"/>
    <w:rsid w:val="00F23332"/>
    <w:rsid w:val="00F234A7"/>
    <w:rsid w:val="00F238C8"/>
    <w:rsid w:val="00F239D1"/>
    <w:rsid w:val="00F2411E"/>
    <w:rsid w:val="00F242BF"/>
    <w:rsid w:val="00F24D0C"/>
    <w:rsid w:val="00F24D28"/>
    <w:rsid w:val="00F25864"/>
    <w:rsid w:val="00F259E0"/>
    <w:rsid w:val="00F25AEE"/>
    <w:rsid w:val="00F25BF0"/>
    <w:rsid w:val="00F26001"/>
    <w:rsid w:val="00F262EB"/>
    <w:rsid w:val="00F263BB"/>
    <w:rsid w:val="00F267C8"/>
    <w:rsid w:val="00F26D2E"/>
    <w:rsid w:val="00F26E63"/>
    <w:rsid w:val="00F27036"/>
    <w:rsid w:val="00F270D7"/>
    <w:rsid w:val="00F2715D"/>
    <w:rsid w:val="00F273EE"/>
    <w:rsid w:val="00F276E4"/>
    <w:rsid w:val="00F279B7"/>
    <w:rsid w:val="00F27DC0"/>
    <w:rsid w:val="00F27F87"/>
    <w:rsid w:val="00F3002C"/>
    <w:rsid w:val="00F3006A"/>
    <w:rsid w:val="00F30099"/>
    <w:rsid w:val="00F30127"/>
    <w:rsid w:val="00F305F8"/>
    <w:rsid w:val="00F3073F"/>
    <w:rsid w:val="00F30760"/>
    <w:rsid w:val="00F30780"/>
    <w:rsid w:val="00F30B07"/>
    <w:rsid w:val="00F30B1C"/>
    <w:rsid w:val="00F30CCE"/>
    <w:rsid w:val="00F30CE1"/>
    <w:rsid w:val="00F31160"/>
    <w:rsid w:val="00F31616"/>
    <w:rsid w:val="00F31651"/>
    <w:rsid w:val="00F3165B"/>
    <w:rsid w:val="00F3173D"/>
    <w:rsid w:val="00F31C18"/>
    <w:rsid w:val="00F31C9A"/>
    <w:rsid w:val="00F32315"/>
    <w:rsid w:val="00F3231E"/>
    <w:rsid w:val="00F327C8"/>
    <w:rsid w:val="00F32875"/>
    <w:rsid w:val="00F329E6"/>
    <w:rsid w:val="00F32D4D"/>
    <w:rsid w:val="00F32F84"/>
    <w:rsid w:val="00F330DB"/>
    <w:rsid w:val="00F332E7"/>
    <w:rsid w:val="00F3375C"/>
    <w:rsid w:val="00F33A88"/>
    <w:rsid w:val="00F33B84"/>
    <w:rsid w:val="00F33B8E"/>
    <w:rsid w:val="00F33BCD"/>
    <w:rsid w:val="00F33BF6"/>
    <w:rsid w:val="00F33E42"/>
    <w:rsid w:val="00F341C3"/>
    <w:rsid w:val="00F34561"/>
    <w:rsid w:val="00F346BA"/>
    <w:rsid w:val="00F34AD4"/>
    <w:rsid w:val="00F34BDF"/>
    <w:rsid w:val="00F34EEE"/>
    <w:rsid w:val="00F3519E"/>
    <w:rsid w:val="00F35444"/>
    <w:rsid w:val="00F3548C"/>
    <w:rsid w:val="00F354BD"/>
    <w:rsid w:val="00F358D3"/>
    <w:rsid w:val="00F35CD2"/>
    <w:rsid w:val="00F35E1E"/>
    <w:rsid w:val="00F35E6F"/>
    <w:rsid w:val="00F360AC"/>
    <w:rsid w:val="00F36219"/>
    <w:rsid w:val="00F362FE"/>
    <w:rsid w:val="00F36315"/>
    <w:rsid w:val="00F3637D"/>
    <w:rsid w:val="00F363EF"/>
    <w:rsid w:val="00F364F7"/>
    <w:rsid w:val="00F36A98"/>
    <w:rsid w:val="00F36EF9"/>
    <w:rsid w:val="00F36F5E"/>
    <w:rsid w:val="00F36FF2"/>
    <w:rsid w:val="00F370B7"/>
    <w:rsid w:val="00F37619"/>
    <w:rsid w:val="00F376F4"/>
    <w:rsid w:val="00F37781"/>
    <w:rsid w:val="00F37813"/>
    <w:rsid w:val="00F37A44"/>
    <w:rsid w:val="00F37F9A"/>
    <w:rsid w:val="00F400BE"/>
    <w:rsid w:val="00F40110"/>
    <w:rsid w:val="00F40331"/>
    <w:rsid w:val="00F4034F"/>
    <w:rsid w:val="00F40739"/>
    <w:rsid w:val="00F40FD1"/>
    <w:rsid w:val="00F41055"/>
    <w:rsid w:val="00F41084"/>
    <w:rsid w:val="00F4163D"/>
    <w:rsid w:val="00F4197F"/>
    <w:rsid w:val="00F41AD6"/>
    <w:rsid w:val="00F41F44"/>
    <w:rsid w:val="00F4296B"/>
    <w:rsid w:val="00F429F1"/>
    <w:rsid w:val="00F42A1D"/>
    <w:rsid w:val="00F43734"/>
    <w:rsid w:val="00F43D28"/>
    <w:rsid w:val="00F43F62"/>
    <w:rsid w:val="00F44003"/>
    <w:rsid w:val="00F441F9"/>
    <w:rsid w:val="00F4434F"/>
    <w:rsid w:val="00F446BB"/>
    <w:rsid w:val="00F4505E"/>
    <w:rsid w:val="00F4552C"/>
    <w:rsid w:val="00F458B7"/>
    <w:rsid w:val="00F459AB"/>
    <w:rsid w:val="00F45CEE"/>
    <w:rsid w:val="00F45F0F"/>
    <w:rsid w:val="00F465C7"/>
    <w:rsid w:val="00F46667"/>
    <w:rsid w:val="00F46883"/>
    <w:rsid w:val="00F4694B"/>
    <w:rsid w:val="00F46A61"/>
    <w:rsid w:val="00F46AB0"/>
    <w:rsid w:val="00F46F91"/>
    <w:rsid w:val="00F47B64"/>
    <w:rsid w:val="00F47BE1"/>
    <w:rsid w:val="00F47D27"/>
    <w:rsid w:val="00F50468"/>
    <w:rsid w:val="00F505CE"/>
    <w:rsid w:val="00F506D9"/>
    <w:rsid w:val="00F508DF"/>
    <w:rsid w:val="00F50CB1"/>
    <w:rsid w:val="00F51113"/>
    <w:rsid w:val="00F51584"/>
    <w:rsid w:val="00F5166C"/>
    <w:rsid w:val="00F516B0"/>
    <w:rsid w:val="00F51920"/>
    <w:rsid w:val="00F51B6A"/>
    <w:rsid w:val="00F520A8"/>
    <w:rsid w:val="00F52853"/>
    <w:rsid w:val="00F52DA3"/>
    <w:rsid w:val="00F52E81"/>
    <w:rsid w:val="00F52F82"/>
    <w:rsid w:val="00F52FE1"/>
    <w:rsid w:val="00F533FF"/>
    <w:rsid w:val="00F535E3"/>
    <w:rsid w:val="00F539E2"/>
    <w:rsid w:val="00F54211"/>
    <w:rsid w:val="00F5447F"/>
    <w:rsid w:val="00F54B99"/>
    <w:rsid w:val="00F54C76"/>
    <w:rsid w:val="00F55194"/>
    <w:rsid w:val="00F553A7"/>
    <w:rsid w:val="00F5540A"/>
    <w:rsid w:val="00F55976"/>
    <w:rsid w:val="00F55A27"/>
    <w:rsid w:val="00F55A2A"/>
    <w:rsid w:val="00F55B11"/>
    <w:rsid w:val="00F55C9B"/>
    <w:rsid w:val="00F55FB9"/>
    <w:rsid w:val="00F55FBC"/>
    <w:rsid w:val="00F5605D"/>
    <w:rsid w:val="00F56607"/>
    <w:rsid w:val="00F56914"/>
    <w:rsid w:val="00F56A2F"/>
    <w:rsid w:val="00F56CF6"/>
    <w:rsid w:val="00F57123"/>
    <w:rsid w:val="00F57662"/>
    <w:rsid w:val="00F57A9A"/>
    <w:rsid w:val="00F601B1"/>
    <w:rsid w:val="00F6068B"/>
    <w:rsid w:val="00F60976"/>
    <w:rsid w:val="00F61046"/>
    <w:rsid w:val="00F6121E"/>
    <w:rsid w:val="00F6147B"/>
    <w:rsid w:val="00F615CF"/>
    <w:rsid w:val="00F61AA6"/>
    <w:rsid w:val="00F61E7D"/>
    <w:rsid w:val="00F6205B"/>
    <w:rsid w:val="00F6320D"/>
    <w:rsid w:val="00F636DD"/>
    <w:rsid w:val="00F63848"/>
    <w:rsid w:val="00F63CDF"/>
    <w:rsid w:val="00F63DB4"/>
    <w:rsid w:val="00F63F04"/>
    <w:rsid w:val="00F63F15"/>
    <w:rsid w:val="00F64025"/>
    <w:rsid w:val="00F6405F"/>
    <w:rsid w:val="00F64067"/>
    <w:rsid w:val="00F64440"/>
    <w:rsid w:val="00F6464C"/>
    <w:rsid w:val="00F6479E"/>
    <w:rsid w:val="00F64A96"/>
    <w:rsid w:val="00F64F4F"/>
    <w:rsid w:val="00F650EE"/>
    <w:rsid w:val="00F65958"/>
    <w:rsid w:val="00F660D0"/>
    <w:rsid w:val="00F663B1"/>
    <w:rsid w:val="00F6654C"/>
    <w:rsid w:val="00F665AA"/>
    <w:rsid w:val="00F66A37"/>
    <w:rsid w:val="00F66A90"/>
    <w:rsid w:val="00F66B98"/>
    <w:rsid w:val="00F66D54"/>
    <w:rsid w:val="00F675C6"/>
    <w:rsid w:val="00F679CD"/>
    <w:rsid w:val="00F67B26"/>
    <w:rsid w:val="00F67ECB"/>
    <w:rsid w:val="00F70114"/>
    <w:rsid w:val="00F701AF"/>
    <w:rsid w:val="00F703F9"/>
    <w:rsid w:val="00F705C1"/>
    <w:rsid w:val="00F7067F"/>
    <w:rsid w:val="00F70DF2"/>
    <w:rsid w:val="00F710F9"/>
    <w:rsid w:val="00F71262"/>
    <w:rsid w:val="00F717EA"/>
    <w:rsid w:val="00F71E07"/>
    <w:rsid w:val="00F72056"/>
    <w:rsid w:val="00F722CC"/>
    <w:rsid w:val="00F72547"/>
    <w:rsid w:val="00F7262E"/>
    <w:rsid w:val="00F72744"/>
    <w:rsid w:val="00F72842"/>
    <w:rsid w:val="00F72AEB"/>
    <w:rsid w:val="00F72D3C"/>
    <w:rsid w:val="00F72DB5"/>
    <w:rsid w:val="00F72FC0"/>
    <w:rsid w:val="00F72FD7"/>
    <w:rsid w:val="00F73064"/>
    <w:rsid w:val="00F730C2"/>
    <w:rsid w:val="00F734D6"/>
    <w:rsid w:val="00F73795"/>
    <w:rsid w:val="00F737CE"/>
    <w:rsid w:val="00F7389D"/>
    <w:rsid w:val="00F73A24"/>
    <w:rsid w:val="00F73DC3"/>
    <w:rsid w:val="00F743EB"/>
    <w:rsid w:val="00F74780"/>
    <w:rsid w:val="00F7480A"/>
    <w:rsid w:val="00F749EA"/>
    <w:rsid w:val="00F74B24"/>
    <w:rsid w:val="00F74C1C"/>
    <w:rsid w:val="00F74C2E"/>
    <w:rsid w:val="00F74F53"/>
    <w:rsid w:val="00F75960"/>
    <w:rsid w:val="00F75972"/>
    <w:rsid w:val="00F75D52"/>
    <w:rsid w:val="00F75F96"/>
    <w:rsid w:val="00F76053"/>
    <w:rsid w:val="00F76523"/>
    <w:rsid w:val="00F7674B"/>
    <w:rsid w:val="00F7695A"/>
    <w:rsid w:val="00F76C96"/>
    <w:rsid w:val="00F770DC"/>
    <w:rsid w:val="00F77238"/>
    <w:rsid w:val="00F773DA"/>
    <w:rsid w:val="00F775C9"/>
    <w:rsid w:val="00F777A0"/>
    <w:rsid w:val="00F777FE"/>
    <w:rsid w:val="00F77933"/>
    <w:rsid w:val="00F77B44"/>
    <w:rsid w:val="00F8017E"/>
    <w:rsid w:val="00F8063C"/>
    <w:rsid w:val="00F807F5"/>
    <w:rsid w:val="00F80919"/>
    <w:rsid w:val="00F80A20"/>
    <w:rsid w:val="00F80EF9"/>
    <w:rsid w:val="00F813CE"/>
    <w:rsid w:val="00F8188C"/>
    <w:rsid w:val="00F81950"/>
    <w:rsid w:val="00F81B04"/>
    <w:rsid w:val="00F81B6D"/>
    <w:rsid w:val="00F81FFE"/>
    <w:rsid w:val="00F8222A"/>
    <w:rsid w:val="00F823D0"/>
    <w:rsid w:val="00F82A24"/>
    <w:rsid w:val="00F8300D"/>
    <w:rsid w:val="00F831F3"/>
    <w:rsid w:val="00F83380"/>
    <w:rsid w:val="00F836BA"/>
    <w:rsid w:val="00F83CDD"/>
    <w:rsid w:val="00F83EFB"/>
    <w:rsid w:val="00F84288"/>
    <w:rsid w:val="00F84390"/>
    <w:rsid w:val="00F84AA8"/>
    <w:rsid w:val="00F84DA6"/>
    <w:rsid w:val="00F84E7F"/>
    <w:rsid w:val="00F84F1C"/>
    <w:rsid w:val="00F85378"/>
    <w:rsid w:val="00F853D0"/>
    <w:rsid w:val="00F85BA0"/>
    <w:rsid w:val="00F85BC8"/>
    <w:rsid w:val="00F8606A"/>
    <w:rsid w:val="00F8662C"/>
    <w:rsid w:val="00F8665A"/>
    <w:rsid w:val="00F8699A"/>
    <w:rsid w:val="00F86CA7"/>
    <w:rsid w:val="00F87162"/>
    <w:rsid w:val="00F87588"/>
    <w:rsid w:val="00F8771D"/>
    <w:rsid w:val="00F877EC"/>
    <w:rsid w:val="00F87F9C"/>
    <w:rsid w:val="00F900B5"/>
    <w:rsid w:val="00F90176"/>
    <w:rsid w:val="00F9033A"/>
    <w:rsid w:val="00F90B4A"/>
    <w:rsid w:val="00F90C90"/>
    <w:rsid w:val="00F91645"/>
    <w:rsid w:val="00F9188B"/>
    <w:rsid w:val="00F9194E"/>
    <w:rsid w:val="00F91CA4"/>
    <w:rsid w:val="00F91F02"/>
    <w:rsid w:val="00F91F05"/>
    <w:rsid w:val="00F91F19"/>
    <w:rsid w:val="00F922BE"/>
    <w:rsid w:val="00F924A7"/>
    <w:rsid w:val="00F92635"/>
    <w:rsid w:val="00F928B0"/>
    <w:rsid w:val="00F92928"/>
    <w:rsid w:val="00F92CC6"/>
    <w:rsid w:val="00F92D67"/>
    <w:rsid w:val="00F92EAB"/>
    <w:rsid w:val="00F92FA2"/>
    <w:rsid w:val="00F93020"/>
    <w:rsid w:val="00F9302A"/>
    <w:rsid w:val="00F93179"/>
    <w:rsid w:val="00F936B4"/>
    <w:rsid w:val="00F93B55"/>
    <w:rsid w:val="00F93F31"/>
    <w:rsid w:val="00F944D3"/>
    <w:rsid w:val="00F944E4"/>
    <w:rsid w:val="00F944FA"/>
    <w:rsid w:val="00F94700"/>
    <w:rsid w:val="00F948E7"/>
    <w:rsid w:val="00F94A8C"/>
    <w:rsid w:val="00F94E75"/>
    <w:rsid w:val="00F94FDE"/>
    <w:rsid w:val="00F95087"/>
    <w:rsid w:val="00F95534"/>
    <w:rsid w:val="00F95835"/>
    <w:rsid w:val="00F961F1"/>
    <w:rsid w:val="00F96315"/>
    <w:rsid w:val="00F9631A"/>
    <w:rsid w:val="00F9638B"/>
    <w:rsid w:val="00F96698"/>
    <w:rsid w:val="00F968B7"/>
    <w:rsid w:val="00F97141"/>
    <w:rsid w:val="00F9726B"/>
    <w:rsid w:val="00F97569"/>
    <w:rsid w:val="00F9759D"/>
    <w:rsid w:val="00F97A31"/>
    <w:rsid w:val="00F97A73"/>
    <w:rsid w:val="00F97A81"/>
    <w:rsid w:val="00F97AB5"/>
    <w:rsid w:val="00F97ABD"/>
    <w:rsid w:val="00F97E04"/>
    <w:rsid w:val="00F97E65"/>
    <w:rsid w:val="00FA03D0"/>
    <w:rsid w:val="00FA0BD4"/>
    <w:rsid w:val="00FA16E0"/>
    <w:rsid w:val="00FA17FC"/>
    <w:rsid w:val="00FA182D"/>
    <w:rsid w:val="00FA18E3"/>
    <w:rsid w:val="00FA191F"/>
    <w:rsid w:val="00FA1A1B"/>
    <w:rsid w:val="00FA1DBC"/>
    <w:rsid w:val="00FA1FAE"/>
    <w:rsid w:val="00FA2171"/>
    <w:rsid w:val="00FA24EC"/>
    <w:rsid w:val="00FA25FA"/>
    <w:rsid w:val="00FA2E46"/>
    <w:rsid w:val="00FA33D2"/>
    <w:rsid w:val="00FA35C4"/>
    <w:rsid w:val="00FA397A"/>
    <w:rsid w:val="00FA3987"/>
    <w:rsid w:val="00FA3AB4"/>
    <w:rsid w:val="00FA3EE1"/>
    <w:rsid w:val="00FA3F5D"/>
    <w:rsid w:val="00FA41E3"/>
    <w:rsid w:val="00FA45D4"/>
    <w:rsid w:val="00FA497B"/>
    <w:rsid w:val="00FA4AF7"/>
    <w:rsid w:val="00FA4F80"/>
    <w:rsid w:val="00FA53B4"/>
    <w:rsid w:val="00FA567C"/>
    <w:rsid w:val="00FA568B"/>
    <w:rsid w:val="00FA584C"/>
    <w:rsid w:val="00FA5A0F"/>
    <w:rsid w:val="00FA61AC"/>
    <w:rsid w:val="00FA6264"/>
    <w:rsid w:val="00FA6466"/>
    <w:rsid w:val="00FA6494"/>
    <w:rsid w:val="00FA6590"/>
    <w:rsid w:val="00FA6ED7"/>
    <w:rsid w:val="00FA7095"/>
    <w:rsid w:val="00FA7185"/>
    <w:rsid w:val="00FA7224"/>
    <w:rsid w:val="00FA7545"/>
    <w:rsid w:val="00FA7A53"/>
    <w:rsid w:val="00FA7C92"/>
    <w:rsid w:val="00FA7F69"/>
    <w:rsid w:val="00FA7F9B"/>
    <w:rsid w:val="00FB0082"/>
    <w:rsid w:val="00FB0176"/>
    <w:rsid w:val="00FB05B3"/>
    <w:rsid w:val="00FB05F6"/>
    <w:rsid w:val="00FB074D"/>
    <w:rsid w:val="00FB09C7"/>
    <w:rsid w:val="00FB0A01"/>
    <w:rsid w:val="00FB0C85"/>
    <w:rsid w:val="00FB0D53"/>
    <w:rsid w:val="00FB0DE1"/>
    <w:rsid w:val="00FB119E"/>
    <w:rsid w:val="00FB15FF"/>
    <w:rsid w:val="00FB1798"/>
    <w:rsid w:val="00FB181E"/>
    <w:rsid w:val="00FB1873"/>
    <w:rsid w:val="00FB1AF1"/>
    <w:rsid w:val="00FB1E4C"/>
    <w:rsid w:val="00FB2B62"/>
    <w:rsid w:val="00FB2CF7"/>
    <w:rsid w:val="00FB2D4C"/>
    <w:rsid w:val="00FB2FD3"/>
    <w:rsid w:val="00FB32E3"/>
    <w:rsid w:val="00FB3648"/>
    <w:rsid w:val="00FB36B2"/>
    <w:rsid w:val="00FB36BC"/>
    <w:rsid w:val="00FB3743"/>
    <w:rsid w:val="00FB39B8"/>
    <w:rsid w:val="00FB3CA6"/>
    <w:rsid w:val="00FB3D43"/>
    <w:rsid w:val="00FB3E08"/>
    <w:rsid w:val="00FB412C"/>
    <w:rsid w:val="00FB41A9"/>
    <w:rsid w:val="00FB4A0A"/>
    <w:rsid w:val="00FB4A7D"/>
    <w:rsid w:val="00FB4BDA"/>
    <w:rsid w:val="00FB4D76"/>
    <w:rsid w:val="00FB4F39"/>
    <w:rsid w:val="00FB5030"/>
    <w:rsid w:val="00FB5423"/>
    <w:rsid w:val="00FB5559"/>
    <w:rsid w:val="00FB561A"/>
    <w:rsid w:val="00FB5909"/>
    <w:rsid w:val="00FB5D06"/>
    <w:rsid w:val="00FB5DD5"/>
    <w:rsid w:val="00FB5FA8"/>
    <w:rsid w:val="00FB68C0"/>
    <w:rsid w:val="00FB6BAA"/>
    <w:rsid w:val="00FB7095"/>
    <w:rsid w:val="00FB7359"/>
    <w:rsid w:val="00FB73AB"/>
    <w:rsid w:val="00FB74EE"/>
    <w:rsid w:val="00FB7597"/>
    <w:rsid w:val="00FB76D0"/>
    <w:rsid w:val="00FB77A3"/>
    <w:rsid w:val="00FB7BE7"/>
    <w:rsid w:val="00FB7D72"/>
    <w:rsid w:val="00FC017F"/>
    <w:rsid w:val="00FC0409"/>
    <w:rsid w:val="00FC05CE"/>
    <w:rsid w:val="00FC0ABC"/>
    <w:rsid w:val="00FC0ABF"/>
    <w:rsid w:val="00FC0BA9"/>
    <w:rsid w:val="00FC0EEC"/>
    <w:rsid w:val="00FC0FBD"/>
    <w:rsid w:val="00FC105B"/>
    <w:rsid w:val="00FC1188"/>
    <w:rsid w:val="00FC15F8"/>
    <w:rsid w:val="00FC1752"/>
    <w:rsid w:val="00FC198F"/>
    <w:rsid w:val="00FC1D37"/>
    <w:rsid w:val="00FC1E35"/>
    <w:rsid w:val="00FC2244"/>
    <w:rsid w:val="00FC23D9"/>
    <w:rsid w:val="00FC242C"/>
    <w:rsid w:val="00FC354F"/>
    <w:rsid w:val="00FC36B2"/>
    <w:rsid w:val="00FC3773"/>
    <w:rsid w:val="00FC3A7F"/>
    <w:rsid w:val="00FC3DFD"/>
    <w:rsid w:val="00FC3FE5"/>
    <w:rsid w:val="00FC455F"/>
    <w:rsid w:val="00FC4656"/>
    <w:rsid w:val="00FC4817"/>
    <w:rsid w:val="00FC48A4"/>
    <w:rsid w:val="00FC4BF0"/>
    <w:rsid w:val="00FC4C61"/>
    <w:rsid w:val="00FC4D71"/>
    <w:rsid w:val="00FC4E68"/>
    <w:rsid w:val="00FC515A"/>
    <w:rsid w:val="00FC5255"/>
    <w:rsid w:val="00FC5340"/>
    <w:rsid w:val="00FC5538"/>
    <w:rsid w:val="00FC556B"/>
    <w:rsid w:val="00FC5B2B"/>
    <w:rsid w:val="00FC5B33"/>
    <w:rsid w:val="00FC5D8F"/>
    <w:rsid w:val="00FC5E14"/>
    <w:rsid w:val="00FC629D"/>
    <w:rsid w:val="00FC68BF"/>
    <w:rsid w:val="00FC7053"/>
    <w:rsid w:val="00FC778C"/>
    <w:rsid w:val="00FC77A1"/>
    <w:rsid w:val="00FC782C"/>
    <w:rsid w:val="00FC7E30"/>
    <w:rsid w:val="00FD02A0"/>
    <w:rsid w:val="00FD04DF"/>
    <w:rsid w:val="00FD067D"/>
    <w:rsid w:val="00FD0D9A"/>
    <w:rsid w:val="00FD1014"/>
    <w:rsid w:val="00FD1650"/>
    <w:rsid w:val="00FD19BC"/>
    <w:rsid w:val="00FD1F1D"/>
    <w:rsid w:val="00FD1F31"/>
    <w:rsid w:val="00FD1FCA"/>
    <w:rsid w:val="00FD2049"/>
    <w:rsid w:val="00FD216C"/>
    <w:rsid w:val="00FD2310"/>
    <w:rsid w:val="00FD2432"/>
    <w:rsid w:val="00FD2813"/>
    <w:rsid w:val="00FD2831"/>
    <w:rsid w:val="00FD2C54"/>
    <w:rsid w:val="00FD2CA8"/>
    <w:rsid w:val="00FD2E97"/>
    <w:rsid w:val="00FD33B9"/>
    <w:rsid w:val="00FD3833"/>
    <w:rsid w:val="00FD42ED"/>
    <w:rsid w:val="00FD43EA"/>
    <w:rsid w:val="00FD4AB7"/>
    <w:rsid w:val="00FD4D26"/>
    <w:rsid w:val="00FD513E"/>
    <w:rsid w:val="00FD53FA"/>
    <w:rsid w:val="00FD558E"/>
    <w:rsid w:val="00FD58B0"/>
    <w:rsid w:val="00FD5B4A"/>
    <w:rsid w:val="00FD5D93"/>
    <w:rsid w:val="00FD5FAC"/>
    <w:rsid w:val="00FD60E7"/>
    <w:rsid w:val="00FD63D8"/>
    <w:rsid w:val="00FD66EC"/>
    <w:rsid w:val="00FD68B2"/>
    <w:rsid w:val="00FD6B61"/>
    <w:rsid w:val="00FD6CE7"/>
    <w:rsid w:val="00FD714A"/>
    <w:rsid w:val="00FD7397"/>
    <w:rsid w:val="00FD772C"/>
    <w:rsid w:val="00FD776D"/>
    <w:rsid w:val="00FD79F7"/>
    <w:rsid w:val="00FD7EEC"/>
    <w:rsid w:val="00FE11FB"/>
    <w:rsid w:val="00FE13B2"/>
    <w:rsid w:val="00FE13FE"/>
    <w:rsid w:val="00FE14F5"/>
    <w:rsid w:val="00FE195A"/>
    <w:rsid w:val="00FE1A34"/>
    <w:rsid w:val="00FE21F1"/>
    <w:rsid w:val="00FE2330"/>
    <w:rsid w:val="00FE269F"/>
    <w:rsid w:val="00FE26F5"/>
    <w:rsid w:val="00FE27C7"/>
    <w:rsid w:val="00FE2B20"/>
    <w:rsid w:val="00FE2ED2"/>
    <w:rsid w:val="00FE2EE3"/>
    <w:rsid w:val="00FE31C4"/>
    <w:rsid w:val="00FE31DB"/>
    <w:rsid w:val="00FE341F"/>
    <w:rsid w:val="00FE36D3"/>
    <w:rsid w:val="00FE3815"/>
    <w:rsid w:val="00FE3828"/>
    <w:rsid w:val="00FE38D6"/>
    <w:rsid w:val="00FE38F8"/>
    <w:rsid w:val="00FE39CE"/>
    <w:rsid w:val="00FE3B2A"/>
    <w:rsid w:val="00FE40D0"/>
    <w:rsid w:val="00FE40FE"/>
    <w:rsid w:val="00FE44CF"/>
    <w:rsid w:val="00FE44E7"/>
    <w:rsid w:val="00FE47DF"/>
    <w:rsid w:val="00FE4B37"/>
    <w:rsid w:val="00FE5174"/>
    <w:rsid w:val="00FE51CA"/>
    <w:rsid w:val="00FE556D"/>
    <w:rsid w:val="00FE59DB"/>
    <w:rsid w:val="00FE5CA2"/>
    <w:rsid w:val="00FE60F1"/>
    <w:rsid w:val="00FE7076"/>
    <w:rsid w:val="00FE7808"/>
    <w:rsid w:val="00FE7C16"/>
    <w:rsid w:val="00FE7FFC"/>
    <w:rsid w:val="00FF010B"/>
    <w:rsid w:val="00FF019E"/>
    <w:rsid w:val="00FF0212"/>
    <w:rsid w:val="00FF0975"/>
    <w:rsid w:val="00FF10A0"/>
    <w:rsid w:val="00FF1383"/>
    <w:rsid w:val="00FF13F4"/>
    <w:rsid w:val="00FF160C"/>
    <w:rsid w:val="00FF169F"/>
    <w:rsid w:val="00FF2028"/>
    <w:rsid w:val="00FF22AA"/>
    <w:rsid w:val="00FF23D3"/>
    <w:rsid w:val="00FF2678"/>
    <w:rsid w:val="00FF2C5D"/>
    <w:rsid w:val="00FF2E14"/>
    <w:rsid w:val="00FF2EF6"/>
    <w:rsid w:val="00FF2F98"/>
    <w:rsid w:val="00FF2FA0"/>
    <w:rsid w:val="00FF372A"/>
    <w:rsid w:val="00FF3796"/>
    <w:rsid w:val="00FF38DF"/>
    <w:rsid w:val="00FF3A8A"/>
    <w:rsid w:val="00FF3BE9"/>
    <w:rsid w:val="00FF3C51"/>
    <w:rsid w:val="00FF3DF6"/>
    <w:rsid w:val="00FF3E7C"/>
    <w:rsid w:val="00FF462E"/>
    <w:rsid w:val="00FF4968"/>
    <w:rsid w:val="00FF4991"/>
    <w:rsid w:val="00FF4A43"/>
    <w:rsid w:val="00FF4CC1"/>
    <w:rsid w:val="00FF5219"/>
    <w:rsid w:val="00FF52CB"/>
    <w:rsid w:val="00FF53A7"/>
    <w:rsid w:val="00FF5554"/>
    <w:rsid w:val="00FF5910"/>
    <w:rsid w:val="00FF595C"/>
    <w:rsid w:val="00FF5973"/>
    <w:rsid w:val="00FF5CFF"/>
    <w:rsid w:val="00FF665F"/>
    <w:rsid w:val="00FF666C"/>
    <w:rsid w:val="00FF66C2"/>
    <w:rsid w:val="00FF66D7"/>
    <w:rsid w:val="00FF670D"/>
    <w:rsid w:val="00FF6E0A"/>
    <w:rsid w:val="00FF704E"/>
    <w:rsid w:val="00FF7533"/>
    <w:rsid w:val="00FF77D5"/>
    <w:rsid w:val="00FF7839"/>
    <w:rsid w:val="00FF789F"/>
    <w:rsid w:val="00FF79BA"/>
    <w:rsid w:val="00FF7B50"/>
    <w:rsid w:val="00FF7BE7"/>
    <w:rsid w:val="00FF7D32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8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0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8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2017-02-10T11:28:00Z</cp:lastPrinted>
  <dcterms:created xsi:type="dcterms:W3CDTF">2017-11-28T08:51:00Z</dcterms:created>
  <dcterms:modified xsi:type="dcterms:W3CDTF">2017-11-28T08:51:00Z</dcterms:modified>
</cp:coreProperties>
</file>