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E4" w:rsidRDefault="006738E4" w:rsidP="006738E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738E4" w:rsidRDefault="006738E4" w:rsidP="006738E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 xml:space="preserve"> </w:t>
      </w:r>
    </w:p>
    <w:p w:rsidR="006738E4" w:rsidRDefault="006738E4" w:rsidP="006738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Сальский район </w:t>
      </w:r>
    </w:p>
    <w:p w:rsidR="006738E4" w:rsidRPr="00DA4884" w:rsidRDefault="006738E4" w:rsidP="006738E4">
      <w:pPr>
        <w:jc w:val="center"/>
        <w:rPr>
          <w:sz w:val="28"/>
          <w:szCs w:val="28"/>
        </w:rPr>
      </w:pPr>
      <w:r w:rsidRPr="00486D1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Екатериновского сельского поселения</w:t>
      </w:r>
    </w:p>
    <w:p w:rsidR="006738E4" w:rsidRPr="00486D1A" w:rsidRDefault="006738E4" w:rsidP="006738E4">
      <w:pPr>
        <w:rPr>
          <w:sz w:val="28"/>
          <w:szCs w:val="28"/>
          <w:u w:val="single"/>
        </w:rPr>
      </w:pPr>
      <w:r w:rsidRPr="00486D1A">
        <w:rPr>
          <w:sz w:val="28"/>
          <w:szCs w:val="28"/>
          <w:u w:val="single"/>
        </w:rPr>
        <w:t>______________________________________________________________</w:t>
      </w:r>
    </w:p>
    <w:p w:rsidR="006738E4" w:rsidRDefault="006738E4" w:rsidP="006738E4">
      <w:pPr>
        <w:rPr>
          <w:sz w:val="28"/>
          <w:szCs w:val="28"/>
        </w:rPr>
      </w:pPr>
    </w:p>
    <w:p w:rsidR="006738E4" w:rsidRDefault="006738E4" w:rsidP="00673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738E4" w:rsidRDefault="006738E4" w:rsidP="006738E4">
      <w:pPr>
        <w:jc w:val="center"/>
        <w:rPr>
          <w:sz w:val="28"/>
          <w:szCs w:val="28"/>
        </w:rPr>
      </w:pPr>
    </w:p>
    <w:p w:rsidR="006738E4" w:rsidRDefault="006738E4" w:rsidP="006738E4">
      <w:pPr>
        <w:rPr>
          <w:sz w:val="28"/>
          <w:szCs w:val="28"/>
        </w:rPr>
      </w:pPr>
      <w:r>
        <w:rPr>
          <w:sz w:val="28"/>
          <w:szCs w:val="28"/>
        </w:rPr>
        <w:t xml:space="preserve">25 января 2018г.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4                                                      </w:t>
      </w:r>
    </w:p>
    <w:p w:rsidR="006738E4" w:rsidRDefault="006738E4" w:rsidP="006738E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Екатериновка</w:t>
      </w:r>
    </w:p>
    <w:p w:rsidR="006738E4" w:rsidRDefault="006738E4" w:rsidP="006738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456D2" wp14:editId="6E03815D">
                <wp:simplePos x="0" y="0"/>
                <wp:positionH relativeFrom="column">
                  <wp:posOffset>-41910</wp:posOffset>
                </wp:positionH>
                <wp:positionV relativeFrom="paragraph">
                  <wp:posOffset>197485</wp:posOffset>
                </wp:positionV>
                <wp:extent cx="290512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8E4" w:rsidRPr="009533C7" w:rsidRDefault="006738E4" w:rsidP="006738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33C7">
                              <w:rPr>
                                <w:sz w:val="28"/>
                                <w:szCs w:val="28"/>
                              </w:rPr>
                              <w:t>Об утверждении плана работа Администрации Екатериновского сельского поселения на 2018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3pt;margin-top:15.55pt;width:22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" stroked="f">
                <v:textbox style="mso-fit-shape-to-text:t">
                  <w:txbxContent>
                    <w:p w:rsidR="006738E4" w:rsidRPr="009533C7" w:rsidRDefault="006738E4" w:rsidP="006738E4">
                      <w:pPr>
                        <w:rPr>
                          <w:sz w:val="28"/>
                          <w:szCs w:val="28"/>
                        </w:rPr>
                      </w:pPr>
                      <w:r w:rsidRPr="009533C7">
                        <w:rPr>
                          <w:sz w:val="28"/>
                          <w:szCs w:val="28"/>
                        </w:rPr>
                        <w:t>Об утверждении плана работа Администрации Екатериновского сельского поселения на 2018 год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6738E4" w:rsidRDefault="006738E4" w:rsidP="006738E4"/>
    <w:p w:rsidR="006738E4" w:rsidRDefault="006738E4" w:rsidP="006738E4"/>
    <w:p w:rsidR="006738E4" w:rsidRDefault="006738E4" w:rsidP="006738E4"/>
    <w:p w:rsidR="006738E4" w:rsidRDefault="006738E4" w:rsidP="006738E4"/>
    <w:p w:rsidR="006738E4" w:rsidRDefault="006738E4" w:rsidP="006738E4"/>
    <w:p w:rsidR="006738E4" w:rsidRDefault="006738E4" w:rsidP="00673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пункта 6 статьи  43</w:t>
      </w:r>
      <w:r w:rsidRPr="001E43D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1E43D1">
        <w:rPr>
          <w:sz w:val="28"/>
          <w:szCs w:val="28"/>
        </w:rPr>
        <w:t xml:space="preserve">едерального </w:t>
      </w:r>
      <w:r>
        <w:rPr>
          <w:sz w:val="28"/>
          <w:szCs w:val="28"/>
        </w:rPr>
        <w:t>закона</w:t>
      </w:r>
      <w:r w:rsidRPr="00346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     № 131–ФЗ «Об общих принципах организации местного самоуправления», </w:t>
      </w:r>
      <w:r w:rsidRPr="001E43D1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 муниципального образования «Екатериновское сельское поселение</w:t>
      </w:r>
      <w:r w:rsidRPr="001E43D1">
        <w:rPr>
          <w:sz w:val="28"/>
          <w:szCs w:val="28"/>
        </w:rPr>
        <w:t xml:space="preserve">», </w:t>
      </w:r>
      <w:r>
        <w:rPr>
          <w:sz w:val="28"/>
          <w:szCs w:val="28"/>
        </w:rPr>
        <w:t>в соответствии с распоряже</w:t>
      </w:r>
      <w:r w:rsidRPr="001E43D1">
        <w:rPr>
          <w:sz w:val="28"/>
          <w:szCs w:val="28"/>
        </w:rPr>
        <w:t xml:space="preserve">нием Администрации </w:t>
      </w:r>
      <w:r>
        <w:rPr>
          <w:sz w:val="28"/>
          <w:szCs w:val="28"/>
        </w:rPr>
        <w:t>Екатериновского сельского поселения от  20.07.2016 года № 10  «</w:t>
      </w:r>
      <w:r w:rsidRPr="001E43D1">
        <w:rPr>
          <w:sz w:val="28"/>
          <w:szCs w:val="28"/>
        </w:rPr>
        <w:t xml:space="preserve">Об утверждении  </w:t>
      </w:r>
      <w:r>
        <w:rPr>
          <w:sz w:val="28"/>
          <w:szCs w:val="28"/>
        </w:rPr>
        <w:t xml:space="preserve">Регламента </w:t>
      </w:r>
      <w:r w:rsidRPr="001E43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Екатериновского сельского поселения</w:t>
      </w:r>
      <w:r w:rsidRPr="001E43D1">
        <w:rPr>
          <w:sz w:val="28"/>
          <w:szCs w:val="28"/>
        </w:rPr>
        <w:t xml:space="preserve">», </w:t>
      </w:r>
      <w:r>
        <w:rPr>
          <w:sz w:val="28"/>
          <w:szCs w:val="28"/>
        </w:rPr>
        <w:t>в целях организации работы Администрации Екатериновского сельского поселения  в   2018 году</w:t>
      </w:r>
      <w:r w:rsidRPr="001E43D1">
        <w:rPr>
          <w:sz w:val="28"/>
          <w:szCs w:val="28"/>
        </w:rPr>
        <w:t>:</w:t>
      </w:r>
      <w:proofErr w:type="gramEnd"/>
    </w:p>
    <w:p w:rsidR="006738E4" w:rsidRDefault="006738E4" w:rsidP="006738E4">
      <w:pPr>
        <w:jc w:val="both"/>
        <w:rPr>
          <w:sz w:val="28"/>
          <w:szCs w:val="28"/>
        </w:rPr>
      </w:pPr>
    </w:p>
    <w:p w:rsidR="006738E4" w:rsidRDefault="006738E4" w:rsidP="006738E4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Администрации Екатериновского сельского поселения на 2018 год согласно приложению к настоящему распоряжению.</w:t>
      </w:r>
    </w:p>
    <w:p w:rsidR="006738E4" w:rsidRDefault="006738E4" w:rsidP="006738E4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правовой, кадровой и архивной работе обеспечить размещение плана работы на 2018 год на официальном Интернет-сайте Администрации Екатериновского сельского поселения.</w:t>
      </w:r>
    </w:p>
    <w:p w:rsidR="006738E4" w:rsidRPr="009533C7" w:rsidRDefault="006738E4" w:rsidP="006738E4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9533C7">
        <w:rPr>
          <w:sz w:val="28"/>
          <w:szCs w:val="28"/>
        </w:rPr>
        <w:t>Настоящее распоряжение вступает в силу  со дня его подписания.</w:t>
      </w:r>
    </w:p>
    <w:p w:rsidR="006738E4" w:rsidRPr="009533C7" w:rsidRDefault="006738E4" w:rsidP="006738E4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9533C7">
        <w:rPr>
          <w:sz w:val="28"/>
          <w:szCs w:val="28"/>
        </w:rPr>
        <w:t>Контроль за</w:t>
      </w:r>
      <w:proofErr w:type="gramEnd"/>
      <w:r w:rsidRPr="009533C7">
        <w:rPr>
          <w:sz w:val="28"/>
          <w:szCs w:val="28"/>
        </w:rPr>
        <w:t xml:space="preserve">  исполнением  настоящего  распоряжения  оставляю за собой.</w:t>
      </w:r>
    </w:p>
    <w:p w:rsidR="006738E4" w:rsidRDefault="006738E4" w:rsidP="006738E4">
      <w:pPr>
        <w:ind w:left="360"/>
        <w:jc w:val="both"/>
        <w:rPr>
          <w:sz w:val="28"/>
          <w:szCs w:val="28"/>
        </w:rPr>
      </w:pPr>
    </w:p>
    <w:p w:rsidR="006738E4" w:rsidRDefault="006738E4" w:rsidP="006738E4">
      <w:pPr>
        <w:ind w:left="360"/>
        <w:jc w:val="both"/>
        <w:rPr>
          <w:sz w:val="28"/>
          <w:szCs w:val="28"/>
        </w:rPr>
      </w:pPr>
    </w:p>
    <w:p w:rsidR="006738E4" w:rsidRDefault="006738E4" w:rsidP="006738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738E4" w:rsidRDefault="006738E4" w:rsidP="006738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Екатериновского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       Куценко А.С.</w:t>
      </w:r>
    </w:p>
    <w:p w:rsidR="006738E4" w:rsidRDefault="006738E4" w:rsidP="006738E4">
      <w:pPr>
        <w:ind w:left="360"/>
        <w:jc w:val="both"/>
        <w:rPr>
          <w:sz w:val="28"/>
          <w:szCs w:val="28"/>
        </w:rPr>
      </w:pPr>
    </w:p>
    <w:p w:rsidR="006738E4" w:rsidRDefault="006738E4" w:rsidP="006738E4">
      <w:pPr>
        <w:ind w:left="360"/>
        <w:jc w:val="both"/>
        <w:rPr>
          <w:sz w:val="28"/>
          <w:szCs w:val="28"/>
        </w:rPr>
      </w:pPr>
    </w:p>
    <w:p w:rsidR="006738E4" w:rsidRDefault="006738E4" w:rsidP="006738E4">
      <w:pPr>
        <w:ind w:left="360"/>
        <w:jc w:val="both"/>
        <w:rPr>
          <w:sz w:val="28"/>
          <w:szCs w:val="28"/>
        </w:rPr>
      </w:pPr>
    </w:p>
    <w:p w:rsidR="006738E4" w:rsidRDefault="006738E4" w:rsidP="006738E4">
      <w:pPr>
        <w:ind w:left="360"/>
        <w:jc w:val="both"/>
        <w:rPr>
          <w:sz w:val="28"/>
          <w:szCs w:val="28"/>
        </w:rPr>
      </w:pPr>
    </w:p>
    <w:p w:rsidR="006738E4" w:rsidRDefault="006738E4" w:rsidP="006738E4">
      <w:pPr>
        <w:ind w:left="360"/>
        <w:jc w:val="both"/>
        <w:rPr>
          <w:sz w:val="28"/>
          <w:szCs w:val="28"/>
        </w:rPr>
      </w:pPr>
    </w:p>
    <w:p w:rsidR="006738E4" w:rsidRDefault="006738E4" w:rsidP="006738E4">
      <w:pPr>
        <w:ind w:left="360"/>
        <w:jc w:val="both"/>
        <w:rPr>
          <w:sz w:val="28"/>
          <w:szCs w:val="28"/>
        </w:rPr>
      </w:pPr>
    </w:p>
    <w:p w:rsidR="006738E4" w:rsidRDefault="006738E4" w:rsidP="006738E4">
      <w:pPr>
        <w:ind w:left="360"/>
        <w:jc w:val="both"/>
        <w:rPr>
          <w:sz w:val="28"/>
          <w:szCs w:val="28"/>
        </w:rPr>
      </w:pPr>
    </w:p>
    <w:p w:rsidR="006738E4" w:rsidRDefault="006738E4" w:rsidP="009533C7">
      <w:pPr>
        <w:ind w:left="360"/>
        <w:jc w:val="both"/>
        <w:rPr>
          <w:sz w:val="28"/>
          <w:szCs w:val="28"/>
        </w:rPr>
      </w:pPr>
    </w:p>
    <w:p w:rsidR="006738E4" w:rsidRDefault="006738E4" w:rsidP="009533C7">
      <w:pPr>
        <w:ind w:left="360"/>
        <w:jc w:val="both"/>
        <w:rPr>
          <w:sz w:val="28"/>
          <w:szCs w:val="28"/>
        </w:rPr>
      </w:pPr>
    </w:p>
    <w:p w:rsidR="006738E4" w:rsidRDefault="006738E4" w:rsidP="009533C7">
      <w:pPr>
        <w:ind w:left="360"/>
        <w:jc w:val="both"/>
        <w:rPr>
          <w:sz w:val="28"/>
          <w:szCs w:val="28"/>
        </w:rPr>
        <w:sectPr w:rsidR="006738E4" w:rsidSect="009533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8E4" w:rsidRDefault="006738E4" w:rsidP="009533C7">
      <w:pPr>
        <w:ind w:left="360"/>
        <w:jc w:val="both"/>
        <w:rPr>
          <w:sz w:val="28"/>
          <w:szCs w:val="28"/>
        </w:rPr>
      </w:pPr>
    </w:p>
    <w:p w:rsidR="006738E4" w:rsidRDefault="006738E4" w:rsidP="006738E4">
      <w:pPr>
        <w:jc w:val="right"/>
      </w:pPr>
      <w:r>
        <w:t xml:space="preserve">Приложение </w:t>
      </w:r>
    </w:p>
    <w:p w:rsidR="006738E4" w:rsidRDefault="006738E4" w:rsidP="006738E4">
      <w:pPr>
        <w:jc w:val="right"/>
      </w:pPr>
      <w:r>
        <w:t>к распоряжению Администрации</w:t>
      </w:r>
    </w:p>
    <w:p w:rsidR="006738E4" w:rsidRDefault="006738E4" w:rsidP="006738E4">
      <w:pPr>
        <w:jc w:val="right"/>
      </w:pPr>
      <w:r>
        <w:t>Екатериновского сельского поселения</w:t>
      </w:r>
    </w:p>
    <w:p w:rsidR="006738E4" w:rsidRDefault="006738E4" w:rsidP="006738E4">
      <w:pPr>
        <w:jc w:val="right"/>
      </w:pPr>
      <w:r>
        <w:t>№4 от 25.01.2018г.</w:t>
      </w:r>
    </w:p>
    <w:p w:rsidR="006738E4" w:rsidRDefault="006738E4" w:rsidP="006738E4">
      <w:pPr>
        <w:jc w:val="right"/>
      </w:pPr>
    </w:p>
    <w:p w:rsidR="006738E4" w:rsidRDefault="006738E4" w:rsidP="006738E4">
      <w:pPr>
        <w:jc w:val="center"/>
      </w:pPr>
      <w:r>
        <w:t>План мероприятий</w:t>
      </w:r>
    </w:p>
    <w:p w:rsidR="006738E4" w:rsidRDefault="006738E4" w:rsidP="006738E4">
      <w:pPr>
        <w:jc w:val="center"/>
      </w:pPr>
      <w:r>
        <w:t>Администрации Екатериновского сельского поселения на 2018 год</w:t>
      </w:r>
    </w:p>
    <w:p w:rsidR="006738E4" w:rsidRDefault="006738E4" w:rsidP="006738E4">
      <w:pPr>
        <w:jc w:val="center"/>
      </w:pPr>
    </w:p>
    <w:tbl>
      <w:tblPr>
        <w:tblStyle w:val="a3"/>
        <w:tblW w:w="15117" w:type="dxa"/>
        <w:tblLook w:val="04A0" w:firstRow="1" w:lastRow="0" w:firstColumn="1" w:lastColumn="0" w:noHBand="0" w:noVBand="1"/>
      </w:tblPr>
      <w:tblGrid>
        <w:gridCol w:w="696"/>
        <w:gridCol w:w="8945"/>
        <w:gridCol w:w="2398"/>
        <w:gridCol w:w="3078"/>
      </w:tblGrid>
      <w:tr w:rsidR="006738E4" w:rsidTr="00BE21C8">
        <w:tc>
          <w:tcPr>
            <w:tcW w:w="696" w:type="dxa"/>
          </w:tcPr>
          <w:p w:rsidR="006738E4" w:rsidRDefault="006738E4" w:rsidP="00BE21C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45" w:type="dxa"/>
          </w:tcPr>
          <w:p w:rsidR="006738E4" w:rsidRDefault="006738E4" w:rsidP="00BE21C8">
            <w:r>
              <w:t>Наименование мероприятия</w:t>
            </w:r>
          </w:p>
        </w:tc>
        <w:tc>
          <w:tcPr>
            <w:tcW w:w="2398" w:type="dxa"/>
          </w:tcPr>
          <w:p w:rsidR="006738E4" w:rsidRDefault="006738E4" w:rsidP="00BE21C8">
            <w:r>
              <w:t>Срок исполнения</w:t>
            </w:r>
          </w:p>
        </w:tc>
        <w:tc>
          <w:tcPr>
            <w:tcW w:w="3078" w:type="dxa"/>
          </w:tcPr>
          <w:p w:rsidR="006738E4" w:rsidRDefault="006738E4" w:rsidP="00BE21C8">
            <w:r>
              <w:t>Ответственный</w:t>
            </w:r>
          </w:p>
        </w:tc>
      </w:tr>
      <w:tr w:rsidR="006738E4" w:rsidTr="00BE21C8">
        <w:tc>
          <w:tcPr>
            <w:tcW w:w="696" w:type="dxa"/>
          </w:tcPr>
          <w:p w:rsidR="006738E4" w:rsidRDefault="006738E4" w:rsidP="00BE21C8">
            <w:r>
              <w:t>1</w:t>
            </w:r>
          </w:p>
        </w:tc>
        <w:tc>
          <w:tcPr>
            <w:tcW w:w="14421" w:type="dxa"/>
            <w:gridSpan w:val="3"/>
          </w:tcPr>
          <w:p w:rsidR="006738E4" w:rsidRPr="00EB5615" w:rsidRDefault="006738E4" w:rsidP="00BE21C8">
            <w:pPr>
              <w:jc w:val="center"/>
              <w:rPr>
                <w:b/>
              </w:rPr>
            </w:pPr>
            <w:r w:rsidRPr="00EB5615">
              <w:rPr>
                <w:b/>
              </w:rPr>
              <w:t>Реализация муниципальных программ и концепций</w:t>
            </w:r>
          </w:p>
        </w:tc>
      </w:tr>
      <w:tr w:rsidR="006738E4" w:rsidTr="00BE21C8">
        <w:tc>
          <w:tcPr>
            <w:tcW w:w="696" w:type="dxa"/>
          </w:tcPr>
          <w:p w:rsidR="006738E4" w:rsidRDefault="006738E4" w:rsidP="00BE21C8">
            <w:r>
              <w:t>1.1</w:t>
            </w:r>
          </w:p>
        </w:tc>
        <w:tc>
          <w:tcPr>
            <w:tcW w:w="8945" w:type="dxa"/>
          </w:tcPr>
          <w:p w:rsidR="006738E4" w:rsidRDefault="006738E4" w:rsidP="00BE21C8">
            <w:r>
              <w:t>Реализация Муниципальной программы Администрации Екатериновского сельского поселения «Развитие культуры»</w:t>
            </w:r>
          </w:p>
        </w:tc>
        <w:tc>
          <w:tcPr>
            <w:tcW w:w="2398" w:type="dxa"/>
          </w:tcPr>
          <w:p w:rsidR="006738E4" w:rsidRDefault="006738E4" w:rsidP="00BE21C8">
            <w:r>
              <w:t>весь период</w:t>
            </w:r>
          </w:p>
        </w:tc>
        <w:tc>
          <w:tcPr>
            <w:tcW w:w="3078" w:type="dxa"/>
          </w:tcPr>
          <w:p w:rsidR="006738E4" w:rsidRDefault="006738E4" w:rsidP="00BE21C8">
            <w:r>
              <w:t>сектор экономики и финансов</w:t>
            </w:r>
          </w:p>
        </w:tc>
      </w:tr>
      <w:tr w:rsidR="006738E4" w:rsidTr="00BE21C8">
        <w:tc>
          <w:tcPr>
            <w:tcW w:w="696" w:type="dxa"/>
          </w:tcPr>
          <w:p w:rsidR="006738E4" w:rsidRDefault="006738E4" w:rsidP="00BE21C8">
            <w:r>
              <w:t>1.2</w:t>
            </w:r>
          </w:p>
        </w:tc>
        <w:tc>
          <w:tcPr>
            <w:tcW w:w="8945" w:type="dxa"/>
          </w:tcPr>
          <w:p w:rsidR="006738E4" w:rsidRDefault="006738E4" w:rsidP="00BE21C8">
            <w:r w:rsidRPr="00D30756">
              <w:t>Муниципальная программа Администрации Екатериновского сельского поселения</w:t>
            </w:r>
            <w:r>
              <w:t xml:space="preserve"> «Муниципальная политика»</w:t>
            </w:r>
          </w:p>
        </w:tc>
        <w:tc>
          <w:tcPr>
            <w:tcW w:w="2398" w:type="dxa"/>
          </w:tcPr>
          <w:p w:rsidR="006738E4" w:rsidRDefault="006738E4" w:rsidP="00BE21C8">
            <w:r>
              <w:t>весь период</w:t>
            </w:r>
          </w:p>
        </w:tc>
        <w:tc>
          <w:tcPr>
            <w:tcW w:w="3078" w:type="dxa"/>
          </w:tcPr>
          <w:p w:rsidR="006738E4" w:rsidRDefault="006738E4" w:rsidP="00BE21C8">
            <w:r>
              <w:t xml:space="preserve">сектор экономики и финансов </w:t>
            </w:r>
          </w:p>
        </w:tc>
      </w:tr>
      <w:tr w:rsidR="006738E4" w:rsidTr="00BE21C8">
        <w:tc>
          <w:tcPr>
            <w:tcW w:w="696" w:type="dxa"/>
          </w:tcPr>
          <w:p w:rsidR="006738E4" w:rsidRDefault="006738E4" w:rsidP="00BE21C8">
            <w:r>
              <w:t>1.3</w:t>
            </w:r>
          </w:p>
        </w:tc>
        <w:tc>
          <w:tcPr>
            <w:tcW w:w="8945" w:type="dxa"/>
          </w:tcPr>
          <w:p w:rsidR="006738E4" w:rsidRDefault="006738E4" w:rsidP="00BE21C8">
            <w:r w:rsidRPr="00D30756">
              <w:t>Муниципальная программа Администрации Екатериновского сельского поселения</w:t>
            </w:r>
            <w: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398" w:type="dxa"/>
          </w:tcPr>
          <w:p w:rsidR="006738E4" w:rsidRDefault="006738E4" w:rsidP="00BE21C8">
            <w:r>
              <w:t>весь период</w:t>
            </w:r>
          </w:p>
        </w:tc>
        <w:tc>
          <w:tcPr>
            <w:tcW w:w="3078" w:type="dxa"/>
          </w:tcPr>
          <w:p w:rsidR="006738E4" w:rsidRDefault="006738E4" w:rsidP="00BE21C8">
            <w:r>
              <w:t xml:space="preserve">специалист по </w:t>
            </w:r>
            <w:proofErr w:type="spellStart"/>
            <w:r>
              <w:t>чс</w:t>
            </w:r>
            <w:proofErr w:type="spellEnd"/>
          </w:p>
        </w:tc>
      </w:tr>
      <w:tr w:rsidR="006738E4" w:rsidTr="00BE21C8">
        <w:tc>
          <w:tcPr>
            <w:tcW w:w="696" w:type="dxa"/>
          </w:tcPr>
          <w:p w:rsidR="006738E4" w:rsidRDefault="006738E4" w:rsidP="00BE21C8">
            <w:r>
              <w:t>1.4</w:t>
            </w:r>
          </w:p>
        </w:tc>
        <w:tc>
          <w:tcPr>
            <w:tcW w:w="8945" w:type="dxa"/>
          </w:tcPr>
          <w:p w:rsidR="006738E4" w:rsidRDefault="006738E4" w:rsidP="00BE21C8">
            <w:r w:rsidRPr="00D30756">
              <w:t>Муниципальная программа Администрации Екатериновского сельского поселения</w:t>
            </w:r>
            <w:r>
              <w:t xml:space="preserve"> «Развитие транспортной системы»</w:t>
            </w:r>
          </w:p>
        </w:tc>
        <w:tc>
          <w:tcPr>
            <w:tcW w:w="2398" w:type="dxa"/>
          </w:tcPr>
          <w:p w:rsidR="006738E4" w:rsidRDefault="006738E4" w:rsidP="00BE21C8">
            <w:r>
              <w:t>весь период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жилищно-коммунального хозяйства</w:t>
            </w:r>
          </w:p>
        </w:tc>
      </w:tr>
      <w:tr w:rsidR="006738E4" w:rsidTr="00BE21C8">
        <w:tc>
          <w:tcPr>
            <w:tcW w:w="696" w:type="dxa"/>
          </w:tcPr>
          <w:p w:rsidR="006738E4" w:rsidRDefault="006738E4" w:rsidP="00BE21C8">
            <w:r>
              <w:t>1.5</w:t>
            </w:r>
          </w:p>
        </w:tc>
        <w:tc>
          <w:tcPr>
            <w:tcW w:w="8945" w:type="dxa"/>
          </w:tcPr>
          <w:p w:rsidR="006738E4" w:rsidRPr="00D30756" w:rsidRDefault="006738E4" w:rsidP="00BE21C8">
            <w:r w:rsidRPr="00D30756">
              <w:t>Муниципальная программа Администрации Екатериновского сельского поселения</w:t>
            </w:r>
            <w:r>
              <w:t xml:space="preserve"> </w:t>
            </w:r>
            <w:r w:rsidRPr="00D30756">
              <w:t xml:space="preserve">«Обеспечение общественного порядка и противодействие преступности» </w:t>
            </w:r>
          </w:p>
          <w:p w:rsidR="006738E4" w:rsidRDefault="006738E4" w:rsidP="00BE21C8"/>
        </w:tc>
        <w:tc>
          <w:tcPr>
            <w:tcW w:w="2398" w:type="dxa"/>
          </w:tcPr>
          <w:p w:rsidR="006738E4" w:rsidRDefault="006738E4" w:rsidP="00BE21C8">
            <w:r>
              <w:t>весь период</w:t>
            </w:r>
          </w:p>
        </w:tc>
        <w:tc>
          <w:tcPr>
            <w:tcW w:w="3078" w:type="dxa"/>
          </w:tcPr>
          <w:p w:rsidR="006738E4" w:rsidRDefault="006738E4" w:rsidP="00BE21C8">
            <w:r>
              <w:t xml:space="preserve">специалист по </w:t>
            </w:r>
            <w:proofErr w:type="spellStart"/>
            <w:r>
              <w:t>чс</w:t>
            </w:r>
            <w:proofErr w:type="spellEnd"/>
          </w:p>
        </w:tc>
      </w:tr>
      <w:tr w:rsidR="006738E4" w:rsidRPr="00C1638A" w:rsidTr="00BE21C8">
        <w:tc>
          <w:tcPr>
            <w:tcW w:w="696" w:type="dxa"/>
          </w:tcPr>
          <w:p w:rsidR="006738E4" w:rsidRPr="00C1638A" w:rsidRDefault="006738E4" w:rsidP="00BE21C8">
            <w:r>
              <w:t>1.6</w:t>
            </w:r>
          </w:p>
        </w:tc>
        <w:tc>
          <w:tcPr>
            <w:tcW w:w="8945" w:type="dxa"/>
          </w:tcPr>
          <w:p w:rsidR="006738E4" w:rsidRPr="00C1638A" w:rsidRDefault="006738E4" w:rsidP="00BE21C8">
            <w:r>
              <w:t>Муниципальная программа Администрации Екатериновского сельского поселения «</w:t>
            </w:r>
            <w:r w:rsidRPr="00C1638A">
              <w:t>Управление муниципальными финансами и создание условий для эффективного управления муниципальными финансами</w:t>
            </w:r>
            <w:r>
              <w:t>»</w:t>
            </w:r>
          </w:p>
        </w:tc>
        <w:tc>
          <w:tcPr>
            <w:tcW w:w="2398" w:type="dxa"/>
          </w:tcPr>
          <w:p w:rsidR="006738E4" w:rsidRPr="00C1638A" w:rsidRDefault="006738E4" w:rsidP="00BE21C8">
            <w:r>
              <w:t>весь период</w:t>
            </w:r>
          </w:p>
        </w:tc>
        <w:tc>
          <w:tcPr>
            <w:tcW w:w="3078" w:type="dxa"/>
          </w:tcPr>
          <w:p w:rsidR="006738E4" w:rsidRPr="00C1638A" w:rsidRDefault="006738E4" w:rsidP="00BE21C8">
            <w:r>
              <w:t>сектор экономики и финансов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Pr="00C1638A" w:rsidRDefault="006738E4" w:rsidP="00BE21C8">
            <w:r>
              <w:t>1.7</w:t>
            </w:r>
          </w:p>
        </w:tc>
        <w:tc>
          <w:tcPr>
            <w:tcW w:w="8945" w:type="dxa"/>
          </w:tcPr>
          <w:p w:rsidR="006738E4" w:rsidRPr="00C1638A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Администрации Екатериновского сельского поселения </w:t>
            </w:r>
            <w:r w:rsidRPr="00C163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C16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качественными жилищн</w:t>
            </w:r>
            <w:proofErr w:type="gramStart"/>
            <w:r w:rsidRPr="00C16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C16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коммунальными услугами населения</w:t>
            </w:r>
            <w:r w:rsidRPr="00C1638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Pr="00C16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8E4" w:rsidRPr="00C1638A" w:rsidRDefault="006738E4" w:rsidP="00BE21C8"/>
        </w:tc>
        <w:tc>
          <w:tcPr>
            <w:tcW w:w="2398" w:type="dxa"/>
          </w:tcPr>
          <w:p w:rsidR="006738E4" w:rsidRPr="00C1638A" w:rsidRDefault="006738E4" w:rsidP="00BE21C8">
            <w:r>
              <w:t>весь период</w:t>
            </w:r>
          </w:p>
        </w:tc>
        <w:tc>
          <w:tcPr>
            <w:tcW w:w="3078" w:type="dxa"/>
          </w:tcPr>
          <w:p w:rsidR="006738E4" w:rsidRPr="00C1638A" w:rsidRDefault="006738E4" w:rsidP="00BE21C8">
            <w:r>
              <w:t>специалист жилищно-коммунального хозяйства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1.8</w:t>
            </w:r>
          </w:p>
        </w:tc>
        <w:tc>
          <w:tcPr>
            <w:tcW w:w="8945" w:type="dxa"/>
          </w:tcPr>
          <w:p w:rsidR="006738E4" w:rsidRPr="00C1638A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561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Областного закона №363 ЗС от 07.10.2005 «Об учете граждан в качестве нуждающихся в жилых помещениях, предоставляемых по договору </w:t>
            </w:r>
            <w:r w:rsidRPr="00EB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найма на территории Ростовской области»</w:t>
            </w:r>
          </w:p>
        </w:tc>
        <w:tc>
          <w:tcPr>
            <w:tcW w:w="2398" w:type="dxa"/>
          </w:tcPr>
          <w:p w:rsidR="006738E4" w:rsidRDefault="006738E4" w:rsidP="00BE21C8">
            <w:r>
              <w:lastRenderedPageBreak/>
              <w:t>постоянно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жилищно-коммунального хозяйства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lastRenderedPageBreak/>
              <w:t>1.9</w:t>
            </w:r>
          </w:p>
        </w:tc>
        <w:tc>
          <w:tcPr>
            <w:tcW w:w="8945" w:type="dxa"/>
          </w:tcPr>
          <w:p w:rsidR="006738E4" w:rsidRPr="00EB5615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трудоустройству, организация временных работ для несовершеннолетних граждан от 14 до 18 лет</w:t>
            </w:r>
          </w:p>
        </w:tc>
        <w:tc>
          <w:tcPr>
            <w:tcW w:w="2398" w:type="dxa"/>
          </w:tcPr>
          <w:p w:rsidR="006738E4" w:rsidRDefault="006738E4" w:rsidP="00BE21C8">
            <w:r>
              <w:t>май-июнь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жилищно-коммунального хозяйства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2</w:t>
            </w:r>
          </w:p>
        </w:tc>
        <w:tc>
          <w:tcPr>
            <w:tcW w:w="14421" w:type="dxa"/>
            <w:gridSpan w:val="3"/>
          </w:tcPr>
          <w:p w:rsidR="006738E4" w:rsidRPr="00EB5615" w:rsidRDefault="006738E4" w:rsidP="00BE21C8">
            <w:pPr>
              <w:jc w:val="center"/>
              <w:rPr>
                <w:b/>
              </w:rPr>
            </w:pPr>
            <w:r w:rsidRPr="00EB5615">
              <w:rPr>
                <w:b/>
              </w:rPr>
              <w:t>Проведение административной реформы в Екатериновском сельском поселении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2.1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5615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круглых столах, проводимых  органами государственной власти Ростовской области, Сальского района  по обмену опытом  противодействия  и профилактики  коррупции в рамках  поведения административной реформы</w:t>
            </w:r>
          </w:p>
        </w:tc>
        <w:tc>
          <w:tcPr>
            <w:tcW w:w="2398" w:type="dxa"/>
          </w:tcPr>
          <w:p w:rsidR="006738E4" w:rsidRDefault="006738E4" w:rsidP="00BE21C8">
            <w:r>
              <w:t>весь период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2.2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приемов граждан по личным вопросам главой Администрации Екатериновского сельского поселения</w:t>
            </w:r>
          </w:p>
        </w:tc>
        <w:tc>
          <w:tcPr>
            <w:tcW w:w="2398" w:type="dxa"/>
          </w:tcPr>
          <w:p w:rsidR="006738E4" w:rsidRDefault="006738E4" w:rsidP="00BE21C8">
            <w:proofErr w:type="gramStart"/>
            <w:r>
              <w:t>согласно графика</w:t>
            </w:r>
            <w:proofErr w:type="gramEnd"/>
            <w:r>
              <w:t xml:space="preserve"> приема граждан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2.3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сходов граждан главой Администрации Екатериновского сельского поселения</w:t>
            </w:r>
          </w:p>
        </w:tc>
        <w:tc>
          <w:tcPr>
            <w:tcW w:w="2398" w:type="dxa"/>
          </w:tcPr>
          <w:p w:rsidR="006738E4" w:rsidRDefault="006738E4" w:rsidP="00BE21C8">
            <w:r>
              <w:t>весь период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3.</w:t>
            </w:r>
          </w:p>
        </w:tc>
        <w:tc>
          <w:tcPr>
            <w:tcW w:w="14421" w:type="dxa"/>
            <w:gridSpan w:val="3"/>
          </w:tcPr>
          <w:p w:rsidR="006738E4" w:rsidRPr="00F6789B" w:rsidRDefault="006738E4" w:rsidP="00BE21C8">
            <w:pPr>
              <w:jc w:val="center"/>
              <w:rPr>
                <w:b/>
              </w:rPr>
            </w:pPr>
            <w:r>
              <w:rPr>
                <w:b/>
              </w:rPr>
              <w:t>Оказание содействия в организации подготовки и проведения выборов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3.1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избирательным комиссиям в организации подготовки и проведения выборов Президента Российской Федерации</w:t>
            </w:r>
          </w:p>
        </w:tc>
        <w:tc>
          <w:tcPr>
            <w:tcW w:w="2398" w:type="dxa"/>
          </w:tcPr>
          <w:p w:rsidR="006738E4" w:rsidRDefault="006738E4" w:rsidP="00BE21C8">
            <w:r>
              <w:t>январь-март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3.2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готовности и оснащенности помещений участковых избирательных комиссий и помещения для голосования к проведению выборов</w:t>
            </w:r>
          </w:p>
        </w:tc>
        <w:tc>
          <w:tcPr>
            <w:tcW w:w="2398" w:type="dxa"/>
          </w:tcPr>
          <w:p w:rsidR="006738E4" w:rsidRDefault="006738E4" w:rsidP="00BE21C8">
            <w:r>
              <w:t xml:space="preserve">февраль-март 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работе, специалист жилищно-коммунального хозяйства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3.3</w:t>
            </w:r>
          </w:p>
        </w:tc>
        <w:tc>
          <w:tcPr>
            <w:tcW w:w="8945" w:type="dxa"/>
          </w:tcPr>
          <w:p w:rsidR="006738E4" w:rsidRPr="00F6789B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B">
              <w:rPr>
                <w:rFonts w:ascii="Times New Roman" w:hAnsi="Times New Roman" w:cs="Times New Roman"/>
                <w:sz w:val="24"/>
                <w:szCs w:val="24"/>
              </w:rPr>
              <w:t>Сбор информации о закреплении за участковыми избирательными комиссиями  транспорта  для оказания  им помощи   в подготовке   и проведении  выборов</w:t>
            </w:r>
          </w:p>
        </w:tc>
        <w:tc>
          <w:tcPr>
            <w:tcW w:w="2398" w:type="dxa"/>
          </w:tcPr>
          <w:p w:rsidR="006738E4" w:rsidRDefault="006738E4" w:rsidP="00BE21C8">
            <w:r>
              <w:t>февраль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4</w:t>
            </w:r>
          </w:p>
        </w:tc>
        <w:tc>
          <w:tcPr>
            <w:tcW w:w="14421" w:type="dxa"/>
            <w:gridSpan w:val="3"/>
          </w:tcPr>
          <w:p w:rsidR="006738E4" w:rsidRPr="00F6789B" w:rsidRDefault="006738E4" w:rsidP="00BE21C8">
            <w:pPr>
              <w:jc w:val="center"/>
              <w:rPr>
                <w:b/>
              </w:rPr>
            </w:pPr>
            <w:r w:rsidRPr="00F6789B">
              <w:rPr>
                <w:b/>
              </w:rPr>
              <w:t>Нормотворческая деятельность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4.1</w:t>
            </w:r>
          </w:p>
        </w:tc>
        <w:tc>
          <w:tcPr>
            <w:tcW w:w="8945" w:type="dxa"/>
          </w:tcPr>
          <w:p w:rsidR="006738E4" w:rsidRPr="00C1638A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нормативно-правовых актов Администрации в соответствии с действующим законодательством</w:t>
            </w:r>
          </w:p>
        </w:tc>
        <w:tc>
          <w:tcPr>
            <w:tcW w:w="2398" w:type="dxa"/>
          </w:tcPr>
          <w:p w:rsidR="006738E4" w:rsidRDefault="006738E4" w:rsidP="00BE21C8">
            <w:r>
              <w:t>постоянно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4.2</w:t>
            </w:r>
          </w:p>
        </w:tc>
        <w:tc>
          <w:tcPr>
            <w:tcW w:w="8945" w:type="dxa"/>
          </w:tcPr>
          <w:p w:rsidR="006738E4" w:rsidRPr="00C1638A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Устава муниципального образования «Екатериновское сельское поселение»</w:t>
            </w:r>
          </w:p>
        </w:tc>
        <w:tc>
          <w:tcPr>
            <w:tcW w:w="2398" w:type="dxa"/>
          </w:tcPr>
          <w:p w:rsidR="006738E4" w:rsidRDefault="006738E4" w:rsidP="00BE21C8">
            <w:r>
              <w:t>по мере необходимости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4.3</w:t>
            </w:r>
          </w:p>
        </w:tc>
        <w:tc>
          <w:tcPr>
            <w:tcW w:w="8945" w:type="dxa"/>
          </w:tcPr>
          <w:p w:rsidR="006738E4" w:rsidRPr="00C1638A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муниципальных правовых актов Администрации поселения,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Екатериновского сельского поселения, предоставление в Администрацию Сальского района для дальнейшего включения в регистр НПА Ростовской области</w:t>
            </w:r>
          </w:p>
        </w:tc>
        <w:tc>
          <w:tcPr>
            <w:tcW w:w="2398" w:type="dxa"/>
          </w:tcPr>
          <w:p w:rsidR="006738E4" w:rsidRDefault="006738E4" w:rsidP="00BE21C8">
            <w:r>
              <w:lastRenderedPageBreak/>
              <w:t>ежемесячно</w:t>
            </w:r>
          </w:p>
        </w:tc>
        <w:tc>
          <w:tcPr>
            <w:tcW w:w="3078" w:type="dxa"/>
          </w:tcPr>
          <w:p w:rsidR="006738E4" w:rsidRDefault="006738E4" w:rsidP="00BE21C8">
            <w:r>
              <w:t xml:space="preserve">специалист по правовой, </w:t>
            </w:r>
            <w:r>
              <w:lastRenderedPageBreak/>
              <w:t>кадровой и архивной работе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lastRenderedPageBreak/>
              <w:t>4.4</w:t>
            </w:r>
          </w:p>
        </w:tc>
        <w:tc>
          <w:tcPr>
            <w:tcW w:w="8945" w:type="dxa"/>
          </w:tcPr>
          <w:p w:rsidR="006738E4" w:rsidRPr="00C1638A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3F">
              <w:rPr>
                <w:rFonts w:ascii="Times New Roman" w:hAnsi="Times New Roman"/>
                <w:sz w:val="24"/>
              </w:rPr>
              <w:t>Проект Постановления Администрации Екатериновского сельского поселения «Об утверждении штатного расписания»</w:t>
            </w:r>
          </w:p>
        </w:tc>
        <w:tc>
          <w:tcPr>
            <w:tcW w:w="2398" w:type="dxa"/>
          </w:tcPr>
          <w:p w:rsidR="006738E4" w:rsidRDefault="006738E4" w:rsidP="00BE21C8">
            <w:r>
              <w:t>по мере необходимости</w:t>
            </w:r>
          </w:p>
        </w:tc>
        <w:tc>
          <w:tcPr>
            <w:tcW w:w="3078" w:type="dxa"/>
          </w:tcPr>
          <w:p w:rsidR="006738E4" w:rsidRDefault="006738E4" w:rsidP="00BE21C8">
            <w:r>
              <w:t>сектор экономики и финансов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4.5</w:t>
            </w:r>
          </w:p>
        </w:tc>
        <w:tc>
          <w:tcPr>
            <w:tcW w:w="8945" w:type="dxa"/>
          </w:tcPr>
          <w:p w:rsidR="006738E4" w:rsidRPr="00C1638A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3F">
              <w:rPr>
                <w:rFonts w:ascii="Times New Roman" w:hAnsi="Times New Roman"/>
                <w:sz w:val="24"/>
              </w:rPr>
              <w:t>Проект Постановления Администрации Екатериновского сельского поселения «Об установлении размера платы за жилое помещение для нанимателей жилых помещений по договорам социального найма  и договорам найма жилых помещений государственного и муниципального фонда»</w:t>
            </w:r>
          </w:p>
        </w:tc>
        <w:tc>
          <w:tcPr>
            <w:tcW w:w="2398" w:type="dxa"/>
          </w:tcPr>
          <w:p w:rsidR="006738E4" w:rsidRDefault="006738E4" w:rsidP="00BE21C8">
            <w:r>
              <w:t>ежеквартально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1 категории экономист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4.6</w:t>
            </w:r>
          </w:p>
        </w:tc>
        <w:tc>
          <w:tcPr>
            <w:tcW w:w="8945" w:type="dxa"/>
          </w:tcPr>
          <w:p w:rsidR="006738E4" w:rsidRPr="00C1638A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3F">
              <w:rPr>
                <w:rFonts w:ascii="Times New Roman" w:hAnsi="Times New Roman"/>
                <w:sz w:val="24"/>
              </w:rPr>
              <w:t>Проект Постановления Администрации Екатериновского сельского поселения «О мерах по усилению мер противопожарной безопасности»</w:t>
            </w:r>
          </w:p>
        </w:tc>
        <w:tc>
          <w:tcPr>
            <w:tcW w:w="2398" w:type="dxa"/>
          </w:tcPr>
          <w:p w:rsidR="006738E4" w:rsidRDefault="006738E4" w:rsidP="00BE21C8">
            <w:r>
              <w:t>по мере необходимости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ЧС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4.7</w:t>
            </w:r>
          </w:p>
        </w:tc>
        <w:tc>
          <w:tcPr>
            <w:tcW w:w="8945" w:type="dxa"/>
          </w:tcPr>
          <w:p w:rsidR="006738E4" w:rsidRPr="00C1638A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3F">
              <w:rPr>
                <w:rFonts w:ascii="Times New Roman" w:hAnsi="Times New Roman"/>
                <w:sz w:val="24"/>
              </w:rPr>
              <w:t>Проект Постановления Администрации Екатериновского сельского поселения «О запрете выжигания послеуборочных остатков, сорной растительности, охране лесных зон от пожаров»</w:t>
            </w:r>
          </w:p>
        </w:tc>
        <w:tc>
          <w:tcPr>
            <w:tcW w:w="2398" w:type="dxa"/>
          </w:tcPr>
          <w:p w:rsidR="006738E4" w:rsidRDefault="006738E4" w:rsidP="00BE21C8">
            <w:r>
              <w:t>по мере необходимости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ЧС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4.8</w:t>
            </w:r>
          </w:p>
        </w:tc>
        <w:tc>
          <w:tcPr>
            <w:tcW w:w="8945" w:type="dxa"/>
          </w:tcPr>
          <w:p w:rsidR="006738E4" w:rsidRPr="00C1638A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3F">
              <w:rPr>
                <w:rFonts w:ascii="Times New Roman" w:hAnsi="Times New Roman"/>
                <w:sz w:val="24"/>
              </w:rPr>
              <w:t>Проект Постановления Администрации Екатериновского сельского поселения «О начале отопительного периода</w:t>
            </w:r>
          </w:p>
        </w:tc>
        <w:tc>
          <w:tcPr>
            <w:tcW w:w="2398" w:type="dxa"/>
          </w:tcPr>
          <w:p w:rsidR="006738E4" w:rsidRDefault="006738E4" w:rsidP="00BE21C8">
            <w:r>
              <w:t>октябрь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ЧС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4.9</w:t>
            </w:r>
          </w:p>
        </w:tc>
        <w:tc>
          <w:tcPr>
            <w:tcW w:w="8945" w:type="dxa"/>
          </w:tcPr>
          <w:p w:rsidR="006738E4" w:rsidRPr="00C1638A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3F">
              <w:rPr>
                <w:rFonts w:ascii="Times New Roman" w:hAnsi="Times New Roman"/>
                <w:sz w:val="24"/>
              </w:rPr>
              <w:t>Проект Постановления Администрации Екатериновского сельского поселения «О постановке на квартирный учет граждан, нуждающихся в жилых помещениях»</w:t>
            </w:r>
          </w:p>
        </w:tc>
        <w:tc>
          <w:tcPr>
            <w:tcW w:w="2398" w:type="dxa"/>
          </w:tcPr>
          <w:p w:rsidR="006738E4" w:rsidRDefault="006738E4" w:rsidP="00BE21C8">
            <w:r>
              <w:t>по мере необходимости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жилищно-коммунального хозяйства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4.10</w:t>
            </w:r>
          </w:p>
        </w:tc>
        <w:tc>
          <w:tcPr>
            <w:tcW w:w="8945" w:type="dxa"/>
          </w:tcPr>
          <w:p w:rsidR="006738E4" w:rsidRPr="00C1638A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3F">
              <w:rPr>
                <w:rFonts w:ascii="Times New Roman" w:hAnsi="Times New Roman"/>
                <w:sz w:val="24"/>
              </w:rPr>
              <w:t xml:space="preserve">Проект Решения Собрания депутатов Екатериновского сельского поселения «О внесении изменений в решение Собрания депутатов Екатериновского сельского поселения от </w:t>
            </w:r>
            <w:r w:rsidRPr="00B11D8D">
              <w:rPr>
                <w:rFonts w:ascii="Times New Roman" w:hAnsi="Times New Roman"/>
                <w:sz w:val="24"/>
              </w:rPr>
              <w:t>29.04.2011 г. № 72 «О муниципальной службе в Екатериновском сельском поселении»</w:t>
            </w:r>
          </w:p>
        </w:tc>
        <w:tc>
          <w:tcPr>
            <w:tcW w:w="2398" w:type="dxa"/>
          </w:tcPr>
          <w:p w:rsidR="006738E4" w:rsidRDefault="006738E4" w:rsidP="00BE21C8">
            <w:r>
              <w:t>по мере необходимости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4.11</w:t>
            </w:r>
          </w:p>
        </w:tc>
        <w:tc>
          <w:tcPr>
            <w:tcW w:w="8945" w:type="dxa"/>
          </w:tcPr>
          <w:p w:rsidR="006738E4" w:rsidRPr="00C1638A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внесения изменений в решение Собрания депутатов Екатериновского сельского поселения «О бюджете Екатериновского сельского поселения на 2018 год и плановый период 2019 и 2020 годы»</w:t>
            </w:r>
          </w:p>
        </w:tc>
        <w:tc>
          <w:tcPr>
            <w:tcW w:w="2398" w:type="dxa"/>
          </w:tcPr>
          <w:p w:rsidR="006738E4" w:rsidRDefault="006738E4" w:rsidP="00BE21C8">
            <w:r>
              <w:t>по мере необходимости</w:t>
            </w:r>
          </w:p>
        </w:tc>
        <w:tc>
          <w:tcPr>
            <w:tcW w:w="3078" w:type="dxa"/>
          </w:tcPr>
          <w:p w:rsidR="006738E4" w:rsidRDefault="006738E4" w:rsidP="00BE21C8">
            <w:r>
              <w:t>сектор экономики и финансов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4.12</w:t>
            </w:r>
          </w:p>
        </w:tc>
        <w:tc>
          <w:tcPr>
            <w:tcW w:w="8945" w:type="dxa"/>
          </w:tcPr>
          <w:p w:rsidR="006738E4" w:rsidRPr="00C1638A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постановление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 процессе</w:t>
            </w:r>
          </w:p>
        </w:tc>
        <w:tc>
          <w:tcPr>
            <w:tcW w:w="2398" w:type="dxa"/>
          </w:tcPr>
          <w:p w:rsidR="006738E4" w:rsidRDefault="006738E4" w:rsidP="00BE21C8">
            <w:r>
              <w:t>по мере необходимости</w:t>
            </w:r>
          </w:p>
        </w:tc>
        <w:tc>
          <w:tcPr>
            <w:tcW w:w="3078" w:type="dxa"/>
          </w:tcPr>
          <w:p w:rsidR="006738E4" w:rsidRDefault="006738E4" w:rsidP="00BE21C8">
            <w:r>
              <w:t>начальник сектора экономики и финансов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4.13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об утверждении прейскуранта цен и качественных </w:t>
            </w:r>
            <w:proofErr w:type="gramStart"/>
            <w:r w:rsidRPr="00FF2CC4">
              <w:rPr>
                <w:rFonts w:ascii="Times New Roman" w:hAnsi="Times New Roman" w:cs="Times New Roman"/>
                <w:sz w:val="24"/>
                <w:szCs w:val="24"/>
              </w:rPr>
              <w:t>характеристик на</w:t>
            </w:r>
            <w:proofErr w:type="gramEnd"/>
            <w:r w:rsidRPr="00FF2CC4">
              <w:rPr>
                <w:rFonts w:ascii="Times New Roman" w:hAnsi="Times New Roman" w:cs="Times New Roman"/>
                <w:sz w:val="24"/>
                <w:szCs w:val="24"/>
              </w:rPr>
              <w:t xml:space="preserve"> гарантированный перечень услуг по погребению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Екатериновского</w:t>
            </w:r>
            <w:r w:rsidRPr="00FF2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Сальского района</w:t>
            </w:r>
          </w:p>
        </w:tc>
        <w:tc>
          <w:tcPr>
            <w:tcW w:w="2398" w:type="dxa"/>
          </w:tcPr>
          <w:p w:rsidR="006738E4" w:rsidRDefault="006738E4" w:rsidP="00BE21C8">
            <w:r>
              <w:t>1 квартал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1 категории экономист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4.14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об установлении размера платы за жилое помещение для нанимателей жилых помещений по договорам социального найма и договорам найма жилых помещений муниципального жилищного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FF2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2398" w:type="dxa"/>
          </w:tcPr>
          <w:p w:rsidR="006738E4" w:rsidRDefault="006738E4" w:rsidP="00BE21C8">
            <w:r>
              <w:t>1 квартал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1 категории экономист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lastRenderedPageBreak/>
              <w:t>4.15</w:t>
            </w:r>
          </w:p>
        </w:tc>
        <w:tc>
          <w:tcPr>
            <w:tcW w:w="8945" w:type="dxa"/>
          </w:tcPr>
          <w:p w:rsidR="006738E4" w:rsidRPr="002521C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об окончании отопительного периода 2017-2018 годов для жилищного фонда и объектов социальной сферы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2521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98" w:type="dxa"/>
          </w:tcPr>
          <w:p w:rsidR="006738E4" w:rsidRDefault="006738E4" w:rsidP="00BE21C8">
            <w:r>
              <w:t>2 квартал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ЧС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4.16</w:t>
            </w:r>
          </w:p>
        </w:tc>
        <w:tc>
          <w:tcPr>
            <w:tcW w:w="8945" w:type="dxa"/>
          </w:tcPr>
          <w:p w:rsidR="006738E4" w:rsidRPr="002521C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об утверждении отчета 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2521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98" w:type="dxa"/>
          </w:tcPr>
          <w:p w:rsidR="006738E4" w:rsidRDefault="006738E4" w:rsidP="00BE21C8">
            <w:r>
              <w:t>весь период</w:t>
            </w:r>
          </w:p>
        </w:tc>
        <w:tc>
          <w:tcPr>
            <w:tcW w:w="3078" w:type="dxa"/>
          </w:tcPr>
          <w:p w:rsidR="006738E4" w:rsidRDefault="006738E4" w:rsidP="00BE21C8">
            <w:r>
              <w:t>сектор экономики и финансов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5</w:t>
            </w:r>
          </w:p>
        </w:tc>
        <w:tc>
          <w:tcPr>
            <w:tcW w:w="14421" w:type="dxa"/>
            <w:gridSpan w:val="3"/>
          </w:tcPr>
          <w:p w:rsidR="006738E4" w:rsidRPr="00B86624" w:rsidRDefault="006738E4" w:rsidP="00BE21C8">
            <w:pPr>
              <w:jc w:val="center"/>
              <w:rPr>
                <w:b/>
              </w:rPr>
            </w:pPr>
            <w:r w:rsidRPr="00B86624">
              <w:rPr>
                <w:b/>
              </w:rPr>
              <w:t>Организационные мероприятия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5.1</w:t>
            </w:r>
          </w:p>
        </w:tc>
        <w:tc>
          <w:tcPr>
            <w:tcW w:w="8945" w:type="dxa"/>
          </w:tcPr>
          <w:p w:rsidR="006738E4" w:rsidRPr="002521C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4"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2521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об итогах работы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r w:rsidRPr="002521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за 2017 год и 1 полугодие 2018 года</w:t>
            </w:r>
          </w:p>
        </w:tc>
        <w:tc>
          <w:tcPr>
            <w:tcW w:w="2398" w:type="dxa"/>
          </w:tcPr>
          <w:p w:rsidR="006738E4" w:rsidRDefault="006738E4" w:rsidP="00BE21C8">
            <w:r>
              <w:t>февраль, июль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5.2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приемов граждан по личным вопросам главой Администрации Екатериновского сельского поселения</w:t>
            </w:r>
          </w:p>
        </w:tc>
        <w:tc>
          <w:tcPr>
            <w:tcW w:w="2398" w:type="dxa"/>
          </w:tcPr>
          <w:p w:rsidR="006738E4" w:rsidRDefault="006738E4" w:rsidP="00BE21C8">
            <w:proofErr w:type="gramStart"/>
            <w:r>
              <w:t>согласно графика</w:t>
            </w:r>
            <w:proofErr w:type="gramEnd"/>
            <w:r>
              <w:t xml:space="preserve"> приема граждан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5.3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совещаний по результатам работы с обращениями граждан</w:t>
            </w:r>
          </w:p>
        </w:tc>
        <w:tc>
          <w:tcPr>
            <w:tcW w:w="2398" w:type="dxa"/>
          </w:tcPr>
          <w:p w:rsidR="006738E4" w:rsidRDefault="006738E4" w:rsidP="00BE21C8">
            <w:r>
              <w:t>постоянно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5.4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сходов граждан главой Администрации Екатериновского сельского поселения по интересующим вопросам жителей поселения</w:t>
            </w:r>
          </w:p>
        </w:tc>
        <w:tc>
          <w:tcPr>
            <w:tcW w:w="2398" w:type="dxa"/>
          </w:tcPr>
          <w:p w:rsidR="006738E4" w:rsidRDefault="006738E4" w:rsidP="00BE21C8">
            <w:r>
              <w:t>весь период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</w:t>
            </w:r>
          </w:p>
          <w:p w:rsidR="006738E4" w:rsidRDefault="006738E4" w:rsidP="00BE21C8">
            <w:r>
              <w:t>специалист по ЧС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5.5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антикоррупционной тематике с муниципальными служащими Администрации Екатериновского сельского поселения</w:t>
            </w:r>
          </w:p>
        </w:tc>
        <w:tc>
          <w:tcPr>
            <w:tcW w:w="2398" w:type="dxa"/>
          </w:tcPr>
          <w:p w:rsidR="006738E4" w:rsidRDefault="006738E4" w:rsidP="00BE21C8">
            <w:proofErr w:type="gramStart"/>
            <w:r>
              <w:t>согласно плана</w:t>
            </w:r>
            <w:proofErr w:type="gramEnd"/>
            <w:r>
              <w:t xml:space="preserve"> мероприятия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5.6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98" w:type="dxa"/>
          </w:tcPr>
          <w:p w:rsidR="006738E4" w:rsidRDefault="006738E4" w:rsidP="00BE21C8">
            <w:r>
              <w:t>по мере необходимости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5.7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Общероссийского единого дня приема граждан</w:t>
            </w:r>
          </w:p>
        </w:tc>
        <w:tc>
          <w:tcPr>
            <w:tcW w:w="2398" w:type="dxa"/>
          </w:tcPr>
          <w:p w:rsidR="006738E4" w:rsidRDefault="006738E4" w:rsidP="00BE21C8">
            <w:r>
              <w:t>ноябрь-декабрь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5.8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398" w:type="dxa"/>
          </w:tcPr>
          <w:p w:rsidR="006738E4" w:rsidRDefault="006738E4" w:rsidP="00BE21C8">
            <w:r>
              <w:t>ежеквартально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ЧС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5.9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общественной комиссии по делам несовершеннолетних и защите их прав</w:t>
            </w:r>
          </w:p>
        </w:tc>
        <w:tc>
          <w:tcPr>
            <w:tcW w:w="2398" w:type="dxa"/>
          </w:tcPr>
          <w:p w:rsidR="006738E4" w:rsidRDefault="006738E4" w:rsidP="00BE21C8">
            <w:r>
              <w:t>ежемесячно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ЧС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5.10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Малого межэтнического совета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Екатериновского сельского поселения</w:t>
            </w:r>
          </w:p>
        </w:tc>
        <w:tc>
          <w:tcPr>
            <w:tcW w:w="2398" w:type="dxa"/>
          </w:tcPr>
          <w:p w:rsidR="006738E4" w:rsidRDefault="006738E4" w:rsidP="00BE21C8">
            <w:r>
              <w:lastRenderedPageBreak/>
              <w:t>ежеквартально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ЧС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lastRenderedPageBreak/>
              <w:t>5.11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антитеррористической комиссии Екатериновского сельского поселения</w:t>
            </w:r>
          </w:p>
        </w:tc>
        <w:tc>
          <w:tcPr>
            <w:tcW w:w="2398" w:type="dxa"/>
          </w:tcPr>
          <w:p w:rsidR="006738E4" w:rsidRDefault="006738E4" w:rsidP="00BE21C8">
            <w:r>
              <w:t>ежеквартально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ЧС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5.12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2398" w:type="dxa"/>
          </w:tcPr>
          <w:p w:rsidR="006738E4" w:rsidRDefault="006738E4" w:rsidP="00BE21C8">
            <w:r>
              <w:t>ежеквартально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ЧС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5.13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координационной группы по вопросам, связанным с обеспечением поступлений в бюджет всех уровней Екатериновского сельского поселения</w:t>
            </w:r>
          </w:p>
        </w:tc>
        <w:tc>
          <w:tcPr>
            <w:tcW w:w="2398" w:type="dxa"/>
          </w:tcPr>
          <w:p w:rsidR="006738E4" w:rsidRDefault="006738E4" w:rsidP="00BE21C8">
            <w:r>
              <w:t>ежемесячно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сектор экономики и финансов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5.14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в асоциальные семьи</w:t>
            </w:r>
          </w:p>
        </w:tc>
        <w:tc>
          <w:tcPr>
            <w:tcW w:w="2398" w:type="dxa"/>
          </w:tcPr>
          <w:p w:rsidR="006738E4" w:rsidRDefault="006738E4" w:rsidP="00BE21C8">
            <w:r>
              <w:t>ежемесячно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ЧС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5.15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4">
              <w:rPr>
                <w:rFonts w:ascii="Times New Roman" w:hAnsi="Times New Roman" w:cs="Times New Roman"/>
                <w:sz w:val="24"/>
                <w:szCs w:val="24"/>
              </w:rPr>
              <w:t>Тренировка по оповещению и информированию населения с использованием РАСЦО, организационно-технических мероприятий и передачей информации о порядке действий по сигналу «Внимание всем!».</w:t>
            </w:r>
          </w:p>
        </w:tc>
        <w:tc>
          <w:tcPr>
            <w:tcW w:w="2398" w:type="dxa"/>
          </w:tcPr>
          <w:p w:rsidR="006738E4" w:rsidRDefault="006738E4" w:rsidP="00BE21C8">
            <w:r>
              <w:t>ежеквартально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ЧС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6</w:t>
            </w:r>
          </w:p>
        </w:tc>
        <w:tc>
          <w:tcPr>
            <w:tcW w:w="14421" w:type="dxa"/>
            <w:gridSpan w:val="3"/>
          </w:tcPr>
          <w:p w:rsidR="006738E4" w:rsidRPr="006069AD" w:rsidRDefault="006738E4" w:rsidP="00BE21C8">
            <w:pPr>
              <w:jc w:val="center"/>
              <w:rPr>
                <w:b/>
              </w:rPr>
            </w:pPr>
            <w:r w:rsidRPr="006069AD">
              <w:rPr>
                <w:b/>
              </w:rPr>
              <w:t>Повышение эффективности деятельности органов местного самоуправления на территории Екатериновского сельского поселения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6.1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336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A033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Собрания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A033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A033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98" w:type="dxa"/>
          </w:tcPr>
          <w:p w:rsidR="006738E4" w:rsidRDefault="006738E4" w:rsidP="00BE21C8">
            <w:r>
              <w:t>постоянно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6.2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336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протоколов об административных правонарушениях в области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A033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98" w:type="dxa"/>
          </w:tcPr>
          <w:p w:rsidR="006738E4" w:rsidRDefault="006738E4" w:rsidP="00BE21C8">
            <w:r>
              <w:t>постоянно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специалисты в сфере своей компетенции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6.3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36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0336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муниципальных контрактов направленных на обеспечение выполнение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A033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соответствии с Федеральным законом № 131-ФЗ.</w:t>
            </w:r>
          </w:p>
        </w:tc>
        <w:tc>
          <w:tcPr>
            <w:tcW w:w="2398" w:type="dxa"/>
          </w:tcPr>
          <w:p w:rsidR="006738E4" w:rsidRDefault="006738E4" w:rsidP="00BE21C8">
            <w:r>
              <w:t>постоянно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1 категории экономист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7</w:t>
            </w:r>
          </w:p>
        </w:tc>
        <w:tc>
          <w:tcPr>
            <w:tcW w:w="14421" w:type="dxa"/>
            <w:gridSpan w:val="3"/>
          </w:tcPr>
          <w:p w:rsidR="006738E4" w:rsidRPr="006069AD" w:rsidRDefault="006738E4" w:rsidP="00BE21C8">
            <w:pPr>
              <w:jc w:val="center"/>
              <w:rPr>
                <w:b/>
              </w:rPr>
            </w:pPr>
            <w:r w:rsidRPr="006069AD">
              <w:rPr>
                <w:b/>
              </w:rPr>
              <w:t>Осуществление закупок для обеспечения муниципальных нужд для достижения целей</w:t>
            </w:r>
            <w:r w:rsidRPr="006069AD">
              <w:rPr>
                <w:b/>
                <w:sz w:val="28"/>
                <w:szCs w:val="28"/>
              </w:rPr>
              <w:t xml:space="preserve"> </w:t>
            </w:r>
            <w:r w:rsidRPr="006069AD">
              <w:rPr>
                <w:b/>
              </w:rPr>
              <w:t>и</w:t>
            </w:r>
            <w:r w:rsidRPr="006069AD">
              <w:rPr>
                <w:b/>
                <w:sz w:val="28"/>
                <w:szCs w:val="28"/>
              </w:rPr>
              <w:t xml:space="preserve"> </w:t>
            </w:r>
            <w:r w:rsidRPr="006069AD">
              <w:rPr>
                <w:b/>
              </w:rPr>
              <w:t>реализации мероприятий, предусмотренных муниципальными программами Екатериновского сельского поселения и выполнения функций и полномочий Администрации Екатериновского сельского поселения и реализации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7.1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публикация плана графика закупок и плана закупок  товаров, работ, услуг</w:t>
            </w:r>
          </w:p>
        </w:tc>
        <w:tc>
          <w:tcPr>
            <w:tcW w:w="2398" w:type="dxa"/>
          </w:tcPr>
          <w:p w:rsidR="006738E4" w:rsidRDefault="006738E4" w:rsidP="00BE21C8">
            <w:r>
              <w:t>декабрь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1 категории экономист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7.2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 изменений и публикация плана графика закупок и плана закупок товаров, работ, услуг</w:t>
            </w:r>
          </w:p>
        </w:tc>
        <w:tc>
          <w:tcPr>
            <w:tcW w:w="2398" w:type="dxa"/>
          </w:tcPr>
          <w:p w:rsidR="006738E4" w:rsidRDefault="006738E4" w:rsidP="00BE21C8">
            <w:r>
              <w:t>по мере необходимости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1 категории экономист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7.3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проведения аукциона и размещение в ЕИС</w:t>
            </w:r>
          </w:p>
        </w:tc>
        <w:tc>
          <w:tcPr>
            <w:tcW w:w="2398" w:type="dxa"/>
          </w:tcPr>
          <w:p w:rsidR="006738E4" w:rsidRDefault="006738E4" w:rsidP="00BE21C8">
            <w:r>
              <w:t>в соответствии с планом-графиком закупок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1 категории экономист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7.4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проведение закупок малого объема и размещение закупок на «региональном портале закупок малого объема»</w:t>
            </w:r>
          </w:p>
        </w:tc>
        <w:tc>
          <w:tcPr>
            <w:tcW w:w="2398" w:type="dxa"/>
          </w:tcPr>
          <w:p w:rsidR="006738E4" w:rsidRDefault="006738E4" w:rsidP="00BE21C8">
            <w:r>
              <w:t>по мере необходимости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1 категории экономист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7.5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обеспечение деятельности единой комиссии по осуществлению закупок</w:t>
            </w:r>
          </w:p>
        </w:tc>
        <w:tc>
          <w:tcPr>
            <w:tcW w:w="2398" w:type="dxa"/>
          </w:tcPr>
          <w:p w:rsidR="006738E4" w:rsidRDefault="006738E4" w:rsidP="00BE21C8">
            <w:r>
              <w:t>по мере необходимости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1 категории экономист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lastRenderedPageBreak/>
              <w:t>7.6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контрактов</w:t>
            </w:r>
          </w:p>
        </w:tc>
        <w:tc>
          <w:tcPr>
            <w:tcW w:w="2398" w:type="dxa"/>
          </w:tcPr>
          <w:p w:rsidR="006738E4" w:rsidRDefault="006738E4" w:rsidP="00BE21C8">
            <w:r>
              <w:t>по мере необходимости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1 категории экономист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7.7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закупках для муниципальных нужд и размещение отчетов в ЕИС</w:t>
            </w:r>
          </w:p>
        </w:tc>
        <w:tc>
          <w:tcPr>
            <w:tcW w:w="2398" w:type="dxa"/>
          </w:tcPr>
          <w:p w:rsidR="006738E4" w:rsidRDefault="006738E4" w:rsidP="00BE21C8">
            <w:r>
              <w:t>ежеквартально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1 категории экономист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7.8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об исполнении контрактов в ЕИС</w:t>
            </w:r>
          </w:p>
        </w:tc>
        <w:tc>
          <w:tcPr>
            <w:tcW w:w="2398" w:type="dxa"/>
          </w:tcPr>
          <w:p w:rsidR="006738E4" w:rsidRDefault="006738E4" w:rsidP="00BE21C8">
            <w:r>
              <w:t>ежемесячно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1 категории экономист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7.8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экономически обоснованных тарифов и размера платы граждан за коммунальные услуги</w:t>
            </w:r>
          </w:p>
        </w:tc>
        <w:tc>
          <w:tcPr>
            <w:tcW w:w="2398" w:type="dxa"/>
          </w:tcPr>
          <w:p w:rsidR="006738E4" w:rsidRDefault="006738E4" w:rsidP="00BE21C8">
            <w:r>
              <w:t>1 раз в полугодие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1 категории экономист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7.9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конкурсной документации на открытый конкурс по отбору специализированной службы по вопросам похоронного дела</w:t>
            </w:r>
          </w:p>
        </w:tc>
        <w:tc>
          <w:tcPr>
            <w:tcW w:w="2398" w:type="dxa"/>
          </w:tcPr>
          <w:p w:rsidR="006738E4" w:rsidRDefault="006738E4" w:rsidP="00BE21C8">
            <w:r>
              <w:t>февраль-апрель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1 категории экономист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</w:t>
            </w:r>
          </w:p>
        </w:tc>
        <w:tc>
          <w:tcPr>
            <w:tcW w:w="14421" w:type="dxa"/>
            <w:gridSpan w:val="3"/>
          </w:tcPr>
          <w:p w:rsidR="006738E4" w:rsidRPr="006069AD" w:rsidRDefault="006738E4" w:rsidP="00BE21C8">
            <w:pPr>
              <w:jc w:val="center"/>
              <w:rPr>
                <w:b/>
              </w:rPr>
            </w:pPr>
            <w:r w:rsidRPr="006069AD">
              <w:rPr>
                <w:b/>
              </w:rPr>
              <w:t>Проверки, контроль исполнения, подготовка аналитической информации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8.1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территории Екатериновского сельского поселения по выявлению несанкционированных свалок</w:t>
            </w:r>
          </w:p>
        </w:tc>
        <w:tc>
          <w:tcPr>
            <w:tcW w:w="2398" w:type="dxa"/>
          </w:tcPr>
          <w:p w:rsidR="006738E4" w:rsidRDefault="006738E4" w:rsidP="00BE21C8">
            <w:r>
              <w:t>постоянно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жилищно-коммунального хозяйства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8.2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69A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6069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выявлению незаконного уничтожения или повреждения зеленых насаждений.</w:t>
            </w:r>
          </w:p>
        </w:tc>
        <w:tc>
          <w:tcPr>
            <w:tcW w:w="2398" w:type="dxa"/>
          </w:tcPr>
          <w:p w:rsidR="006738E4" w:rsidRDefault="006738E4" w:rsidP="00BE21C8">
            <w:r>
              <w:t>весь период</w:t>
            </w:r>
          </w:p>
        </w:tc>
        <w:tc>
          <w:tcPr>
            <w:tcW w:w="3078" w:type="dxa"/>
          </w:tcPr>
          <w:p w:rsidR="006738E4" w:rsidRDefault="006738E4" w:rsidP="00BE21C8">
            <w:proofErr w:type="gramStart"/>
            <w:r>
              <w:t>специалист по жилищно-коммунального хозяйства</w:t>
            </w:r>
            <w:proofErr w:type="gramEnd"/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8.3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учета муниципального имущества, находящиеся в муниципальной собственности Екатериновского сельского поселения</w:t>
            </w:r>
          </w:p>
        </w:tc>
        <w:tc>
          <w:tcPr>
            <w:tcW w:w="2398" w:type="dxa"/>
          </w:tcPr>
          <w:p w:rsidR="006738E4" w:rsidRDefault="006738E4" w:rsidP="00BE21C8">
            <w:r>
              <w:t>постоянно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земельным и имущественным отношениям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8.4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разъяснительной работы среди населения по земельным вопросам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постановлениями Правительства РФ, постановления Правительства Ростовской области</w:t>
            </w:r>
          </w:p>
        </w:tc>
        <w:tc>
          <w:tcPr>
            <w:tcW w:w="2398" w:type="dxa"/>
          </w:tcPr>
          <w:p w:rsidR="006738E4" w:rsidRDefault="006738E4" w:rsidP="00BE21C8">
            <w:r>
              <w:t>постоянно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земельным и имущественным отношениям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8.5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благоустройства: мероприятия по наведению санитарного порядка, вырубка сухостойных и аварийных деревьев, борьба с сорной растительностью, проведение субботников по  санитарной очистке поселения, </w:t>
            </w:r>
          </w:p>
        </w:tc>
        <w:tc>
          <w:tcPr>
            <w:tcW w:w="2398" w:type="dxa"/>
          </w:tcPr>
          <w:p w:rsidR="006738E4" w:rsidRDefault="006738E4" w:rsidP="00BE21C8">
            <w:r>
              <w:t>весь период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жилищно-коммунального хозяйства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8.6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уличного освещения на территории Екатериновского сельского поселения</w:t>
            </w:r>
          </w:p>
        </w:tc>
        <w:tc>
          <w:tcPr>
            <w:tcW w:w="2398" w:type="dxa"/>
          </w:tcPr>
          <w:p w:rsidR="006738E4" w:rsidRDefault="006738E4" w:rsidP="00BE21C8">
            <w:r>
              <w:t>постоянно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жилищно-коммунального хозяйства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8.7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97566">
              <w:rPr>
                <w:rFonts w:ascii="Times New Roman" w:hAnsi="Times New Roman" w:cs="Times New Roman"/>
                <w:sz w:val="24"/>
                <w:szCs w:val="24"/>
              </w:rPr>
              <w:t>подворового</w:t>
            </w:r>
            <w:proofErr w:type="spellEnd"/>
            <w:r w:rsidRPr="00B97566">
              <w:rPr>
                <w:rFonts w:ascii="Times New Roman" w:hAnsi="Times New Roman" w:cs="Times New Roman"/>
                <w:sz w:val="24"/>
                <w:szCs w:val="24"/>
              </w:rPr>
              <w:t xml:space="preserve"> обхода населения, учет сельскохозяйственных животных, с занесение в </w:t>
            </w:r>
            <w:proofErr w:type="spellStart"/>
            <w:r w:rsidRPr="00B97566">
              <w:rPr>
                <w:rFonts w:ascii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B97566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2398" w:type="dxa"/>
          </w:tcPr>
          <w:p w:rsidR="006738E4" w:rsidRDefault="006738E4" w:rsidP="00BE21C8">
            <w:r>
              <w:t>июль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работе, инспектор земельных и имущественных отношений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8.8</w:t>
            </w:r>
          </w:p>
        </w:tc>
        <w:tc>
          <w:tcPr>
            <w:tcW w:w="8945" w:type="dxa"/>
          </w:tcPr>
          <w:p w:rsidR="006738E4" w:rsidRPr="00B97566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66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адресного хозяйства, инвентаризация жилого фонда, </w:t>
            </w:r>
            <w:r w:rsidRPr="00B97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инвентаризация общественных и дворовых территорий, внесение данных в ГИС ЖКХ, ФИАС,</w:t>
            </w:r>
          </w:p>
        </w:tc>
        <w:tc>
          <w:tcPr>
            <w:tcW w:w="2398" w:type="dxa"/>
          </w:tcPr>
          <w:p w:rsidR="006738E4" w:rsidRDefault="006738E4" w:rsidP="00BE21C8">
            <w:r>
              <w:lastRenderedPageBreak/>
              <w:t>весь период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жилищно-</w:t>
            </w:r>
            <w:r>
              <w:lastRenderedPageBreak/>
              <w:t>коммунального хозяйства, специалист земельных и имущественных отношений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lastRenderedPageBreak/>
              <w:t>8.9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полевых работах (сев, уборка)</w:t>
            </w:r>
          </w:p>
        </w:tc>
        <w:tc>
          <w:tcPr>
            <w:tcW w:w="2398" w:type="dxa"/>
          </w:tcPr>
          <w:p w:rsidR="006738E4" w:rsidRDefault="006738E4" w:rsidP="00BE21C8">
            <w:r>
              <w:t>ежеквартально</w:t>
            </w:r>
          </w:p>
        </w:tc>
        <w:tc>
          <w:tcPr>
            <w:tcW w:w="3078" w:type="dxa"/>
          </w:tcPr>
          <w:p w:rsidR="006738E4" w:rsidRDefault="006738E4" w:rsidP="00BE21C8">
            <w:r>
              <w:t>инспектор земельных и имущественных отношений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8.10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2398" w:type="dxa"/>
          </w:tcPr>
          <w:p w:rsidR="006738E4" w:rsidRDefault="006738E4" w:rsidP="00BE21C8">
            <w:r>
              <w:t>ежеквартально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специалисты в сфере своих обязанностей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8.11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на исключение из ЕГРН дублирующих сведений земельных участков</w:t>
            </w:r>
          </w:p>
        </w:tc>
        <w:tc>
          <w:tcPr>
            <w:tcW w:w="2398" w:type="dxa"/>
          </w:tcPr>
          <w:p w:rsidR="006738E4" w:rsidRDefault="006738E4" w:rsidP="00BE21C8">
            <w:r>
              <w:t>постоянно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земельных и имущественных отношений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8.12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7F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и проверка полноты сведений о доходах, расходах и обязательствах имущественного характера, предоставленных муниципальными 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CB7F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себя и членов их семей, в рамках реализации законодательства о противодействии коррупции.</w:t>
            </w:r>
          </w:p>
        </w:tc>
        <w:tc>
          <w:tcPr>
            <w:tcW w:w="2398" w:type="dxa"/>
          </w:tcPr>
          <w:p w:rsidR="006738E4" w:rsidRDefault="006738E4" w:rsidP="00BE21C8">
            <w:r>
              <w:t>апрель-май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8.13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нотариальных действий</w:t>
            </w:r>
          </w:p>
        </w:tc>
        <w:tc>
          <w:tcPr>
            <w:tcW w:w="2398" w:type="dxa"/>
          </w:tcPr>
          <w:p w:rsidR="006738E4" w:rsidRDefault="006738E4" w:rsidP="00BE21C8">
            <w:r>
              <w:t>постоянно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8.14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архива Администрации Екатериновского сельского поселения</w:t>
            </w:r>
          </w:p>
        </w:tc>
        <w:tc>
          <w:tcPr>
            <w:tcW w:w="2398" w:type="dxa"/>
          </w:tcPr>
          <w:p w:rsidR="006738E4" w:rsidRDefault="006738E4" w:rsidP="00BE21C8">
            <w:r>
              <w:t>постоянно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8.15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исполнению поручений главы Администрации Сальского района, Губернатора Ростовской области</w:t>
            </w:r>
          </w:p>
        </w:tc>
        <w:tc>
          <w:tcPr>
            <w:tcW w:w="2398" w:type="dxa"/>
          </w:tcPr>
          <w:p w:rsidR="006738E4" w:rsidRDefault="006738E4" w:rsidP="00BE21C8">
            <w:r>
              <w:t>весь период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8.16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Кадровая работа: ведение личных дел муниципальных служащих, аттестация муниципальных служащих, ведение реестра муниципальных должностей </w:t>
            </w:r>
          </w:p>
        </w:tc>
        <w:tc>
          <w:tcPr>
            <w:tcW w:w="2398" w:type="dxa"/>
          </w:tcPr>
          <w:p w:rsidR="006738E4" w:rsidRDefault="006738E4" w:rsidP="00BE21C8">
            <w:r>
              <w:t>постоянно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8.17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Екатериновского сельского поселения: составление и утверждение в системе АЦК-Планирование, АЦК-финансы, учет поступлений доходов и обработка их в системе АЦК-Финансы, составление и внесение изменение в кассовые планы </w:t>
            </w:r>
          </w:p>
        </w:tc>
        <w:tc>
          <w:tcPr>
            <w:tcW w:w="2398" w:type="dxa"/>
          </w:tcPr>
          <w:p w:rsidR="006738E4" w:rsidRDefault="006738E4" w:rsidP="00BE21C8">
            <w:r>
              <w:t>в течение финансового года</w:t>
            </w:r>
          </w:p>
        </w:tc>
        <w:tc>
          <w:tcPr>
            <w:tcW w:w="3078" w:type="dxa"/>
          </w:tcPr>
          <w:p w:rsidR="006738E4" w:rsidRDefault="006738E4" w:rsidP="00BE21C8">
            <w:r>
              <w:t>начальник сектора экономики и финансов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8.18.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налоговых и неналоговых доходов</w:t>
            </w:r>
          </w:p>
        </w:tc>
        <w:tc>
          <w:tcPr>
            <w:tcW w:w="2398" w:type="dxa"/>
          </w:tcPr>
          <w:p w:rsidR="006738E4" w:rsidRDefault="006738E4" w:rsidP="00BE21C8">
            <w:r>
              <w:t>ежеквартально</w:t>
            </w:r>
          </w:p>
        </w:tc>
        <w:tc>
          <w:tcPr>
            <w:tcW w:w="3078" w:type="dxa"/>
          </w:tcPr>
          <w:p w:rsidR="006738E4" w:rsidRDefault="006738E4" w:rsidP="00BE21C8">
            <w:r>
              <w:t>начальник сектора экономики и финансов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lastRenderedPageBreak/>
              <w:t>8.19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поступлением налогов и работа по уменьшению недоимки по налогам</w:t>
            </w:r>
          </w:p>
        </w:tc>
        <w:tc>
          <w:tcPr>
            <w:tcW w:w="2398" w:type="dxa"/>
          </w:tcPr>
          <w:p w:rsidR="006738E4" w:rsidRDefault="006738E4" w:rsidP="00BE21C8">
            <w:r>
              <w:t>ежемесячно</w:t>
            </w:r>
          </w:p>
        </w:tc>
        <w:tc>
          <w:tcPr>
            <w:tcW w:w="3078" w:type="dxa"/>
          </w:tcPr>
          <w:p w:rsidR="006738E4" w:rsidRDefault="006738E4" w:rsidP="00BE21C8">
            <w:r>
              <w:t>начальник сектора 8экономики и финансов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8.20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подготовки к формированию бюджета на очередной финансовый год, а также прогноза социально-экономического развития поселения на очередной год</w:t>
            </w:r>
          </w:p>
        </w:tc>
        <w:tc>
          <w:tcPr>
            <w:tcW w:w="2398" w:type="dxa"/>
          </w:tcPr>
          <w:p w:rsidR="006738E4" w:rsidRDefault="006738E4" w:rsidP="00BE21C8">
            <w:r>
              <w:t>май</w:t>
            </w:r>
          </w:p>
        </w:tc>
        <w:tc>
          <w:tcPr>
            <w:tcW w:w="3078" w:type="dxa"/>
          </w:tcPr>
          <w:p w:rsidR="006738E4" w:rsidRDefault="006738E4" w:rsidP="00BE21C8">
            <w:r>
              <w:t>начальник сектора экономики и финансов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8.21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комплексной системе автоматизации и оптимизации исполнения бюджета и управления бюджетным процессом АЦК-Финансы и АЦК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</w:p>
        </w:tc>
        <w:tc>
          <w:tcPr>
            <w:tcW w:w="2398" w:type="dxa"/>
          </w:tcPr>
          <w:p w:rsidR="006738E4" w:rsidRDefault="006738E4" w:rsidP="00BE21C8">
            <w:r>
              <w:t>постоянно</w:t>
            </w:r>
          </w:p>
        </w:tc>
        <w:tc>
          <w:tcPr>
            <w:tcW w:w="3078" w:type="dxa"/>
          </w:tcPr>
          <w:p w:rsidR="006738E4" w:rsidRDefault="006738E4" w:rsidP="00BE21C8">
            <w:r>
              <w:t>начальник сектора экономики и финансов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8.22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по исполнению бюджета за квартал, полугодие, 9 месяцев</w:t>
            </w:r>
          </w:p>
        </w:tc>
        <w:tc>
          <w:tcPr>
            <w:tcW w:w="2398" w:type="dxa"/>
          </w:tcPr>
          <w:p w:rsidR="006738E4" w:rsidRDefault="006738E4" w:rsidP="00BE21C8">
            <w:r>
              <w:t>по завершению отчетного периода</w:t>
            </w:r>
          </w:p>
        </w:tc>
        <w:tc>
          <w:tcPr>
            <w:tcW w:w="3078" w:type="dxa"/>
          </w:tcPr>
          <w:p w:rsidR="006738E4" w:rsidRDefault="006738E4" w:rsidP="00BE21C8">
            <w:r>
              <w:t>начальник сектора экономики и финансов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8.23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положения об учетной политике на 2018 год</w:t>
            </w:r>
          </w:p>
        </w:tc>
        <w:tc>
          <w:tcPr>
            <w:tcW w:w="2398" w:type="dxa"/>
          </w:tcPr>
          <w:p w:rsidR="006738E4" w:rsidRDefault="006738E4" w:rsidP="00BE21C8">
            <w:r>
              <w:t>1 квартал</w:t>
            </w:r>
          </w:p>
        </w:tc>
        <w:tc>
          <w:tcPr>
            <w:tcW w:w="3078" w:type="dxa"/>
          </w:tcPr>
          <w:p w:rsidR="006738E4" w:rsidRDefault="006738E4" w:rsidP="00BE21C8">
            <w:r>
              <w:t>главный бухгалтер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8.24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кредиторской и дебиторской задолженности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2398" w:type="dxa"/>
          </w:tcPr>
          <w:p w:rsidR="006738E4" w:rsidRDefault="006738E4" w:rsidP="00BE21C8">
            <w:r>
              <w:t>постоянно</w:t>
            </w:r>
          </w:p>
        </w:tc>
        <w:tc>
          <w:tcPr>
            <w:tcW w:w="3078" w:type="dxa"/>
          </w:tcPr>
          <w:p w:rsidR="006738E4" w:rsidRDefault="006738E4" w:rsidP="00BE21C8">
            <w:r>
              <w:t>главный бухгалтер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8.25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кассовый расход в АЦК-финансы, формирование расходных расписаний</w:t>
            </w:r>
          </w:p>
        </w:tc>
        <w:tc>
          <w:tcPr>
            <w:tcW w:w="2398" w:type="dxa"/>
          </w:tcPr>
          <w:p w:rsidR="006738E4" w:rsidRDefault="006738E4" w:rsidP="00BE21C8">
            <w:r>
              <w:t>постоянно</w:t>
            </w:r>
          </w:p>
        </w:tc>
        <w:tc>
          <w:tcPr>
            <w:tcW w:w="3078" w:type="dxa"/>
          </w:tcPr>
          <w:p w:rsidR="006738E4" w:rsidRDefault="006738E4" w:rsidP="00BE21C8">
            <w:r>
              <w:t>главный бухгалтер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8.26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основных фондов, материальных запасов, списание основных средств</w:t>
            </w:r>
          </w:p>
        </w:tc>
        <w:tc>
          <w:tcPr>
            <w:tcW w:w="2398" w:type="dxa"/>
          </w:tcPr>
          <w:p w:rsidR="006738E4" w:rsidRDefault="006738E4" w:rsidP="00BE21C8">
            <w:r>
              <w:t>ежегодно</w:t>
            </w:r>
          </w:p>
        </w:tc>
        <w:tc>
          <w:tcPr>
            <w:tcW w:w="3078" w:type="dxa"/>
          </w:tcPr>
          <w:p w:rsidR="006738E4" w:rsidRDefault="006738E4" w:rsidP="00BE21C8">
            <w:r>
              <w:t>главный бухгалтер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8.27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табеля учета рабочего времени</w:t>
            </w:r>
          </w:p>
        </w:tc>
        <w:tc>
          <w:tcPr>
            <w:tcW w:w="2398" w:type="dxa"/>
          </w:tcPr>
          <w:p w:rsidR="006738E4" w:rsidRDefault="006738E4" w:rsidP="00BE21C8">
            <w:r>
              <w:t>ежемесячно</w:t>
            </w:r>
          </w:p>
        </w:tc>
        <w:tc>
          <w:tcPr>
            <w:tcW w:w="3078" w:type="dxa"/>
          </w:tcPr>
          <w:p w:rsidR="006738E4" w:rsidRDefault="006738E4" w:rsidP="00BE21C8">
            <w:r>
              <w:t>главный бухгалтер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8.28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программных продуктов «АЦ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финансы», «СУФД», «1С-предприятие», «Скиф-БП»</w:t>
            </w:r>
          </w:p>
        </w:tc>
        <w:tc>
          <w:tcPr>
            <w:tcW w:w="2398" w:type="dxa"/>
          </w:tcPr>
          <w:p w:rsidR="006738E4" w:rsidRDefault="006738E4" w:rsidP="00BE21C8">
            <w:r>
              <w:t>постоянно</w:t>
            </w:r>
          </w:p>
        </w:tc>
        <w:tc>
          <w:tcPr>
            <w:tcW w:w="3078" w:type="dxa"/>
          </w:tcPr>
          <w:p w:rsidR="006738E4" w:rsidRDefault="006738E4" w:rsidP="00BE21C8">
            <w:r>
              <w:t>главный бухгалтер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8.29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D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 соблюдения 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 сельского поселения</w:t>
            </w:r>
            <w:r w:rsidRPr="000B7DC3">
              <w:rPr>
                <w:rFonts w:ascii="Times New Roman" w:hAnsi="Times New Roman" w:cs="Times New Roman"/>
                <w:sz w:val="24"/>
                <w:szCs w:val="24"/>
              </w:rPr>
              <w:t xml:space="preserve">  ограничений  и запретов,  предусмотренных законодательством  о муниципальной службе</w:t>
            </w:r>
          </w:p>
        </w:tc>
        <w:tc>
          <w:tcPr>
            <w:tcW w:w="2398" w:type="dxa"/>
          </w:tcPr>
          <w:p w:rsidR="006738E4" w:rsidRDefault="006738E4" w:rsidP="00BE21C8">
            <w:r>
              <w:t>весь период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архивной работе</w:t>
            </w:r>
          </w:p>
        </w:tc>
      </w:tr>
      <w:tr w:rsidR="006738E4" w:rsidRPr="00C1638A" w:rsidTr="00BE21C8">
        <w:tc>
          <w:tcPr>
            <w:tcW w:w="696" w:type="dxa"/>
          </w:tcPr>
          <w:p w:rsidR="006738E4" w:rsidRDefault="006738E4" w:rsidP="00BE21C8">
            <w:r>
              <w:t>8.30</w:t>
            </w:r>
          </w:p>
        </w:tc>
        <w:tc>
          <w:tcPr>
            <w:tcW w:w="8945" w:type="dxa"/>
          </w:tcPr>
          <w:p w:rsidR="006738E4" w:rsidRPr="006A4A8B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A8B">
              <w:rPr>
                <w:rFonts w:ascii="Times New Roman" w:hAnsi="Times New Roman" w:cs="Times New Roman"/>
                <w:sz w:val="24"/>
                <w:szCs w:val="24"/>
              </w:rPr>
              <w:t xml:space="preserve">Анализ  обращений граждан и организаций на предмет  наличия  в них сведений  о нарушениях  закона  со стороны муниципальных  служащих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6A4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98" w:type="dxa"/>
          </w:tcPr>
          <w:p w:rsidR="006738E4" w:rsidRDefault="006738E4" w:rsidP="00BE21C8">
            <w:r>
              <w:t>весь период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</w:t>
            </w:r>
          </w:p>
        </w:tc>
      </w:tr>
      <w:tr w:rsidR="006738E4" w:rsidRPr="006A4A8B" w:rsidTr="00BE21C8">
        <w:tc>
          <w:tcPr>
            <w:tcW w:w="696" w:type="dxa"/>
          </w:tcPr>
          <w:p w:rsidR="006738E4" w:rsidRPr="006A4A8B" w:rsidRDefault="006738E4" w:rsidP="00BE21C8">
            <w:r w:rsidRPr="006A4A8B">
              <w:t>8.31</w:t>
            </w:r>
          </w:p>
        </w:tc>
        <w:tc>
          <w:tcPr>
            <w:tcW w:w="8945" w:type="dxa"/>
          </w:tcPr>
          <w:p w:rsidR="006738E4" w:rsidRPr="006A4A8B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A8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A4A8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A4A8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распоряжений, постановлений главы Сальского района, Решениями Собрания депутатов Сальского района</w:t>
            </w:r>
          </w:p>
        </w:tc>
        <w:tc>
          <w:tcPr>
            <w:tcW w:w="2398" w:type="dxa"/>
          </w:tcPr>
          <w:p w:rsidR="006738E4" w:rsidRPr="006A4A8B" w:rsidRDefault="006738E4" w:rsidP="00BE21C8">
            <w:r>
              <w:t>весь период</w:t>
            </w:r>
          </w:p>
        </w:tc>
        <w:tc>
          <w:tcPr>
            <w:tcW w:w="3078" w:type="dxa"/>
          </w:tcPr>
          <w:p w:rsidR="006738E4" w:rsidRPr="006A4A8B" w:rsidRDefault="006738E4" w:rsidP="00BE21C8">
            <w:r>
              <w:t>специалист по правовой, кадровой и архивной работе</w:t>
            </w:r>
          </w:p>
        </w:tc>
      </w:tr>
      <w:tr w:rsidR="006738E4" w:rsidRPr="006A4A8B" w:rsidTr="00BE21C8">
        <w:tc>
          <w:tcPr>
            <w:tcW w:w="696" w:type="dxa"/>
          </w:tcPr>
          <w:p w:rsidR="006738E4" w:rsidRPr="006A4A8B" w:rsidRDefault="006738E4" w:rsidP="00BE21C8">
            <w:r>
              <w:t>8.32</w:t>
            </w:r>
          </w:p>
        </w:tc>
        <w:tc>
          <w:tcPr>
            <w:tcW w:w="8945" w:type="dxa"/>
          </w:tcPr>
          <w:p w:rsidR="006738E4" w:rsidRPr="006A4A8B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D1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письменными и устными обращениями граждан</w:t>
            </w:r>
          </w:p>
        </w:tc>
        <w:tc>
          <w:tcPr>
            <w:tcW w:w="2398" w:type="dxa"/>
          </w:tcPr>
          <w:p w:rsidR="006738E4" w:rsidRDefault="006738E4" w:rsidP="00BE21C8">
            <w:r>
              <w:t>весь период</w:t>
            </w:r>
          </w:p>
        </w:tc>
        <w:tc>
          <w:tcPr>
            <w:tcW w:w="3078" w:type="dxa"/>
          </w:tcPr>
          <w:p w:rsidR="006738E4" w:rsidRDefault="006738E4" w:rsidP="00BE21C8">
            <w:r>
              <w:t>специалист по правовой, кадровой и архивной работе</w:t>
            </w:r>
          </w:p>
        </w:tc>
      </w:tr>
      <w:tr w:rsidR="006738E4" w:rsidRPr="006A4A8B" w:rsidTr="00BE21C8">
        <w:tc>
          <w:tcPr>
            <w:tcW w:w="696" w:type="dxa"/>
          </w:tcPr>
          <w:p w:rsidR="006738E4" w:rsidRDefault="006738E4" w:rsidP="00BE21C8">
            <w:r>
              <w:t>9</w:t>
            </w:r>
          </w:p>
        </w:tc>
        <w:tc>
          <w:tcPr>
            <w:tcW w:w="14421" w:type="dxa"/>
            <w:gridSpan w:val="3"/>
          </w:tcPr>
          <w:p w:rsidR="006738E4" w:rsidRPr="00BE70D1" w:rsidRDefault="006738E4" w:rsidP="00BE21C8">
            <w:pPr>
              <w:jc w:val="center"/>
              <w:rPr>
                <w:b/>
              </w:rPr>
            </w:pPr>
            <w:r>
              <w:rPr>
                <w:b/>
              </w:rPr>
              <w:t>Праздничные, юбилейные, торжественные мероприятия</w:t>
            </w:r>
          </w:p>
        </w:tc>
      </w:tr>
      <w:tr w:rsidR="006738E4" w:rsidRPr="006A4A8B" w:rsidTr="00BE21C8">
        <w:tc>
          <w:tcPr>
            <w:tcW w:w="696" w:type="dxa"/>
          </w:tcPr>
          <w:p w:rsidR="006738E4" w:rsidRDefault="006738E4" w:rsidP="00BE21C8">
            <w:r>
              <w:t>9.1</w:t>
            </w:r>
          </w:p>
        </w:tc>
        <w:tc>
          <w:tcPr>
            <w:tcW w:w="8945" w:type="dxa"/>
          </w:tcPr>
          <w:p w:rsidR="006738E4" w:rsidRPr="00BE70D1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мероприятия</w:t>
            </w:r>
          </w:p>
        </w:tc>
        <w:tc>
          <w:tcPr>
            <w:tcW w:w="2398" w:type="dxa"/>
          </w:tcPr>
          <w:p w:rsidR="006738E4" w:rsidRDefault="006738E4" w:rsidP="00BE21C8">
            <w:r>
              <w:t>январь</w:t>
            </w:r>
          </w:p>
        </w:tc>
        <w:tc>
          <w:tcPr>
            <w:tcW w:w="3078" w:type="dxa"/>
          </w:tcPr>
          <w:p w:rsidR="006738E4" w:rsidRDefault="006738E4" w:rsidP="00BE21C8">
            <w:r>
              <w:t xml:space="preserve">МБУК СДК </w:t>
            </w:r>
            <w:r>
              <w:lastRenderedPageBreak/>
              <w:t>«Екатериновского сельского поселения</w:t>
            </w:r>
          </w:p>
        </w:tc>
      </w:tr>
      <w:tr w:rsidR="006738E4" w:rsidRPr="006A4A8B" w:rsidTr="00BE21C8">
        <w:tc>
          <w:tcPr>
            <w:tcW w:w="696" w:type="dxa"/>
          </w:tcPr>
          <w:p w:rsidR="006738E4" w:rsidRDefault="006738E4" w:rsidP="00BE21C8">
            <w:r>
              <w:lastRenderedPageBreak/>
              <w:t>9.2</w:t>
            </w:r>
          </w:p>
        </w:tc>
        <w:tc>
          <w:tcPr>
            <w:tcW w:w="8945" w:type="dxa"/>
          </w:tcPr>
          <w:p w:rsidR="006738E4" w:rsidRPr="00BE70D1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в честь освобождения поселения от немецко-фашистских захватчиков</w:t>
            </w:r>
          </w:p>
        </w:tc>
        <w:tc>
          <w:tcPr>
            <w:tcW w:w="2398" w:type="dxa"/>
          </w:tcPr>
          <w:p w:rsidR="006738E4" w:rsidRDefault="006738E4" w:rsidP="00BE21C8">
            <w:r>
              <w:t>январь</w:t>
            </w:r>
          </w:p>
        </w:tc>
        <w:tc>
          <w:tcPr>
            <w:tcW w:w="3078" w:type="dxa"/>
          </w:tcPr>
          <w:p w:rsidR="006738E4" w:rsidRDefault="006738E4" w:rsidP="00BE21C8">
            <w:r w:rsidRPr="00BE70D1">
              <w:t>МБУК СДК «Екатериновского сельского поселения</w:t>
            </w:r>
          </w:p>
        </w:tc>
      </w:tr>
      <w:tr w:rsidR="006738E4" w:rsidRPr="006A4A8B" w:rsidTr="00BE21C8">
        <w:tc>
          <w:tcPr>
            <w:tcW w:w="696" w:type="dxa"/>
          </w:tcPr>
          <w:p w:rsidR="006738E4" w:rsidRDefault="006738E4" w:rsidP="00BE21C8">
            <w:r>
              <w:t>9.3</w:t>
            </w:r>
          </w:p>
        </w:tc>
        <w:tc>
          <w:tcPr>
            <w:tcW w:w="8945" w:type="dxa"/>
          </w:tcPr>
          <w:p w:rsidR="006738E4" w:rsidRPr="00BE70D1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народные гуляния «Масленица»</w:t>
            </w:r>
          </w:p>
        </w:tc>
        <w:tc>
          <w:tcPr>
            <w:tcW w:w="2398" w:type="dxa"/>
          </w:tcPr>
          <w:p w:rsidR="006738E4" w:rsidRDefault="006738E4" w:rsidP="00BE21C8">
            <w:r>
              <w:t>февраль</w:t>
            </w:r>
          </w:p>
        </w:tc>
        <w:tc>
          <w:tcPr>
            <w:tcW w:w="3078" w:type="dxa"/>
          </w:tcPr>
          <w:p w:rsidR="006738E4" w:rsidRDefault="006738E4" w:rsidP="00BE21C8">
            <w:r>
              <w:t>МБУК СДК «Екатериновского сельского поселения</w:t>
            </w:r>
          </w:p>
        </w:tc>
      </w:tr>
      <w:tr w:rsidR="006738E4" w:rsidRPr="006A4A8B" w:rsidTr="00BE21C8">
        <w:tc>
          <w:tcPr>
            <w:tcW w:w="696" w:type="dxa"/>
          </w:tcPr>
          <w:p w:rsidR="006738E4" w:rsidRDefault="006738E4" w:rsidP="00BE21C8">
            <w:r>
              <w:t>9.4</w:t>
            </w:r>
          </w:p>
        </w:tc>
        <w:tc>
          <w:tcPr>
            <w:tcW w:w="8945" w:type="dxa"/>
          </w:tcPr>
          <w:p w:rsidR="006738E4" w:rsidRPr="00BE70D1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празднованию Весны и труда</w:t>
            </w:r>
          </w:p>
        </w:tc>
        <w:tc>
          <w:tcPr>
            <w:tcW w:w="2398" w:type="dxa"/>
          </w:tcPr>
          <w:p w:rsidR="006738E4" w:rsidRDefault="006738E4" w:rsidP="00BE21C8">
            <w:r>
              <w:t>май</w:t>
            </w:r>
          </w:p>
        </w:tc>
        <w:tc>
          <w:tcPr>
            <w:tcW w:w="3078" w:type="dxa"/>
          </w:tcPr>
          <w:p w:rsidR="006738E4" w:rsidRDefault="006738E4" w:rsidP="00BE21C8">
            <w:r>
              <w:t>МБУК СДК «Екатериновского сельского поселения</w:t>
            </w:r>
          </w:p>
        </w:tc>
      </w:tr>
      <w:tr w:rsidR="006738E4" w:rsidRPr="006A4A8B" w:rsidTr="00BE21C8">
        <w:tc>
          <w:tcPr>
            <w:tcW w:w="696" w:type="dxa"/>
          </w:tcPr>
          <w:p w:rsidR="006738E4" w:rsidRDefault="006738E4" w:rsidP="00BE21C8">
            <w:r>
              <w:t>9.5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73-й годовщине Победы в Великой Отечественной Войне</w:t>
            </w:r>
          </w:p>
        </w:tc>
        <w:tc>
          <w:tcPr>
            <w:tcW w:w="2398" w:type="dxa"/>
          </w:tcPr>
          <w:p w:rsidR="006738E4" w:rsidRDefault="006738E4" w:rsidP="00BE21C8">
            <w:r>
              <w:t>май</w:t>
            </w:r>
          </w:p>
        </w:tc>
        <w:tc>
          <w:tcPr>
            <w:tcW w:w="3078" w:type="dxa"/>
          </w:tcPr>
          <w:p w:rsidR="006738E4" w:rsidRDefault="006738E4" w:rsidP="00BE21C8">
            <w:r>
              <w:t>МБУК СДК «Екатериновского сельского поселения</w:t>
            </w:r>
          </w:p>
        </w:tc>
      </w:tr>
      <w:tr w:rsidR="006738E4" w:rsidRPr="006A4A8B" w:rsidTr="00BE21C8">
        <w:tc>
          <w:tcPr>
            <w:tcW w:w="696" w:type="dxa"/>
          </w:tcPr>
          <w:p w:rsidR="006738E4" w:rsidRDefault="006738E4" w:rsidP="00BE21C8">
            <w:r>
              <w:t>9.6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празднованию Дня России</w:t>
            </w:r>
          </w:p>
        </w:tc>
        <w:tc>
          <w:tcPr>
            <w:tcW w:w="2398" w:type="dxa"/>
          </w:tcPr>
          <w:p w:rsidR="006738E4" w:rsidRDefault="006738E4" w:rsidP="00BE21C8">
            <w:r>
              <w:t>июнь</w:t>
            </w:r>
          </w:p>
        </w:tc>
        <w:tc>
          <w:tcPr>
            <w:tcW w:w="3078" w:type="dxa"/>
          </w:tcPr>
          <w:p w:rsidR="006738E4" w:rsidRDefault="006738E4" w:rsidP="00BE21C8">
            <w:r>
              <w:t>МБУК СДК «Екатериновского сельского поселения</w:t>
            </w:r>
          </w:p>
        </w:tc>
      </w:tr>
      <w:tr w:rsidR="006738E4" w:rsidRPr="006A4A8B" w:rsidTr="00BE21C8">
        <w:tc>
          <w:tcPr>
            <w:tcW w:w="696" w:type="dxa"/>
          </w:tcPr>
          <w:p w:rsidR="006738E4" w:rsidRDefault="006738E4" w:rsidP="00BE21C8">
            <w:r>
              <w:t>9.7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 ко Дню семьи, любви и верности</w:t>
            </w:r>
          </w:p>
        </w:tc>
        <w:tc>
          <w:tcPr>
            <w:tcW w:w="2398" w:type="dxa"/>
          </w:tcPr>
          <w:p w:rsidR="006738E4" w:rsidRDefault="006738E4" w:rsidP="00BE21C8">
            <w:r>
              <w:t>июль</w:t>
            </w:r>
          </w:p>
        </w:tc>
        <w:tc>
          <w:tcPr>
            <w:tcW w:w="3078" w:type="dxa"/>
          </w:tcPr>
          <w:p w:rsidR="006738E4" w:rsidRDefault="006738E4" w:rsidP="00BE21C8">
            <w:r>
              <w:t>МБУК СДК «Екатериновского сельского поселения</w:t>
            </w:r>
          </w:p>
        </w:tc>
      </w:tr>
      <w:tr w:rsidR="006738E4" w:rsidRPr="006A4A8B" w:rsidTr="00BE21C8">
        <w:tc>
          <w:tcPr>
            <w:tcW w:w="696" w:type="dxa"/>
          </w:tcPr>
          <w:p w:rsidR="006738E4" w:rsidRDefault="006738E4" w:rsidP="00BE21C8">
            <w:r>
              <w:t>9.8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 ко Дню матери</w:t>
            </w:r>
          </w:p>
        </w:tc>
        <w:tc>
          <w:tcPr>
            <w:tcW w:w="2398" w:type="dxa"/>
          </w:tcPr>
          <w:p w:rsidR="006738E4" w:rsidRDefault="006738E4" w:rsidP="00BE21C8">
            <w:r>
              <w:t>ноябрь</w:t>
            </w:r>
          </w:p>
        </w:tc>
        <w:tc>
          <w:tcPr>
            <w:tcW w:w="3078" w:type="dxa"/>
          </w:tcPr>
          <w:p w:rsidR="006738E4" w:rsidRDefault="006738E4" w:rsidP="00BE21C8">
            <w:r>
              <w:t>МБУК СДК «Екатериновского сельского поселения</w:t>
            </w:r>
          </w:p>
        </w:tc>
      </w:tr>
      <w:tr w:rsidR="006738E4" w:rsidRPr="006A4A8B" w:rsidTr="00BE21C8">
        <w:tc>
          <w:tcPr>
            <w:tcW w:w="696" w:type="dxa"/>
          </w:tcPr>
          <w:p w:rsidR="006738E4" w:rsidRDefault="006738E4" w:rsidP="00BE21C8">
            <w:r>
              <w:t>9.9</w:t>
            </w:r>
          </w:p>
        </w:tc>
        <w:tc>
          <w:tcPr>
            <w:tcW w:w="8945" w:type="dxa"/>
          </w:tcPr>
          <w:p w:rsidR="006738E4" w:rsidRDefault="006738E4" w:rsidP="00BE21C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празднованию Нового года</w:t>
            </w:r>
          </w:p>
        </w:tc>
        <w:tc>
          <w:tcPr>
            <w:tcW w:w="2398" w:type="dxa"/>
          </w:tcPr>
          <w:p w:rsidR="006738E4" w:rsidRDefault="006738E4" w:rsidP="00BE21C8">
            <w:r>
              <w:t>декабрь</w:t>
            </w:r>
          </w:p>
        </w:tc>
        <w:tc>
          <w:tcPr>
            <w:tcW w:w="3078" w:type="dxa"/>
          </w:tcPr>
          <w:p w:rsidR="006738E4" w:rsidRDefault="006738E4" w:rsidP="00BE21C8">
            <w:r>
              <w:t>МБУК СДК «Екатериновского сельского поселения</w:t>
            </w:r>
          </w:p>
        </w:tc>
      </w:tr>
    </w:tbl>
    <w:p w:rsidR="006738E4" w:rsidRDefault="006738E4" w:rsidP="006738E4"/>
    <w:p w:rsidR="006738E4" w:rsidRDefault="006738E4" w:rsidP="006738E4"/>
    <w:p w:rsidR="006738E4" w:rsidRDefault="006738E4" w:rsidP="006738E4"/>
    <w:p w:rsidR="006738E4" w:rsidRDefault="006738E4" w:rsidP="006738E4"/>
    <w:p w:rsidR="006738E4" w:rsidRDefault="006738E4" w:rsidP="006738E4"/>
    <w:p w:rsidR="006738E4" w:rsidRDefault="006738E4" w:rsidP="006738E4">
      <w:bookmarkStart w:id="0" w:name="_GoBack"/>
      <w:bookmarkEnd w:id="0"/>
    </w:p>
    <w:sectPr w:rsidR="006738E4" w:rsidSect="006738E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1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201078"/>
    <w:multiLevelType w:val="hybridMultilevel"/>
    <w:tmpl w:val="145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75D80"/>
    <w:multiLevelType w:val="hybridMultilevel"/>
    <w:tmpl w:val="1B98D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51F50"/>
    <w:multiLevelType w:val="multilevel"/>
    <w:tmpl w:val="0D8AB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D9"/>
    <w:rsid w:val="0000018B"/>
    <w:rsid w:val="000012F3"/>
    <w:rsid w:val="0000150B"/>
    <w:rsid w:val="0000182E"/>
    <w:rsid w:val="000018D5"/>
    <w:rsid w:val="00001C41"/>
    <w:rsid w:val="00001ED9"/>
    <w:rsid w:val="0000232C"/>
    <w:rsid w:val="0000250A"/>
    <w:rsid w:val="00002568"/>
    <w:rsid w:val="0000305C"/>
    <w:rsid w:val="000031FB"/>
    <w:rsid w:val="00003793"/>
    <w:rsid w:val="00003C7A"/>
    <w:rsid w:val="00003D72"/>
    <w:rsid w:val="00003D86"/>
    <w:rsid w:val="00003DDE"/>
    <w:rsid w:val="00003E2A"/>
    <w:rsid w:val="00003FEC"/>
    <w:rsid w:val="00004080"/>
    <w:rsid w:val="000042CE"/>
    <w:rsid w:val="000048D2"/>
    <w:rsid w:val="00004C4A"/>
    <w:rsid w:val="00004D1A"/>
    <w:rsid w:val="00004FD2"/>
    <w:rsid w:val="0000532F"/>
    <w:rsid w:val="00005821"/>
    <w:rsid w:val="00005AF7"/>
    <w:rsid w:val="00005FC0"/>
    <w:rsid w:val="000060F8"/>
    <w:rsid w:val="00006385"/>
    <w:rsid w:val="00006421"/>
    <w:rsid w:val="0000678F"/>
    <w:rsid w:val="000067AD"/>
    <w:rsid w:val="00006A32"/>
    <w:rsid w:val="00006B9E"/>
    <w:rsid w:val="00006D6F"/>
    <w:rsid w:val="00006DFB"/>
    <w:rsid w:val="00006E12"/>
    <w:rsid w:val="000073A1"/>
    <w:rsid w:val="00007426"/>
    <w:rsid w:val="00007445"/>
    <w:rsid w:val="0000791C"/>
    <w:rsid w:val="00007B14"/>
    <w:rsid w:val="00007E30"/>
    <w:rsid w:val="00007EAA"/>
    <w:rsid w:val="00007F72"/>
    <w:rsid w:val="0001000C"/>
    <w:rsid w:val="00010074"/>
    <w:rsid w:val="0001025A"/>
    <w:rsid w:val="00010741"/>
    <w:rsid w:val="0001090E"/>
    <w:rsid w:val="000109C4"/>
    <w:rsid w:val="00010D9F"/>
    <w:rsid w:val="000114D4"/>
    <w:rsid w:val="000115AA"/>
    <w:rsid w:val="00011ABA"/>
    <w:rsid w:val="00011DF5"/>
    <w:rsid w:val="0001226E"/>
    <w:rsid w:val="000124BC"/>
    <w:rsid w:val="000126A4"/>
    <w:rsid w:val="000128E2"/>
    <w:rsid w:val="00012978"/>
    <w:rsid w:val="00012B05"/>
    <w:rsid w:val="00013055"/>
    <w:rsid w:val="000135FC"/>
    <w:rsid w:val="0001365F"/>
    <w:rsid w:val="0001371A"/>
    <w:rsid w:val="000139BF"/>
    <w:rsid w:val="000139DC"/>
    <w:rsid w:val="00013A5B"/>
    <w:rsid w:val="00013D04"/>
    <w:rsid w:val="00013FC4"/>
    <w:rsid w:val="0001401A"/>
    <w:rsid w:val="00014048"/>
    <w:rsid w:val="00014729"/>
    <w:rsid w:val="00014890"/>
    <w:rsid w:val="00014B98"/>
    <w:rsid w:val="00014BED"/>
    <w:rsid w:val="00014E45"/>
    <w:rsid w:val="00014FF0"/>
    <w:rsid w:val="000153FC"/>
    <w:rsid w:val="000153FF"/>
    <w:rsid w:val="000154A3"/>
    <w:rsid w:val="0001582D"/>
    <w:rsid w:val="0001614D"/>
    <w:rsid w:val="000168D4"/>
    <w:rsid w:val="000168E8"/>
    <w:rsid w:val="000169BA"/>
    <w:rsid w:val="00016C7B"/>
    <w:rsid w:val="00016D7B"/>
    <w:rsid w:val="00017774"/>
    <w:rsid w:val="00017ACE"/>
    <w:rsid w:val="00020622"/>
    <w:rsid w:val="000216D8"/>
    <w:rsid w:val="0002198A"/>
    <w:rsid w:val="00021B67"/>
    <w:rsid w:val="00021DAD"/>
    <w:rsid w:val="00021F42"/>
    <w:rsid w:val="00022462"/>
    <w:rsid w:val="000224A6"/>
    <w:rsid w:val="0002251A"/>
    <w:rsid w:val="00022AD5"/>
    <w:rsid w:val="00022AD9"/>
    <w:rsid w:val="00022BF9"/>
    <w:rsid w:val="00023313"/>
    <w:rsid w:val="000238D7"/>
    <w:rsid w:val="00023ABD"/>
    <w:rsid w:val="00023CB4"/>
    <w:rsid w:val="00023D46"/>
    <w:rsid w:val="00023DBF"/>
    <w:rsid w:val="00023EE6"/>
    <w:rsid w:val="00023F7A"/>
    <w:rsid w:val="00023FB7"/>
    <w:rsid w:val="0002403C"/>
    <w:rsid w:val="0002403F"/>
    <w:rsid w:val="00024227"/>
    <w:rsid w:val="00024E36"/>
    <w:rsid w:val="00025129"/>
    <w:rsid w:val="000251F9"/>
    <w:rsid w:val="00025391"/>
    <w:rsid w:val="000254B1"/>
    <w:rsid w:val="00025642"/>
    <w:rsid w:val="00025A5A"/>
    <w:rsid w:val="00025BBC"/>
    <w:rsid w:val="00025D7D"/>
    <w:rsid w:val="00025DB5"/>
    <w:rsid w:val="0002626E"/>
    <w:rsid w:val="000262E9"/>
    <w:rsid w:val="0002638B"/>
    <w:rsid w:val="00026562"/>
    <w:rsid w:val="0002696C"/>
    <w:rsid w:val="00026AF3"/>
    <w:rsid w:val="00026C4B"/>
    <w:rsid w:val="00026CF0"/>
    <w:rsid w:val="00026EA9"/>
    <w:rsid w:val="000270F9"/>
    <w:rsid w:val="000273BC"/>
    <w:rsid w:val="00027660"/>
    <w:rsid w:val="000276F9"/>
    <w:rsid w:val="00027AE0"/>
    <w:rsid w:val="00027C3A"/>
    <w:rsid w:val="00027DDC"/>
    <w:rsid w:val="00030043"/>
    <w:rsid w:val="00030276"/>
    <w:rsid w:val="00030556"/>
    <w:rsid w:val="00030758"/>
    <w:rsid w:val="000307C7"/>
    <w:rsid w:val="0003081D"/>
    <w:rsid w:val="0003085C"/>
    <w:rsid w:val="00030963"/>
    <w:rsid w:val="00030CE7"/>
    <w:rsid w:val="00030D9D"/>
    <w:rsid w:val="00031251"/>
    <w:rsid w:val="00031316"/>
    <w:rsid w:val="000315D2"/>
    <w:rsid w:val="000316CF"/>
    <w:rsid w:val="00031B61"/>
    <w:rsid w:val="00032230"/>
    <w:rsid w:val="00032639"/>
    <w:rsid w:val="000328F1"/>
    <w:rsid w:val="00032D89"/>
    <w:rsid w:val="00032DAD"/>
    <w:rsid w:val="000334E3"/>
    <w:rsid w:val="000334E9"/>
    <w:rsid w:val="000336D6"/>
    <w:rsid w:val="0003386D"/>
    <w:rsid w:val="00033C93"/>
    <w:rsid w:val="00034158"/>
    <w:rsid w:val="000342D7"/>
    <w:rsid w:val="000345E4"/>
    <w:rsid w:val="00034A00"/>
    <w:rsid w:val="00034C3A"/>
    <w:rsid w:val="000350EC"/>
    <w:rsid w:val="00035125"/>
    <w:rsid w:val="00035127"/>
    <w:rsid w:val="00035257"/>
    <w:rsid w:val="00035670"/>
    <w:rsid w:val="00035848"/>
    <w:rsid w:val="00035A41"/>
    <w:rsid w:val="00035E8B"/>
    <w:rsid w:val="00036421"/>
    <w:rsid w:val="00036A58"/>
    <w:rsid w:val="00036AAB"/>
    <w:rsid w:val="00036B03"/>
    <w:rsid w:val="00036B66"/>
    <w:rsid w:val="00036CDC"/>
    <w:rsid w:val="00036DB0"/>
    <w:rsid w:val="0003751C"/>
    <w:rsid w:val="000375BC"/>
    <w:rsid w:val="0003771D"/>
    <w:rsid w:val="00037EFD"/>
    <w:rsid w:val="00037FEB"/>
    <w:rsid w:val="000401AA"/>
    <w:rsid w:val="000401DF"/>
    <w:rsid w:val="00040257"/>
    <w:rsid w:val="0004064C"/>
    <w:rsid w:val="0004086B"/>
    <w:rsid w:val="000409C2"/>
    <w:rsid w:val="00040A05"/>
    <w:rsid w:val="00040DF3"/>
    <w:rsid w:val="00040EE4"/>
    <w:rsid w:val="0004101A"/>
    <w:rsid w:val="000413AE"/>
    <w:rsid w:val="0004141D"/>
    <w:rsid w:val="00041FC8"/>
    <w:rsid w:val="00042163"/>
    <w:rsid w:val="00042230"/>
    <w:rsid w:val="000422A4"/>
    <w:rsid w:val="00042468"/>
    <w:rsid w:val="000426D0"/>
    <w:rsid w:val="00042846"/>
    <w:rsid w:val="00042854"/>
    <w:rsid w:val="00043103"/>
    <w:rsid w:val="00043229"/>
    <w:rsid w:val="00043243"/>
    <w:rsid w:val="000433A5"/>
    <w:rsid w:val="000434BD"/>
    <w:rsid w:val="00043685"/>
    <w:rsid w:val="000439C9"/>
    <w:rsid w:val="00043AFC"/>
    <w:rsid w:val="00043CD2"/>
    <w:rsid w:val="00043E58"/>
    <w:rsid w:val="000440A3"/>
    <w:rsid w:val="00044423"/>
    <w:rsid w:val="00044AF7"/>
    <w:rsid w:val="00044C1E"/>
    <w:rsid w:val="00044C89"/>
    <w:rsid w:val="00044F64"/>
    <w:rsid w:val="0004507E"/>
    <w:rsid w:val="000453BD"/>
    <w:rsid w:val="000453C9"/>
    <w:rsid w:val="000454A6"/>
    <w:rsid w:val="00045861"/>
    <w:rsid w:val="00045A1F"/>
    <w:rsid w:val="00045C51"/>
    <w:rsid w:val="00045C64"/>
    <w:rsid w:val="00045FF4"/>
    <w:rsid w:val="00046091"/>
    <w:rsid w:val="000460CA"/>
    <w:rsid w:val="000461BB"/>
    <w:rsid w:val="00046883"/>
    <w:rsid w:val="00046908"/>
    <w:rsid w:val="00046A16"/>
    <w:rsid w:val="00046BC7"/>
    <w:rsid w:val="00046F84"/>
    <w:rsid w:val="000476F0"/>
    <w:rsid w:val="000479D8"/>
    <w:rsid w:val="00047B61"/>
    <w:rsid w:val="00047E22"/>
    <w:rsid w:val="00047F69"/>
    <w:rsid w:val="00050446"/>
    <w:rsid w:val="0005086E"/>
    <w:rsid w:val="00051175"/>
    <w:rsid w:val="00051279"/>
    <w:rsid w:val="00051653"/>
    <w:rsid w:val="0005165E"/>
    <w:rsid w:val="000517E5"/>
    <w:rsid w:val="0005189A"/>
    <w:rsid w:val="00051A2D"/>
    <w:rsid w:val="00051A92"/>
    <w:rsid w:val="0005218D"/>
    <w:rsid w:val="0005289D"/>
    <w:rsid w:val="00052A4C"/>
    <w:rsid w:val="00052B2B"/>
    <w:rsid w:val="0005302A"/>
    <w:rsid w:val="00053149"/>
    <w:rsid w:val="0005323B"/>
    <w:rsid w:val="00053301"/>
    <w:rsid w:val="00053473"/>
    <w:rsid w:val="00053635"/>
    <w:rsid w:val="000536E1"/>
    <w:rsid w:val="0005373A"/>
    <w:rsid w:val="00053780"/>
    <w:rsid w:val="00053855"/>
    <w:rsid w:val="00053C01"/>
    <w:rsid w:val="00053C3A"/>
    <w:rsid w:val="00053FC3"/>
    <w:rsid w:val="000545E7"/>
    <w:rsid w:val="000545FB"/>
    <w:rsid w:val="00054E23"/>
    <w:rsid w:val="00054E60"/>
    <w:rsid w:val="000553A0"/>
    <w:rsid w:val="00055D8C"/>
    <w:rsid w:val="00055F1E"/>
    <w:rsid w:val="0005622B"/>
    <w:rsid w:val="000562E3"/>
    <w:rsid w:val="000564D4"/>
    <w:rsid w:val="00056D68"/>
    <w:rsid w:val="00057177"/>
    <w:rsid w:val="000572D2"/>
    <w:rsid w:val="000578C8"/>
    <w:rsid w:val="00057B16"/>
    <w:rsid w:val="00057C5B"/>
    <w:rsid w:val="00057D48"/>
    <w:rsid w:val="00057F51"/>
    <w:rsid w:val="000604E8"/>
    <w:rsid w:val="00061281"/>
    <w:rsid w:val="000615D4"/>
    <w:rsid w:val="00061803"/>
    <w:rsid w:val="00061826"/>
    <w:rsid w:val="000619C5"/>
    <w:rsid w:val="00061A49"/>
    <w:rsid w:val="00061EBB"/>
    <w:rsid w:val="000623AA"/>
    <w:rsid w:val="00062527"/>
    <w:rsid w:val="0006254F"/>
    <w:rsid w:val="00062594"/>
    <w:rsid w:val="00062C67"/>
    <w:rsid w:val="00062DCD"/>
    <w:rsid w:val="00062E39"/>
    <w:rsid w:val="00062F74"/>
    <w:rsid w:val="0006331C"/>
    <w:rsid w:val="00063461"/>
    <w:rsid w:val="00063603"/>
    <w:rsid w:val="00063712"/>
    <w:rsid w:val="000637FD"/>
    <w:rsid w:val="00063E04"/>
    <w:rsid w:val="00063EF5"/>
    <w:rsid w:val="00064272"/>
    <w:rsid w:val="00064299"/>
    <w:rsid w:val="00064552"/>
    <w:rsid w:val="00064575"/>
    <w:rsid w:val="00064B80"/>
    <w:rsid w:val="0006501A"/>
    <w:rsid w:val="00065281"/>
    <w:rsid w:val="00065EEF"/>
    <w:rsid w:val="00066229"/>
    <w:rsid w:val="0006674E"/>
    <w:rsid w:val="00066C22"/>
    <w:rsid w:val="00066C27"/>
    <w:rsid w:val="00066D86"/>
    <w:rsid w:val="00066D8E"/>
    <w:rsid w:val="00066FB1"/>
    <w:rsid w:val="000672F9"/>
    <w:rsid w:val="0006760D"/>
    <w:rsid w:val="00067BBA"/>
    <w:rsid w:val="00070167"/>
    <w:rsid w:val="00070257"/>
    <w:rsid w:val="000705D1"/>
    <w:rsid w:val="00070A71"/>
    <w:rsid w:val="00070F4D"/>
    <w:rsid w:val="0007102F"/>
    <w:rsid w:val="000710AF"/>
    <w:rsid w:val="0007130B"/>
    <w:rsid w:val="00071700"/>
    <w:rsid w:val="000719B4"/>
    <w:rsid w:val="00071DD6"/>
    <w:rsid w:val="00071FC7"/>
    <w:rsid w:val="000727A9"/>
    <w:rsid w:val="000728DC"/>
    <w:rsid w:val="00072B7D"/>
    <w:rsid w:val="00072C19"/>
    <w:rsid w:val="00072DBB"/>
    <w:rsid w:val="00072EAB"/>
    <w:rsid w:val="00072EDF"/>
    <w:rsid w:val="0007315C"/>
    <w:rsid w:val="000734AF"/>
    <w:rsid w:val="000734BB"/>
    <w:rsid w:val="0007364A"/>
    <w:rsid w:val="00073677"/>
    <w:rsid w:val="000738BB"/>
    <w:rsid w:val="00073B37"/>
    <w:rsid w:val="00073B65"/>
    <w:rsid w:val="00073C6B"/>
    <w:rsid w:val="00073FA3"/>
    <w:rsid w:val="00074389"/>
    <w:rsid w:val="00074683"/>
    <w:rsid w:val="00074935"/>
    <w:rsid w:val="00074957"/>
    <w:rsid w:val="00074E96"/>
    <w:rsid w:val="00074FB1"/>
    <w:rsid w:val="000750DF"/>
    <w:rsid w:val="000751F4"/>
    <w:rsid w:val="00075348"/>
    <w:rsid w:val="0007585B"/>
    <w:rsid w:val="00075AB2"/>
    <w:rsid w:val="00075E1B"/>
    <w:rsid w:val="00075F05"/>
    <w:rsid w:val="00075FF0"/>
    <w:rsid w:val="000761CD"/>
    <w:rsid w:val="00076210"/>
    <w:rsid w:val="000762B5"/>
    <w:rsid w:val="00076BA0"/>
    <w:rsid w:val="00076C63"/>
    <w:rsid w:val="00076D30"/>
    <w:rsid w:val="00076F8D"/>
    <w:rsid w:val="00076FEB"/>
    <w:rsid w:val="0007736B"/>
    <w:rsid w:val="00077408"/>
    <w:rsid w:val="000775F3"/>
    <w:rsid w:val="000776D0"/>
    <w:rsid w:val="00077AA9"/>
    <w:rsid w:val="00077CD4"/>
    <w:rsid w:val="00077EFD"/>
    <w:rsid w:val="000807D8"/>
    <w:rsid w:val="0008085B"/>
    <w:rsid w:val="000808AE"/>
    <w:rsid w:val="00080CBE"/>
    <w:rsid w:val="00080DC0"/>
    <w:rsid w:val="00080E2E"/>
    <w:rsid w:val="00080F74"/>
    <w:rsid w:val="00081087"/>
    <w:rsid w:val="000811BA"/>
    <w:rsid w:val="00081442"/>
    <w:rsid w:val="00081740"/>
    <w:rsid w:val="00081A40"/>
    <w:rsid w:val="00081A96"/>
    <w:rsid w:val="00081B53"/>
    <w:rsid w:val="00082176"/>
    <w:rsid w:val="00082182"/>
    <w:rsid w:val="00082223"/>
    <w:rsid w:val="0008232C"/>
    <w:rsid w:val="00082462"/>
    <w:rsid w:val="00082560"/>
    <w:rsid w:val="00082714"/>
    <w:rsid w:val="00082C27"/>
    <w:rsid w:val="00082C40"/>
    <w:rsid w:val="00082E85"/>
    <w:rsid w:val="0008310F"/>
    <w:rsid w:val="00083940"/>
    <w:rsid w:val="00083AE2"/>
    <w:rsid w:val="00083DCB"/>
    <w:rsid w:val="00083DE7"/>
    <w:rsid w:val="00084678"/>
    <w:rsid w:val="00084A7C"/>
    <w:rsid w:val="00084AFA"/>
    <w:rsid w:val="00084D12"/>
    <w:rsid w:val="00084DD6"/>
    <w:rsid w:val="00084FA9"/>
    <w:rsid w:val="0008542A"/>
    <w:rsid w:val="00085996"/>
    <w:rsid w:val="00085AB8"/>
    <w:rsid w:val="00085D41"/>
    <w:rsid w:val="00085E54"/>
    <w:rsid w:val="000861AD"/>
    <w:rsid w:val="0008625B"/>
    <w:rsid w:val="00086500"/>
    <w:rsid w:val="00087045"/>
    <w:rsid w:val="000873EA"/>
    <w:rsid w:val="000875FE"/>
    <w:rsid w:val="0008799F"/>
    <w:rsid w:val="00087A7B"/>
    <w:rsid w:val="00087D88"/>
    <w:rsid w:val="00090198"/>
    <w:rsid w:val="0009019E"/>
    <w:rsid w:val="00090603"/>
    <w:rsid w:val="00090608"/>
    <w:rsid w:val="00090614"/>
    <w:rsid w:val="00090622"/>
    <w:rsid w:val="00090985"/>
    <w:rsid w:val="00090CE4"/>
    <w:rsid w:val="00090D01"/>
    <w:rsid w:val="00091191"/>
    <w:rsid w:val="0009122F"/>
    <w:rsid w:val="00091262"/>
    <w:rsid w:val="000914E7"/>
    <w:rsid w:val="000914F2"/>
    <w:rsid w:val="000915CA"/>
    <w:rsid w:val="00091A00"/>
    <w:rsid w:val="00091CD8"/>
    <w:rsid w:val="00091EEA"/>
    <w:rsid w:val="00091F62"/>
    <w:rsid w:val="000920B2"/>
    <w:rsid w:val="000926B3"/>
    <w:rsid w:val="0009290F"/>
    <w:rsid w:val="0009294D"/>
    <w:rsid w:val="000929C5"/>
    <w:rsid w:val="0009313E"/>
    <w:rsid w:val="00093277"/>
    <w:rsid w:val="00093630"/>
    <w:rsid w:val="00093B3A"/>
    <w:rsid w:val="00093DBA"/>
    <w:rsid w:val="00093E57"/>
    <w:rsid w:val="00093EAD"/>
    <w:rsid w:val="00094001"/>
    <w:rsid w:val="000940FE"/>
    <w:rsid w:val="0009412B"/>
    <w:rsid w:val="000941A9"/>
    <w:rsid w:val="00094346"/>
    <w:rsid w:val="00094954"/>
    <w:rsid w:val="00094ADE"/>
    <w:rsid w:val="00094B8C"/>
    <w:rsid w:val="00094C5D"/>
    <w:rsid w:val="00094F01"/>
    <w:rsid w:val="00095035"/>
    <w:rsid w:val="000953DA"/>
    <w:rsid w:val="00095419"/>
    <w:rsid w:val="00095875"/>
    <w:rsid w:val="00095B1B"/>
    <w:rsid w:val="00095C01"/>
    <w:rsid w:val="00095EC4"/>
    <w:rsid w:val="0009615E"/>
    <w:rsid w:val="00096F33"/>
    <w:rsid w:val="000976BA"/>
    <w:rsid w:val="000976C1"/>
    <w:rsid w:val="00097A2A"/>
    <w:rsid w:val="00097D73"/>
    <w:rsid w:val="000A0163"/>
    <w:rsid w:val="000A021B"/>
    <w:rsid w:val="000A02C3"/>
    <w:rsid w:val="000A0603"/>
    <w:rsid w:val="000A0AD1"/>
    <w:rsid w:val="000A0BA5"/>
    <w:rsid w:val="000A1772"/>
    <w:rsid w:val="000A1B75"/>
    <w:rsid w:val="000A1D03"/>
    <w:rsid w:val="000A208E"/>
    <w:rsid w:val="000A255C"/>
    <w:rsid w:val="000A2636"/>
    <w:rsid w:val="000A27DD"/>
    <w:rsid w:val="000A28DB"/>
    <w:rsid w:val="000A2B4C"/>
    <w:rsid w:val="000A2EB5"/>
    <w:rsid w:val="000A3100"/>
    <w:rsid w:val="000A3212"/>
    <w:rsid w:val="000A3711"/>
    <w:rsid w:val="000A3BF9"/>
    <w:rsid w:val="000A3C36"/>
    <w:rsid w:val="000A3D48"/>
    <w:rsid w:val="000A3E7F"/>
    <w:rsid w:val="000A3F26"/>
    <w:rsid w:val="000A400B"/>
    <w:rsid w:val="000A41A2"/>
    <w:rsid w:val="000A4581"/>
    <w:rsid w:val="000A4F45"/>
    <w:rsid w:val="000A50BC"/>
    <w:rsid w:val="000A546D"/>
    <w:rsid w:val="000A5934"/>
    <w:rsid w:val="000A594F"/>
    <w:rsid w:val="000A5CED"/>
    <w:rsid w:val="000A5E26"/>
    <w:rsid w:val="000A5EFC"/>
    <w:rsid w:val="000A6390"/>
    <w:rsid w:val="000A655C"/>
    <w:rsid w:val="000A6564"/>
    <w:rsid w:val="000A6691"/>
    <w:rsid w:val="000A67D5"/>
    <w:rsid w:val="000A688B"/>
    <w:rsid w:val="000A699A"/>
    <w:rsid w:val="000A6B66"/>
    <w:rsid w:val="000A70D1"/>
    <w:rsid w:val="000A75CE"/>
    <w:rsid w:val="000A77CE"/>
    <w:rsid w:val="000A7BBC"/>
    <w:rsid w:val="000A7FF3"/>
    <w:rsid w:val="000B0064"/>
    <w:rsid w:val="000B0111"/>
    <w:rsid w:val="000B01F2"/>
    <w:rsid w:val="000B02A3"/>
    <w:rsid w:val="000B03F9"/>
    <w:rsid w:val="000B04C1"/>
    <w:rsid w:val="000B094B"/>
    <w:rsid w:val="000B0F42"/>
    <w:rsid w:val="000B1146"/>
    <w:rsid w:val="000B133F"/>
    <w:rsid w:val="000B1469"/>
    <w:rsid w:val="000B1522"/>
    <w:rsid w:val="000B18CD"/>
    <w:rsid w:val="000B1922"/>
    <w:rsid w:val="000B1AB0"/>
    <w:rsid w:val="000B1DE7"/>
    <w:rsid w:val="000B2375"/>
    <w:rsid w:val="000B24E5"/>
    <w:rsid w:val="000B28A4"/>
    <w:rsid w:val="000B28EA"/>
    <w:rsid w:val="000B295C"/>
    <w:rsid w:val="000B34F3"/>
    <w:rsid w:val="000B35B0"/>
    <w:rsid w:val="000B3A77"/>
    <w:rsid w:val="000B3B75"/>
    <w:rsid w:val="000B3C84"/>
    <w:rsid w:val="000B3E50"/>
    <w:rsid w:val="000B42AD"/>
    <w:rsid w:val="000B42BD"/>
    <w:rsid w:val="000B42C9"/>
    <w:rsid w:val="000B42F7"/>
    <w:rsid w:val="000B4436"/>
    <w:rsid w:val="000B45D2"/>
    <w:rsid w:val="000B4A29"/>
    <w:rsid w:val="000B4A8C"/>
    <w:rsid w:val="000B4E5E"/>
    <w:rsid w:val="000B54D3"/>
    <w:rsid w:val="000B561A"/>
    <w:rsid w:val="000B56AC"/>
    <w:rsid w:val="000B575C"/>
    <w:rsid w:val="000B5A97"/>
    <w:rsid w:val="000B5C39"/>
    <w:rsid w:val="000B5D74"/>
    <w:rsid w:val="000B5D77"/>
    <w:rsid w:val="000B6098"/>
    <w:rsid w:val="000B61A0"/>
    <w:rsid w:val="000B62D5"/>
    <w:rsid w:val="000B6AA4"/>
    <w:rsid w:val="000B6B91"/>
    <w:rsid w:val="000B706D"/>
    <w:rsid w:val="000B783D"/>
    <w:rsid w:val="000B7B70"/>
    <w:rsid w:val="000B7C78"/>
    <w:rsid w:val="000B7CCA"/>
    <w:rsid w:val="000B7EDB"/>
    <w:rsid w:val="000C028E"/>
    <w:rsid w:val="000C02AA"/>
    <w:rsid w:val="000C02DA"/>
    <w:rsid w:val="000C06DC"/>
    <w:rsid w:val="000C06F8"/>
    <w:rsid w:val="000C071E"/>
    <w:rsid w:val="000C0A04"/>
    <w:rsid w:val="000C0A64"/>
    <w:rsid w:val="000C0B10"/>
    <w:rsid w:val="000C0EF1"/>
    <w:rsid w:val="000C1301"/>
    <w:rsid w:val="000C134E"/>
    <w:rsid w:val="000C1639"/>
    <w:rsid w:val="000C1F1D"/>
    <w:rsid w:val="000C1FA7"/>
    <w:rsid w:val="000C1FAC"/>
    <w:rsid w:val="000C20AB"/>
    <w:rsid w:val="000C26E2"/>
    <w:rsid w:val="000C28CF"/>
    <w:rsid w:val="000C2C7F"/>
    <w:rsid w:val="000C3204"/>
    <w:rsid w:val="000C3242"/>
    <w:rsid w:val="000C331A"/>
    <w:rsid w:val="000C3647"/>
    <w:rsid w:val="000C36B4"/>
    <w:rsid w:val="000C3C90"/>
    <w:rsid w:val="000C3C94"/>
    <w:rsid w:val="000C3EA3"/>
    <w:rsid w:val="000C4021"/>
    <w:rsid w:val="000C450A"/>
    <w:rsid w:val="000C4641"/>
    <w:rsid w:val="000C47C6"/>
    <w:rsid w:val="000C4B0F"/>
    <w:rsid w:val="000C4B23"/>
    <w:rsid w:val="000C514C"/>
    <w:rsid w:val="000C5940"/>
    <w:rsid w:val="000C5B3D"/>
    <w:rsid w:val="000C5DB2"/>
    <w:rsid w:val="000C6095"/>
    <w:rsid w:val="000C6310"/>
    <w:rsid w:val="000C6942"/>
    <w:rsid w:val="000C6D87"/>
    <w:rsid w:val="000C6E2C"/>
    <w:rsid w:val="000C6F36"/>
    <w:rsid w:val="000C76E0"/>
    <w:rsid w:val="000D01D0"/>
    <w:rsid w:val="000D03A6"/>
    <w:rsid w:val="000D05A9"/>
    <w:rsid w:val="000D07D3"/>
    <w:rsid w:val="000D09C9"/>
    <w:rsid w:val="000D10EB"/>
    <w:rsid w:val="000D1135"/>
    <w:rsid w:val="000D1313"/>
    <w:rsid w:val="000D18C2"/>
    <w:rsid w:val="000D1BF0"/>
    <w:rsid w:val="000D1C72"/>
    <w:rsid w:val="000D1D80"/>
    <w:rsid w:val="000D221D"/>
    <w:rsid w:val="000D2619"/>
    <w:rsid w:val="000D2644"/>
    <w:rsid w:val="000D27D3"/>
    <w:rsid w:val="000D28AC"/>
    <w:rsid w:val="000D2904"/>
    <w:rsid w:val="000D2F76"/>
    <w:rsid w:val="000D3C1E"/>
    <w:rsid w:val="000D4217"/>
    <w:rsid w:val="000D4461"/>
    <w:rsid w:val="000D4661"/>
    <w:rsid w:val="000D471A"/>
    <w:rsid w:val="000D49BA"/>
    <w:rsid w:val="000D4F09"/>
    <w:rsid w:val="000D4F1A"/>
    <w:rsid w:val="000D5119"/>
    <w:rsid w:val="000D522C"/>
    <w:rsid w:val="000D53BB"/>
    <w:rsid w:val="000D5545"/>
    <w:rsid w:val="000D56F2"/>
    <w:rsid w:val="000D5841"/>
    <w:rsid w:val="000D5BAD"/>
    <w:rsid w:val="000D5E89"/>
    <w:rsid w:val="000D6177"/>
    <w:rsid w:val="000D62AF"/>
    <w:rsid w:val="000D6497"/>
    <w:rsid w:val="000D649D"/>
    <w:rsid w:val="000D6948"/>
    <w:rsid w:val="000D6AF1"/>
    <w:rsid w:val="000D6C30"/>
    <w:rsid w:val="000D6F60"/>
    <w:rsid w:val="000D701B"/>
    <w:rsid w:val="000D70BA"/>
    <w:rsid w:val="000D748E"/>
    <w:rsid w:val="000D749D"/>
    <w:rsid w:val="000D77D5"/>
    <w:rsid w:val="000D799A"/>
    <w:rsid w:val="000D79D0"/>
    <w:rsid w:val="000D7AD1"/>
    <w:rsid w:val="000D7E3C"/>
    <w:rsid w:val="000E00D3"/>
    <w:rsid w:val="000E01AE"/>
    <w:rsid w:val="000E0541"/>
    <w:rsid w:val="000E0694"/>
    <w:rsid w:val="000E091F"/>
    <w:rsid w:val="000E09B7"/>
    <w:rsid w:val="000E0ABB"/>
    <w:rsid w:val="000E0ADD"/>
    <w:rsid w:val="000E0C8A"/>
    <w:rsid w:val="000E0E26"/>
    <w:rsid w:val="000E0F9E"/>
    <w:rsid w:val="000E11B0"/>
    <w:rsid w:val="000E1A28"/>
    <w:rsid w:val="000E1C58"/>
    <w:rsid w:val="000E21AD"/>
    <w:rsid w:val="000E235C"/>
    <w:rsid w:val="000E2438"/>
    <w:rsid w:val="000E24FC"/>
    <w:rsid w:val="000E3739"/>
    <w:rsid w:val="000E38E7"/>
    <w:rsid w:val="000E3CA6"/>
    <w:rsid w:val="000E3E68"/>
    <w:rsid w:val="000E3F6B"/>
    <w:rsid w:val="000E4130"/>
    <w:rsid w:val="000E47B8"/>
    <w:rsid w:val="000E4890"/>
    <w:rsid w:val="000E49D4"/>
    <w:rsid w:val="000E4B1E"/>
    <w:rsid w:val="000E4C4F"/>
    <w:rsid w:val="000E4EE5"/>
    <w:rsid w:val="000E5029"/>
    <w:rsid w:val="000E52D9"/>
    <w:rsid w:val="000E52EA"/>
    <w:rsid w:val="000E53BD"/>
    <w:rsid w:val="000E5673"/>
    <w:rsid w:val="000E5AD1"/>
    <w:rsid w:val="000E5B1A"/>
    <w:rsid w:val="000E5B1B"/>
    <w:rsid w:val="000E5CF1"/>
    <w:rsid w:val="000E5DEC"/>
    <w:rsid w:val="000E602A"/>
    <w:rsid w:val="000E6152"/>
    <w:rsid w:val="000E654E"/>
    <w:rsid w:val="000E65F4"/>
    <w:rsid w:val="000E6694"/>
    <w:rsid w:val="000E6AF3"/>
    <w:rsid w:val="000E6BEF"/>
    <w:rsid w:val="000E7B72"/>
    <w:rsid w:val="000E7BC6"/>
    <w:rsid w:val="000E7F71"/>
    <w:rsid w:val="000F01DB"/>
    <w:rsid w:val="000F0319"/>
    <w:rsid w:val="000F04B5"/>
    <w:rsid w:val="000F079C"/>
    <w:rsid w:val="000F0B88"/>
    <w:rsid w:val="000F0C45"/>
    <w:rsid w:val="000F0CC6"/>
    <w:rsid w:val="000F10AB"/>
    <w:rsid w:val="000F1814"/>
    <w:rsid w:val="000F1C83"/>
    <w:rsid w:val="000F1F21"/>
    <w:rsid w:val="000F2110"/>
    <w:rsid w:val="000F2223"/>
    <w:rsid w:val="000F2332"/>
    <w:rsid w:val="000F2454"/>
    <w:rsid w:val="000F24C1"/>
    <w:rsid w:val="000F2513"/>
    <w:rsid w:val="000F294C"/>
    <w:rsid w:val="000F2A50"/>
    <w:rsid w:val="000F2B84"/>
    <w:rsid w:val="000F3024"/>
    <w:rsid w:val="000F317E"/>
    <w:rsid w:val="000F319F"/>
    <w:rsid w:val="000F32A5"/>
    <w:rsid w:val="000F35A8"/>
    <w:rsid w:val="000F365C"/>
    <w:rsid w:val="000F36E6"/>
    <w:rsid w:val="000F3A3C"/>
    <w:rsid w:val="000F3D0D"/>
    <w:rsid w:val="000F3D21"/>
    <w:rsid w:val="000F3DDD"/>
    <w:rsid w:val="000F403F"/>
    <w:rsid w:val="000F411B"/>
    <w:rsid w:val="000F4D27"/>
    <w:rsid w:val="000F4DB4"/>
    <w:rsid w:val="000F50A9"/>
    <w:rsid w:val="000F52D8"/>
    <w:rsid w:val="000F53A4"/>
    <w:rsid w:val="000F55AC"/>
    <w:rsid w:val="000F58AD"/>
    <w:rsid w:val="000F59F6"/>
    <w:rsid w:val="000F5EEA"/>
    <w:rsid w:val="000F6528"/>
    <w:rsid w:val="000F6570"/>
    <w:rsid w:val="000F6621"/>
    <w:rsid w:val="000F7073"/>
    <w:rsid w:val="000F74D7"/>
    <w:rsid w:val="000F76DE"/>
    <w:rsid w:val="000F7814"/>
    <w:rsid w:val="000F7966"/>
    <w:rsid w:val="000F7A0C"/>
    <w:rsid w:val="0010074B"/>
    <w:rsid w:val="00100759"/>
    <w:rsid w:val="00100DA4"/>
    <w:rsid w:val="00100E1F"/>
    <w:rsid w:val="00100FA7"/>
    <w:rsid w:val="00100FE5"/>
    <w:rsid w:val="00101006"/>
    <w:rsid w:val="0010140A"/>
    <w:rsid w:val="0010144E"/>
    <w:rsid w:val="001015DF"/>
    <w:rsid w:val="0010160C"/>
    <w:rsid w:val="00101A84"/>
    <w:rsid w:val="00101B48"/>
    <w:rsid w:val="00102465"/>
    <w:rsid w:val="00102609"/>
    <w:rsid w:val="001029D3"/>
    <w:rsid w:val="00102BFF"/>
    <w:rsid w:val="00102CED"/>
    <w:rsid w:val="00103155"/>
    <w:rsid w:val="001031FD"/>
    <w:rsid w:val="00103226"/>
    <w:rsid w:val="0010334A"/>
    <w:rsid w:val="0010341A"/>
    <w:rsid w:val="0010368C"/>
    <w:rsid w:val="00103A00"/>
    <w:rsid w:val="00103C31"/>
    <w:rsid w:val="00103DB8"/>
    <w:rsid w:val="00104BCB"/>
    <w:rsid w:val="00104BD1"/>
    <w:rsid w:val="00104FF7"/>
    <w:rsid w:val="00105389"/>
    <w:rsid w:val="00105CED"/>
    <w:rsid w:val="0010600A"/>
    <w:rsid w:val="001060CD"/>
    <w:rsid w:val="0010611E"/>
    <w:rsid w:val="0010626F"/>
    <w:rsid w:val="0010664D"/>
    <w:rsid w:val="001066E5"/>
    <w:rsid w:val="00106897"/>
    <w:rsid w:val="00106B26"/>
    <w:rsid w:val="00106CBB"/>
    <w:rsid w:val="0010712E"/>
    <w:rsid w:val="00107366"/>
    <w:rsid w:val="00107423"/>
    <w:rsid w:val="001074F0"/>
    <w:rsid w:val="00107633"/>
    <w:rsid w:val="00107635"/>
    <w:rsid w:val="00107830"/>
    <w:rsid w:val="00107E01"/>
    <w:rsid w:val="00110157"/>
    <w:rsid w:val="00110483"/>
    <w:rsid w:val="00110577"/>
    <w:rsid w:val="00110A86"/>
    <w:rsid w:val="00110B14"/>
    <w:rsid w:val="00110B80"/>
    <w:rsid w:val="00110E02"/>
    <w:rsid w:val="001116AF"/>
    <w:rsid w:val="001118D8"/>
    <w:rsid w:val="001120A1"/>
    <w:rsid w:val="0011261E"/>
    <w:rsid w:val="00112B89"/>
    <w:rsid w:val="00112C31"/>
    <w:rsid w:val="00112D37"/>
    <w:rsid w:val="00112E03"/>
    <w:rsid w:val="00112F03"/>
    <w:rsid w:val="00112F4A"/>
    <w:rsid w:val="00113831"/>
    <w:rsid w:val="00113B82"/>
    <w:rsid w:val="00113F7B"/>
    <w:rsid w:val="001141A7"/>
    <w:rsid w:val="0011429C"/>
    <w:rsid w:val="00114423"/>
    <w:rsid w:val="00114819"/>
    <w:rsid w:val="00114F59"/>
    <w:rsid w:val="0011503E"/>
    <w:rsid w:val="001154B9"/>
    <w:rsid w:val="00115695"/>
    <w:rsid w:val="00115865"/>
    <w:rsid w:val="00115A0A"/>
    <w:rsid w:val="00115C66"/>
    <w:rsid w:val="001161D7"/>
    <w:rsid w:val="001163DE"/>
    <w:rsid w:val="001164E1"/>
    <w:rsid w:val="00116517"/>
    <w:rsid w:val="00116CAB"/>
    <w:rsid w:val="00116FEE"/>
    <w:rsid w:val="00117138"/>
    <w:rsid w:val="001171AF"/>
    <w:rsid w:val="001171B0"/>
    <w:rsid w:val="00117660"/>
    <w:rsid w:val="0011766F"/>
    <w:rsid w:val="00117A54"/>
    <w:rsid w:val="00120F44"/>
    <w:rsid w:val="0012135A"/>
    <w:rsid w:val="001216DD"/>
    <w:rsid w:val="0012178D"/>
    <w:rsid w:val="00121E2B"/>
    <w:rsid w:val="001222D2"/>
    <w:rsid w:val="0012233C"/>
    <w:rsid w:val="0012234F"/>
    <w:rsid w:val="00122611"/>
    <w:rsid w:val="00122964"/>
    <w:rsid w:val="0012324D"/>
    <w:rsid w:val="00123717"/>
    <w:rsid w:val="001238E2"/>
    <w:rsid w:val="0012406E"/>
    <w:rsid w:val="001242CC"/>
    <w:rsid w:val="001242E1"/>
    <w:rsid w:val="0012431D"/>
    <w:rsid w:val="0012454E"/>
    <w:rsid w:val="0012490C"/>
    <w:rsid w:val="00124A80"/>
    <w:rsid w:val="00124E6F"/>
    <w:rsid w:val="0012563E"/>
    <w:rsid w:val="00125E00"/>
    <w:rsid w:val="00125E58"/>
    <w:rsid w:val="00126126"/>
    <w:rsid w:val="0012614A"/>
    <w:rsid w:val="00126156"/>
    <w:rsid w:val="00126271"/>
    <w:rsid w:val="0012629E"/>
    <w:rsid w:val="001263C5"/>
    <w:rsid w:val="00126434"/>
    <w:rsid w:val="0012653D"/>
    <w:rsid w:val="001265D0"/>
    <w:rsid w:val="00126658"/>
    <w:rsid w:val="0012669A"/>
    <w:rsid w:val="00126C6C"/>
    <w:rsid w:val="00126C94"/>
    <w:rsid w:val="00126E28"/>
    <w:rsid w:val="00127453"/>
    <w:rsid w:val="00127750"/>
    <w:rsid w:val="00127D45"/>
    <w:rsid w:val="00127D73"/>
    <w:rsid w:val="001302D7"/>
    <w:rsid w:val="00130634"/>
    <w:rsid w:val="00130667"/>
    <w:rsid w:val="0013069F"/>
    <w:rsid w:val="00130B3C"/>
    <w:rsid w:val="00130B7A"/>
    <w:rsid w:val="00130BBC"/>
    <w:rsid w:val="00130C5A"/>
    <w:rsid w:val="00130DD5"/>
    <w:rsid w:val="001310AE"/>
    <w:rsid w:val="00131463"/>
    <w:rsid w:val="00131477"/>
    <w:rsid w:val="00131794"/>
    <w:rsid w:val="001318DA"/>
    <w:rsid w:val="00131B1A"/>
    <w:rsid w:val="00131EE5"/>
    <w:rsid w:val="00132022"/>
    <w:rsid w:val="0013231F"/>
    <w:rsid w:val="00132503"/>
    <w:rsid w:val="00132716"/>
    <w:rsid w:val="00132756"/>
    <w:rsid w:val="00132AF0"/>
    <w:rsid w:val="0013302B"/>
    <w:rsid w:val="001331C2"/>
    <w:rsid w:val="00133241"/>
    <w:rsid w:val="00133266"/>
    <w:rsid w:val="001337AB"/>
    <w:rsid w:val="00133BA6"/>
    <w:rsid w:val="00133F0A"/>
    <w:rsid w:val="00133F6D"/>
    <w:rsid w:val="00133FAB"/>
    <w:rsid w:val="001341B3"/>
    <w:rsid w:val="0013427E"/>
    <w:rsid w:val="0013452D"/>
    <w:rsid w:val="00134673"/>
    <w:rsid w:val="0013480E"/>
    <w:rsid w:val="00134910"/>
    <w:rsid w:val="00134BC8"/>
    <w:rsid w:val="00134C7F"/>
    <w:rsid w:val="00134D35"/>
    <w:rsid w:val="00135171"/>
    <w:rsid w:val="001352B4"/>
    <w:rsid w:val="00135635"/>
    <w:rsid w:val="00135970"/>
    <w:rsid w:val="00135E94"/>
    <w:rsid w:val="00136558"/>
    <w:rsid w:val="00136979"/>
    <w:rsid w:val="00136C4C"/>
    <w:rsid w:val="001370C5"/>
    <w:rsid w:val="00137765"/>
    <w:rsid w:val="00137E03"/>
    <w:rsid w:val="00137EFF"/>
    <w:rsid w:val="0014013A"/>
    <w:rsid w:val="0014025F"/>
    <w:rsid w:val="00140264"/>
    <w:rsid w:val="001402BF"/>
    <w:rsid w:val="00140779"/>
    <w:rsid w:val="00140B56"/>
    <w:rsid w:val="00140F49"/>
    <w:rsid w:val="00141213"/>
    <w:rsid w:val="00141488"/>
    <w:rsid w:val="00141671"/>
    <w:rsid w:val="00141A0F"/>
    <w:rsid w:val="00141B6F"/>
    <w:rsid w:val="00141BD2"/>
    <w:rsid w:val="00141CB9"/>
    <w:rsid w:val="00141D9A"/>
    <w:rsid w:val="00141E50"/>
    <w:rsid w:val="00141E80"/>
    <w:rsid w:val="001420EC"/>
    <w:rsid w:val="001422CC"/>
    <w:rsid w:val="001425D1"/>
    <w:rsid w:val="00142684"/>
    <w:rsid w:val="0014274D"/>
    <w:rsid w:val="00142787"/>
    <w:rsid w:val="00142C46"/>
    <w:rsid w:val="00142C4E"/>
    <w:rsid w:val="00142F16"/>
    <w:rsid w:val="00143140"/>
    <w:rsid w:val="00143153"/>
    <w:rsid w:val="00143272"/>
    <w:rsid w:val="001436B5"/>
    <w:rsid w:val="001437F6"/>
    <w:rsid w:val="001438FD"/>
    <w:rsid w:val="00143A80"/>
    <w:rsid w:val="00143B05"/>
    <w:rsid w:val="00143E78"/>
    <w:rsid w:val="001441C1"/>
    <w:rsid w:val="00144458"/>
    <w:rsid w:val="0014451C"/>
    <w:rsid w:val="00144661"/>
    <w:rsid w:val="00144C7A"/>
    <w:rsid w:val="00144D35"/>
    <w:rsid w:val="00144E6D"/>
    <w:rsid w:val="00144E8B"/>
    <w:rsid w:val="00144E94"/>
    <w:rsid w:val="00145054"/>
    <w:rsid w:val="001451B3"/>
    <w:rsid w:val="001452A4"/>
    <w:rsid w:val="0014591A"/>
    <w:rsid w:val="00145986"/>
    <w:rsid w:val="00145B64"/>
    <w:rsid w:val="00145F92"/>
    <w:rsid w:val="00146018"/>
    <w:rsid w:val="0014692A"/>
    <w:rsid w:val="0014698A"/>
    <w:rsid w:val="00146B8B"/>
    <w:rsid w:val="00146C07"/>
    <w:rsid w:val="00146C71"/>
    <w:rsid w:val="001471B2"/>
    <w:rsid w:val="00147309"/>
    <w:rsid w:val="00147499"/>
    <w:rsid w:val="0014754C"/>
    <w:rsid w:val="001475FD"/>
    <w:rsid w:val="00147735"/>
    <w:rsid w:val="00147A6B"/>
    <w:rsid w:val="00147AFE"/>
    <w:rsid w:val="00147D08"/>
    <w:rsid w:val="00147D86"/>
    <w:rsid w:val="00147F94"/>
    <w:rsid w:val="00150152"/>
    <w:rsid w:val="0015020E"/>
    <w:rsid w:val="001506F6"/>
    <w:rsid w:val="00150CD8"/>
    <w:rsid w:val="00150EE7"/>
    <w:rsid w:val="001513CF"/>
    <w:rsid w:val="00151421"/>
    <w:rsid w:val="0015149C"/>
    <w:rsid w:val="0015160D"/>
    <w:rsid w:val="00151674"/>
    <w:rsid w:val="00151972"/>
    <w:rsid w:val="00151F2D"/>
    <w:rsid w:val="001521BB"/>
    <w:rsid w:val="001524EA"/>
    <w:rsid w:val="00152701"/>
    <w:rsid w:val="00152823"/>
    <w:rsid w:val="0015293E"/>
    <w:rsid w:val="00152A08"/>
    <w:rsid w:val="00153857"/>
    <w:rsid w:val="001538CF"/>
    <w:rsid w:val="001538DF"/>
    <w:rsid w:val="001542BD"/>
    <w:rsid w:val="001548AD"/>
    <w:rsid w:val="00154AAF"/>
    <w:rsid w:val="00154BEF"/>
    <w:rsid w:val="00154C09"/>
    <w:rsid w:val="00154C41"/>
    <w:rsid w:val="0015521B"/>
    <w:rsid w:val="001553CF"/>
    <w:rsid w:val="001554DC"/>
    <w:rsid w:val="001557ED"/>
    <w:rsid w:val="00155939"/>
    <w:rsid w:val="00155B22"/>
    <w:rsid w:val="00156177"/>
    <w:rsid w:val="001562D8"/>
    <w:rsid w:val="00156301"/>
    <w:rsid w:val="001563B4"/>
    <w:rsid w:val="00156541"/>
    <w:rsid w:val="001568B1"/>
    <w:rsid w:val="00156DC2"/>
    <w:rsid w:val="00156DF6"/>
    <w:rsid w:val="00157158"/>
    <w:rsid w:val="0015729F"/>
    <w:rsid w:val="00157716"/>
    <w:rsid w:val="00157753"/>
    <w:rsid w:val="00157891"/>
    <w:rsid w:val="00157CAC"/>
    <w:rsid w:val="00157DC6"/>
    <w:rsid w:val="00160697"/>
    <w:rsid w:val="001606C9"/>
    <w:rsid w:val="001609E0"/>
    <w:rsid w:val="00160C50"/>
    <w:rsid w:val="00160C63"/>
    <w:rsid w:val="00160E24"/>
    <w:rsid w:val="0016113F"/>
    <w:rsid w:val="001612B8"/>
    <w:rsid w:val="00161771"/>
    <w:rsid w:val="00161775"/>
    <w:rsid w:val="00162399"/>
    <w:rsid w:val="00162434"/>
    <w:rsid w:val="001624E6"/>
    <w:rsid w:val="001625C9"/>
    <w:rsid w:val="0016271C"/>
    <w:rsid w:val="00162A9E"/>
    <w:rsid w:val="00162E03"/>
    <w:rsid w:val="0016316B"/>
    <w:rsid w:val="001638C4"/>
    <w:rsid w:val="001639A6"/>
    <w:rsid w:val="00163ABE"/>
    <w:rsid w:val="001647A7"/>
    <w:rsid w:val="00164B61"/>
    <w:rsid w:val="00164DCA"/>
    <w:rsid w:val="00164DE8"/>
    <w:rsid w:val="00164E50"/>
    <w:rsid w:val="001650D6"/>
    <w:rsid w:val="001651B0"/>
    <w:rsid w:val="00165295"/>
    <w:rsid w:val="0016529E"/>
    <w:rsid w:val="0016565E"/>
    <w:rsid w:val="001657D4"/>
    <w:rsid w:val="001657EC"/>
    <w:rsid w:val="00165967"/>
    <w:rsid w:val="0016596A"/>
    <w:rsid w:val="001659EF"/>
    <w:rsid w:val="00165B7F"/>
    <w:rsid w:val="0016616C"/>
    <w:rsid w:val="00166725"/>
    <w:rsid w:val="001668D1"/>
    <w:rsid w:val="00166AF9"/>
    <w:rsid w:val="00166BAC"/>
    <w:rsid w:val="0016740D"/>
    <w:rsid w:val="00167594"/>
    <w:rsid w:val="00167706"/>
    <w:rsid w:val="001677EC"/>
    <w:rsid w:val="00167EB2"/>
    <w:rsid w:val="00167F2E"/>
    <w:rsid w:val="00167F54"/>
    <w:rsid w:val="00170075"/>
    <w:rsid w:val="0017010A"/>
    <w:rsid w:val="00170866"/>
    <w:rsid w:val="001708DD"/>
    <w:rsid w:val="001708F8"/>
    <w:rsid w:val="00170F0A"/>
    <w:rsid w:val="0017100A"/>
    <w:rsid w:val="00171203"/>
    <w:rsid w:val="001715FB"/>
    <w:rsid w:val="001717F1"/>
    <w:rsid w:val="00171F19"/>
    <w:rsid w:val="00172611"/>
    <w:rsid w:val="0017286C"/>
    <w:rsid w:val="00172B75"/>
    <w:rsid w:val="00172DE8"/>
    <w:rsid w:val="0017332E"/>
    <w:rsid w:val="0017367C"/>
    <w:rsid w:val="00173922"/>
    <w:rsid w:val="00173A8B"/>
    <w:rsid w:val="00173C84"/>
    <w:rsid w:val="00173F43"/>
    <w:rsid w:val="00174097"/>
    <w:rsid w:val="001740F5"/>
    <w:rsid w:val="001741CC"/>
    <w:rsid w:val="001744F0"/>
    <w:rsid w:val="00174685"/>
    <w:rsid w:val="0017496B"/>
    <w:rsid w:val="00175309"/>
    <w:rsid w:val="00175BE6"/>
    <w:rsid w:val="00175D1F"/>
    <w:rsid w:val="00175E9C"/>
    <w:rsid w:val="00175F38"/>
    <w:rsid w:val="00175F81"/>
    <w:rsid w:val="0017627F"/>
    <w:rsid w:val="00176509"/>
    <w:rsid w:val="00176AA1"/>
    <w:rsid w:val="00176AD3"/>
    <w:rsid w:val="00176BE4"/>
    <w:rsid w:val="00176D7F"/>
    <w:rsid w:val="00176F4F"/>
    <w:rsid w:val="001773A0"/>
    <w:rsid w:val="0017746B"/>
    <w:rsid w:val="00177C57"/>
    <w:rsid w:val="00177EC2"/>
    <w:rsid w:val="001800E1"/>
    <w:rsid w:val="0018045B"/>
    <w:rsid w:val="00180633"/>
    <w:rsid w:val="00180994"/>
    <w:rsid w:val="00180BAB"/>
    <w:rsid w:val="00180D3A"/>
    <w:rsid w:val="00180FE4"/>
    <w:rsid w:val="00181218"/>
    <w:rsid w:val="001812E7"/>
    <w:rsid w:val="00181758"/>
    <w:rsid w:val="0018177A"/>
    <w:rsid w:val="00181CF4"/>
    <w:rsid w:val="00182459"/>
    <w:rsid w:val="0018248D"/>
    <w:rsid w:val="001824A9"/>
    <w:rsid w:val="001826A6"/>
    <w:rsid w:val="001827B4"/>
    <w:rsid w:val="00182961"/>
    <w:rsid w:val="00182EA8"/>
    <w:rsid w:val="00182F01"/>
    <w:rsid w:val="00182FEB"/>
    <w:rsid w:val="0018388B"/>
    <w:rsid w:val="00183B27"/>
    <w:rsid w:val="00183BE1"/>
    <w:rsid w:val="00183FE5"/>
    <w:rsid w:val="001843A9"/>
    <w:rsid w:val="001844F2"/>
    <w:rsid w:val="001847DE"/>
    <w:rsid w:val="00184FDC"/>
    <w:rsid w:val="001851DB"/>
    <w:rsid w:val="0018545C"/>
    <w:rsid w:val="00185570"/>
    <w:rsid w:val="00185575"/>
    <w:rsid w:val="001855BA"/>
    <w:rsid w:val="00185BD1"/>
    <w:rsid w:val="00185BE7"/>
    <w:rsid w:val="00185E70"/>
    <w:rsid w:val="001863FA"/>
    <w:rsid w:val="0018675F"/>
    <w:rsid w:val="0018677E"/>
    <w:rsid w:val="001868F7"/>
    <w:rsid w:val="00186C98"/>
    <w:rsid w:val="0018717E"/>
    <w:rsid w:val="0018731E"/>
    <w:rsid w:val="001873D6"/>
    <w:rsid w:val="0018788A"/>
    <w:rsid w:val="00187A17"/>
    <w:rsid w:val="00187CB3"/>
    <w:rsid w:val="00187DFC"/>
    <w:rsid w:val="00187ED2"/>
    <w:rsid w:val="00190DF5"/>
    <w:rsid w:val="00190E23"/>
    <w:rsid w:val="001914BF"/>
    <w:rsid w:val="0019177F"/>
    <w:rsid w:val="0019188C"/>
    <w:rsid w:val="0019189A"/>
    <w:rsid w:val="00191930"/>
    <w:rsid w:val="00191A02"/>
    <w:rsid w:val="00191D5E"/>
    <w:rsid w:val="00191FB2"/>
    <w:rsid w:val="00191FF6"/>
    <w:rsid w:val="00192177"/>
    <w:rsid w:val="0019291D"/>
    <w:rsid w:val="00192E56"/>
    <w:rsid w:val="00193B90"/>
    <w:rsid w:val="00193BA6"/>
    <w:rsid w:val="00194314"/>
    <w:rsid w:val="0019457E"/>
    <w:rsid w:val="00194AD8"/>
    <w:rsid w:val="00194C49"/>
    <w:rsid w:val="00194CD6"/>
    <w:rsid w:val="00194D86"/>
    <w:rsid w:val="00194E0B"/>
    <w:rsid w:val="00195151"/>
    <w:rsid w:val="0019571A"/>
    <w:rsid w:val="00195A76"/>
    <w:rsid w:val="00195C92"/>
    <w:rsid w:val="00195E57"/>
    <w:rsid w:val="00195E9C"/>
    <w:rsid w:val="00195EB2"/>
    <w:rsid w:val="0019639B"/>
    <w:rsid w:val="001963BF"/>
    <w:rsid w:val="001966D9"/>
    <w:rsid w:val="00196A28"/>
    <w:rsid w:val="00196AAA"/>
    <w:rsid w:val="00196BB4"/>
    <w:rsid w:val="00196D8D"/>
    <w:rsid w:val="001971CD"/>
    <w:rsid w:val="0019754D"/>
    <w:rsid w:val="0019772F"/>
    <w:rsid w:val="00197A7A"/>
    <w:rsid w:val="00197B52"/>
    <w:rsid w:val="00197D03"/>
    <w:rsid w:val="00197DB4"/>
    <w:rsid w:val="00197E2B"/>
    <w:rsid w:val="001A019F"/>
    <w:rsid w:val="001A01EB"/>
    <w:rsid w:val="001A0358"/>
    <w:rsid w:val="001A0847"/>
    <w:rsid w:val="001A08E1"/>
    <w:rsid w:val="001A0983"/>
    <w:rsid w:val="001A0EDA"/>
    <w:rsid w:val="001A15A6"/>
    <w:rsid w:val="001A16C0"/>
    <w:rsid w:val="001A1E17"/>
    <w:rsid w:val="001A1E55"/>
    <w:rsid w:val="001A1FEE"/>
    <w:rsid w:val="001A22DB"/>
    <w:rsid w:val="001A2367"/>
    <w:rsid w:val="001A2387"/>
    <w:rsid w:val="001A2440"/>
    <w:rsid w:val="001A2978"/>
    <w:rsid w:val="001A2FBA"/>
    <w:rsid w:val="001A3077"/>
    <w:rsid w:val="001A3818"/>
    <w:rsid w:val="001A38FD"/>
    <w:rsid w:val="001A39D2"/>
    <w:rsid w:val="001A3A62"/>
    <w:rsid w:val="001A3D73"/>
    <w:rsid w:val="001A3D9D"/>
    <w:rsid w:val="001A3E43"/>
    <w:rsid w:val="001A3E6C"/>
    <w:rsid w:val="001A3E8B"/>
    <w:rsid w:val="001A3EBB"/>
    <w:rsid w:val="001A3F30"/>
    <w:rsid w:val="001A43B5"/>
    <w:rsid w:val="001A48A4"/>
    <w:rsid w:val="001A4B76"/>
    <w:rsid w:val="001A4DC0"/>
    <w:rsid w:val="001A516F"/>
    <w:rsid w:val="001A5399"/>
    <w:rsid w:val="001A53A1"/>
    <w:rsid w:val="001A53A5"/>
    <w:rsid w:val="001A55CF"/>
    <w:rsid w:val="001A571B"/>
    <w:rsid w:val="001A5A05"/>
    <w:rsid w:val="001A5BC2"/>
    <w:rsid w:val="001A5C88"/>
    <w:rsid w:val="001A5D96"/>
    <w:rsid w:val="001A5F49"/>
    <w:rsid w:val="001A6036"/>
    <w:rsid w:val="001A619C"/>
    <w:rsid w:val="001A631A"/>
    <w:rsid w:val="001A663F"/>
    <w:rsid w:val="001A66F0"/>
    <w:rsid w:val="001A6A7E"/>
    <w:rsid w:val="001A6E02"/>
    <w:rsid w:val="001A74F0"/>
    <w:rsid w:val="001A7F8F"/>
    <w:rsid w:val="001A7FBC"/>
    <w:rsid w:val="001B047D"/>
    <w:rsid w:val="001B0B28"/>
    <w:rsid w:val="001B0DF9"/>
    <w:rsid w:val="001B116E"/>
    <w:rsid w:val="001B1247"/>
    <w:rsid w:val="001B14C4"/>
    <w:rsid w:val="001B19C5"/>
    <w:rsid w:val="001B1A3F"/>
    <w:rsid w:val="001B1A5F"/>
    <w:rsid w:val="001B1B3B"/>
    <w:rsid w:val="001B1D74"/>
    <w:rsid w:val="001B1DEA"/>
    <w:rsid w:val="001B1E0E"/>
    <w:rsid w:val="001B1F5A"/>
    <w:rsid w:val="001B23EA"/>
    <w:rsid w:val="001B252B"/>
    <w:rsid w:val="001B25B3"/>
    <w:rsid w:val="001B269C"/>
    <w:rsid w:val="001B279F"/>
    <w:rsid w:val="001B2BCE"/>
    <w:rsid w:val="001B2E09"/>
    <w:rsid w:val="001B32D0"/>
    <w:rsid w:val="001B3649"/>
    <w:rsid w:val="001B37BD"/>
    <w:rsid w:val="001B38AF"/>
    <w:rsid w:val="001B3ABE"/>
    <w:rsid w:val="001B42DB"/>
    <w:rsid w:val="001B467A"/>
    <w:rsid w:val="001B4D1C"/>
    <w:rsid w:val="001B4D31"/>
    <w:rsid w:val="001B4E41"/>
    <w:rsid w:val="001B50F1"/>
    <w:rsid w:val="001B520C"/>
    <w:rsid w:val="001B5448"/>
    <w:rsid w:val="001B55DD"/>
    <w:rsid w:val="001B564B"/>
    <w:rsid w:val="001B568D"/>
    <w:rsid w:val="001B57ED"/>
    <w:rsid w:val="001B5BD8"/>
    <w:rsid w:val="001B5CF6"/>
    <w:rsid w:val="001B5EDA"/>
    <w:rsid w:val="001B5F29"/>
    <w:rsid w:val="001B6262"/>
    <w:rsid w:val="001B64A7"/>
    <w:rsid w:val="001B6544"/>
    <w:rsid w:val="001B6913"/>
    <w:rsid w:val="001B6BFB"/>
    <w:rsid w:val="001B6C91"/>
    <w:rsid w:val="001B6DE7"/>
    <w:rsid w:val="001B734A"/>
    <w:rsid w:val="001B7A6F"/>
    <w:rsid w:val="001C0179"/>
    <w:rsid w:val="001C0212"/>
    <w:rsid w:val="001C06EF"/>
    <w:rsid w:val="001C0ACC"/>
    <w:rsid w:val="001C0AEB"/>
    <w:rsid w:val="001C0C0D"/>
    <w:rsid w:val="001C1007"/>
    <w:rsid w:val="001C12F6"/>
    <w:rsid w:val="001C1854"/>
    <w:rsid w:val="001C19D3"/>
    <w:rsid w:val="001C1A31"/>
    <w:rsid w:val="001C1B48"/>
    <w:rsid w:val="001C1D72"/>
    <w:rsid w:val="001C20DB"/>
    <w:rsid w:val="001C2625"/>
    <w:rsid w:val="001C2CF1"/>
    <w:rsid w:val="001C2DE5"/>
    <w:rsid w:val="001C2F91"/>
    <w:rsid w:val="001C2F9C"/>
    <w:rsid w:val="001C30F4"/>
    <w:rsid w:val="001C32F3"/>
    <w:rsid w:val="001C352D"/>
    <w:rsid w:val="001C35D3"/>
    <w:rsid w:val="001C363F"/>
    <w:rsid w:val="001C36AA"/>
    <w:rsid w:val="001C3856"/>
    <w:rsid w:val="001C3C95"/>
    <w:rsid w:val="001C3D42"/>
    <w:rsid w:val="001C3E8B"/>
    <w:rsid w:val="001C3F9C"/>
    <w:rsid w:val="001C40B1"/>
    <w:rsid w:val="001C40EB"/>
    <w:rsid w:val="001C431B"/>
    <w:rsid w:val="001C44F6"/>
    <w:rsid w:val="001C48CA"/>
    <w:rsid w:val="001C49A3"/>
    <w:rsid w:val="001C4B79"/>
    <w:rsid w:val="001C4DA5"/>
    <w:rsid w:val="001C4E3D"/>
    <w:rsid w:val="001C5188"/>
    <w:rsid w:val="001C5475"/>
    <w:rsid w:val="001C57A5"/>
    <w:rsid w:val="001C5989"/>
    <w:rsid w:val="001C598E"/>
    <w:rsid w:val="001C5AF9"/>
    <w:rsid w:val="001C5E4F"/>
    <w:rsid w:val="001C5E87"/>
    <w:rsid w:val="001C622C"/>
    <w:rsid w:val="001C6330"/>
    <w:rsid w:val="001C645E"/>
    <w:rsid w:val="001C65D8"/>
    <w:rsid w:val="001C68B8"/>
    <w:rsid w:val="001C69F1"/>
    <w:rsid w:val="001C6ABD"/>
    <w:rsid w:val="001C6ACF"/>
    <w:rsid w:val="001C6C3B"/>
    <w:rsid w:val="001C6CE5"/>
    <w:rsid w:val="001C6DA9"/>
    <w:rsid w:val="001C6E99"/>
    <w:rsid w:val="001C6FBE"/>
    <w:rsid w:val="001C70B6"/>
    <w:rsid w:val="001C70F5"/>
    <w:rsid w:val="001C7307"/>
    <w:rsid w:val="001C7852"/>
    <w:rsid w:val="001C78A9"/>
    <w:rsid w:val="001C7EDE"/>
    <w:rsid w:val="001D0834"/>
    <w:rsid w:val="001D08D8"/>
    <w:rsid w:val="001D0BF1"/>
    <w:rsid w:val="001D0CCD"/>
    <w:rsid w:val="001D0ECA"/>
    <w:rsid w:val="001D136E"/>
    <w:rsid w:val="001D15E4"/>
    <w:rsid w:val="001D1791"/>
    <w:rsid w:val="001D1C61"/>
    <w:rsid w:val="001D1EBF"/>
    <w:rsid w:val="001D25DD"/>
    <w:rsid w:val="001D2C24"/>
    <w:rsid w:val="001D2CA0"/>
    <w:rsid w:val="001D2D0C"/>
    <w:rsid w:val="001D32F9"/>
    <w:rsid w:val="001D3453"/>
    <w:rsid w:val="001D3810"/>
    <w:rsid w:val="001D3A2A"/>
    <w:rsid w:val="001D3A9A"/>
    <w:rsid w:val="001D3C4D"/>
    <w:rsid w:val="001D3F39"/>
    <w:rsid w:val="001D436D"/>
    <w:rsid w:val="001D46F3"/>
    <w:rsid w:val="001D4743"/>
    <w:rsid w:val="001D4778"/>
    <w:rsid w:val="001D4D5B"/>
    <w:rsid w:val="001D4E6F"/>
    <w:rsid w:val="001D4E70"/>
    <w:rsid w:val="001D52CC"/>
    <w:rsid w:val="001D55FA"/>
    <w:rsid w:val="001D5760"/>
    <w:rsid w:val="001D57D2"/>
    <w:rsid w:val="001D5AA9"/>
    <w:rsid w:val="001D5C03"/>
    <w:rsid w:val="001D5D64"/>
    <w:rsid w:val="001D5F25"/>
    <w:rsid w:val="001D61C9"/>
    <w:rsid w:val="001D66F2"/>
    <w:rsid w:val="001D66F6"/>
    <w:rsid w:val="001D7516"/>
    <w:rsid w:val="001D7518"/>
    <w:rsid w:val="001D7523"/>
    <w:rsid w:val="001D7879"/>
    <w:rsid w:val="001D7C7A"/>
    <w:rsid w:val="001E0037"/>
    <w:rsid w:val="001E00F3"/>
    <w:rsid w:val="001E021A"/>
    <w:rsid w:val="001E062A"/>
    <w:rsid w:val="001E0812"/>
    <w:rsid w:val="001E0A83"/>
    <w:rsid w:val="001E0ACF"/>
    <w:rsid w:val="001E0B1C"/>
    <w:rsid w:val="001E0CC0"/>
    <w:rsid w:val="001E0E2E"/>
    <w:rsid w:val="001E10EA"/>
    <w:rsid w:val="001E123F"/>
    <w:rsid w:val="001E1483"/>
    <w:rsid w:val="001E1640"/>
    <w:rsid w:val="001E1B88"/>
    <w:rsid w:val="001E1D46"/>
    <w:rsid w:val="001E2194"/>
    <w:rsid w:val="001E221C"/>
    <w:rsid w:val="001E2344"/>
    <w:rsid w:val="001E2351"/>
    <w:rsid w:val="001E23EB"/>
    <w:rsid w:val="001E2436"/>
    <w:rsid w:val="001E278F"/>
    <w:rsid w:val="001E2B03"/>
    <w:rsid w:val="001E2BB8"/>
    <w:rsid w:val="001E2D92"/>
    <w:rsid w:val="001E2FCC"/>
    <w:rsid w:val="001E316A"/>
    <w:rsid w:val="001E31DE"/>
    <w:rsid w:val="001E3252"/>
    <w:rsid w:val="001E3490"/>
    <w:rsid w:val="001E36A4"/>
    <w:rsid w:val="001E376D"/>
    <w:rsid w:val="001E3C94"/>
    <w:rsid w:val="001E4456"/>
    <w:rsid w:val="001E4833"/>
    <w:rsid w:val="001E516F"/>
    <w:rsid w:val="001E540A"/>
    <w:rsid w:val="001E5505"/>
    <w:rsid w:val="001E561E"/>
    <w:rsid w:val="001E562C"/>
    <w:rsid w:val="001E5651"/>
    <w:rsid w:val="001E56B4"/>
    <w:rsid w:val="001E59CF"/>
    <w:rsid w:val="001E5A16"/>
    <w:rsid w:val="001E5E9A"/>
    <w:rsid w:val="001E61F9"/>
    <w:rsid w:val="001E622E"/>
    <w:rsid w:val="001E6376"/>
    <w:rsid w:val="001E6B7D"/>
    <w:rsid w:val="001E6D7B"/>
    <w:rsid w:val="001E70F3"/>
    <w:rsid w:val="001E7394"/>
    <w:rsid w:val="001E760F"/>
    <w:rsid w:val="001E79D1"/>
    <w:rsid w:val="001E7A3F"/>
    <w:rsid w:val="001E7DA8"/>
    <w:rsid w:val="001E7E0C"/>
    <w:rsid w:val="001F089B"/>
    <w:rsid w:val="001F0B85"/>
    <w:rsid w:val="001F0D86"/>
    <w:rsid w:val="001F1224"/>
    <w:rsid w:val="001F142F"/>
    <w:rsid w:val="001F1A71"/>
    <w:rsid w:val="001F2922"/>
    <w:rsid w:val="001F295F"/>
    <w:rsid w:val="001F2C62"/>
    <w:rsid w:val="001F2D58"/>
    <w:rsid w:val="001F2D75"/>
    <w:rsid w:val="001F2D9D"/>
    <w:rsid w:val="001F2EB7"/>
    <w:rsid w:val="001F3214"/>
    <w:rsid w:val="001F324C"/>
    <w:rsid w:val="001F34B4"/>
    <w:rsid w:val="001F36E6"/>
    <w:rsid w:val="001F396E"/>
    <w:rsid w:val="001F3B4D"/>
    <w:rsid w:val="001F406A"/>
    <w:rsid w:val="001F4283"/>
    <w:rsid w:val="001F44B1"/>
    <w:rsid w:val="001F47CF"/>
    <w:rsid w:val="001F47E9"/>
    <w:rsid w:val="001F49C6"/>
    <w:rsid w:val="001F4AD0"/>
    <w:rsid w:val="001F4D1B"/>
    <w:rsid w:val="001F5313"/>
    <w:rsid w:val="001F533A"/>
    <w:rsid w:val="001F5417"/>
    <w:rsid w:val="001F55B1"/>
    <w:rsid w:val="001F571C"/>
    <w:rsid w:val="001F5ED0"/>
    <w:rsid w:val="001F675A"/>
    <w:rsid w:val="001F68D3"/>
    <w:rsid w:val="001F6BE5"/>
    <w:rsid w:val="001F7078"/>
    <w:rsid w:val="001F70C4"/>
    <w:rsid w:val="001F71A9"/>
    <w:rsid w:val="001F7216"/>
    <w:rsid w:val="001F75F7"/>
    <w:rsid w:val="001F7BA4"/>
    <w:rsid w:val="00200267"/>
    <w:rsid w:val="00200341"/>
    <w:rsid w:val="0020049D"/>
    <w:rsid w:val="002004B6"/>
    <w:rsid w:val="002004ED"/>
    <w:rsid w:val="0020052D"/>
    <w:rsid w:val="0020060F"/>
    <w:rsid w:val="002007BE"/>
    <w:rsid w:val="00200A50"/>
    <w:rsid w:val="002017B5"/>
    <w:rsid w:val="002018CE"/>
    <w:rsid w:val="00201D74"/>
    <w:rsid w:val="002020FA"/>
    <w:rsid w:val="002023CB"/>
    <w:rsid w:val="00202574"/>
    <w:rsid w:val="0020267B"/>
    <w:rsid w:val="002036D7"/>
    <w:rsid w:val="00204120"/>
    <w:rsid w:val="002043E2"/>
    <w:rsid w:val="002043FB"/>
    <w:rsid w:val="00204876"/>
    <w:rsid w:val="00204880"/>
    <w:rsid w:val="00205290"/>
    <w:rsid w:val="0020550A"/>
    <w:rsid w:val="002056A9"/>
    <w:rsid w:val="002056BA"/>
    <w:rsid w:val="0020589F"/>
    <w:rsid w:val="00205934"/>
    <w:rsid w:val="00205A89"/>
    <w:rsid w:val="00205BC0"/>
    <w:rsid w:val="00205DE7"/>
    <w:rsid w:val="00205E18"/>
    <w:rsid w:val="00205F1D"/>
    <w:rsid w:val="0020642D"/>
    <w:rsid w:val="002065FD"/>
    <w:rsid w:val="00206727"/>
    <w:rsid w:val="002069AA"/>
    <w:rsid w:val="002069F8"/>
    <w:rsid w:val="00206D28"/>
    <w:rsid w:val="002073C9"/>
    <w:rsid w:val="002077BC"/>
    <w:rsid w:val="002077C6"/>
    <w:rsid w:val="002078C3"/>
    <w:rsid w:val="00207AA5"/>
    <w:rsid w:val="00207AFC"/>
    <w:rsid w:val="00207D17"/>
    <w:rsid w:val="00207E32"/>
    <w:rsid w:val="00207F5B"/>
    <w:rsid w:val="002100B1"/>
    <w:rsid w:val="002101B2"/>
    <w:rsid w:val="00210262"/>
    <w:rsid w:val="00210E8E"/>
    <w:rsid w:val="00210EF1"/>
    <w:rsid w:val="002111AA"/>
    <w:rsid w:val="00211529"/>
    <w:rsid w:val="00211721"/>
    <w:rsid w:val="00211B0C"/>
    <w:rsid w:val="00212063"/>
    <w:rsid w:val="00212491"/>
    <w:rsid w:val="002125E5"/>
    <w:rsid w:val="002125F3"/>
    <w:rsid w:val="002129BE"/>
    <w:rsid w:val="00212EC0"/>
    <w:rsid w:val="0021313D"/>
    <w:rsid w:val="00213243"/>
    <w:rsid w:val="00213276"/>
    <w:rsid w:val="002134CF"/>
    <w:rsid w:val="002134EF"/>
    <w:rsid w:val="00213546"/>
    <w:rsid w:val="002136CD"/>
    <w:rsid w:val="002137BE"/>
    <w:rsid w:val="0021397A"/>
    <w:rsid w:val="00213BA8"/>
    <w:rsid w:val="00213E10"/>
    <w:rsid w:val="00214410"/>
    <w:rsid w:val="002145D7"/>
    <w:rsid w:val="002149CC"/>
    <w:rsid w:val="002149F1"/>
    <w:rsid w:val="0021519B"/>
    <w:rsid w:val="00215363"/>
    <w:rsid w:val="002153F1"/>
    <w:rsid w:val="00215562"/>
    <w:rsid w:val="002156C8"/>
    <w:rsid w:val="002156D5"/>
    <w:rsid w:val="0021579F"/>
    <w:rsid w:val="00215877"/>
    <w:rsid w:val="00215D94"/>
    <w:rsid w:val="00215F88"/>
    <w:rsid w:val="0021606B"/>
    <w:rsid w:val="00216128"/>
    <w:rsid w:val="00216341"/>
    <w:rsid w:val="002163D0"/>
    <w:rsid w:val="002167DE"/>
    <w:rsid w:val="00216865"/>
    <w:rsid w:val="0021696C"/>
    <w:rsid w:val="00216AA0"/>
    <w:rsid w:val="00216BBF"/>
    <w:rsid w:val="002170D1"/>
    <w:rsid w:val="00217137"/>
    <w:rsid w:val="002178A1"/>
    <w:rsid w:val="002178B1"/>
    <w:rsid w:val="002178EE"/>
    <w:rsid w:val="00217A0F"/>
    <w:rsid w:val="00217D7A"/>
    <w:rsid w:val="00217DA3"/>
    <w:rsid w:val="00217F86"/>
    <w:rsid w:val="002201E8"/>
    <w:rsid w:val="0022043C"/>
    <w:rsid w:val="0022055D"/>
    <w:rsid w:val="0022088E"/>
    <w:rsid w:val="0022091A"/>
    <w:rsid w:val="00220D90"/>
    <w:rsid w:val="00220E68"/>
    <w:rsid w:val="00220F02"/>
    <w:rsid w:val="00221503"/>
    <w:rsid w:val="00221719"/>
    <w:rsid w:val="002218FD"/>
    <w:rsid w:val="00221944"/>
    <w:rsid w:val="00221DDA"/>
    <w:rsid w:val="00221E81"/>
    <w:rsid w:val="00221F4D"/>
    <w:rsid w:val="00221FAB"/>
    <w:rsid w:val="0022209A"/>
    <w:rsid w:val="0022238C"/>
    <w:rsid w:val="00222482"/>
    <w:rsid w:val="0022270D"/>
    <w:rsid w:val="0022283F"/>
    <w:rsid w:val="002228B4"/>
    <w:rsid w:val="00222A81"/>
    <w:rsid w:val="00222F60"/>
    <w:rsid w:val="00223293"/>
    <w:rsid w:val="00223531"/>
    <w:rsid w:val="00223870"/>
    <w:rsid w:val="00223B33"/>
    <w:rsid w:val="00223D13"/>
    <w:rsid w:val="00223E25"/>
    <w:rsid w:val="00223E50"/>
    <w:rsid w:val="00223E77"/>
    <w:rsid w:val="0022402B"/>
    <w:rsid w:val="002241B2"/>
    <w:rsid w:val="002242CC"/>
    <w:rsid w:val="00224CB7"/>
    <w:rsid w:val="00225008"/>
    <w:rsid w:val="00225029"/>
    <w:rsid w:val="00225279"/>
    <w:rsid w:val="00225442"/>
    <w:rsid w:val="002254CA"/>
    <w:rsid w:val="002255F0"/>
    <w:rsid w:val="0022565A"/>
    <w:rsid w:val="002256DD"/>
    <w:rsid w:val="00225833"/>
    <w:rsid w:val="00225A89"/>
    <w:rsid w:val="00225BEF"/>
    <w:rsid w:val="00225C78"/>
    <w:rsid w:val="00225F43"/>
    <w:rsid w:val="002263EF"/>
    <w:rsid w:val="00226544"/>
    <w:rsid w:val="00226775"/>
    <w:rsid w:val="0022694F"/>
    <w:rsid w:val="00226991"/>
    <w:rsid w:val="002269FC"/>
    <w:rsid w:val="00226FAB"/>
    <w:rsid w:val="00226FEE"/>
    <w:rsid w:val="00227001"/>
    <w:rsid w:val="00227375"/>
    <w:rsid w:val="0022747A"/>
    <w:rsid w:val="002276BD"/>
    <w:rsid w:val="002276C8"/>
    <w:rsid w:val="00227A3D"/>
    <w:rsid w:val="00227B2A"/>
    <w:rsid w:val="00227DE5"/>
    <w:rsid w:val="002302BF"/>
    <w:rsid w:val="002302E3"/>
    <w:rsid w:val="0023032C"/>
    <w:rsid w:val="002303D1"/>
    <w:rsid w:val="0023070B"/>
    <w:rsid w:val="002308C9"/>
    <w:rsid w:val="00230AB8"/>
    <w:rsid w:val="00230B28"/>
    <w:rsid w:val="00230C68"/>
    <w:rsid w:val="00230CD9"/>
    <w:rsid w:val="00230E3E"/>
    <w:rsid w:val="00230E67"/>
    <w:rsid w:val="00230F4F"/>
    <w:rsid w:val="002310E4"/>
    <w:rsid w:val="00231142"/>
    <w:rsid w:val="002318C5"/>
    <w:rsid w:val="002319FE"/>
    <w:rsid w:val="00231CE9"/>
    <w:rsid w:val="002320EF"/>
    <w:rsid w:val="002323D6"/>
    <w:rsid w:val="00232444"/>
    <w:rsid w:val="00232599"/>
    <w:rsid w:val="00232A98"/>
    <w:rsid w:val="00232B17"/>
    <w:rsid w:val="00232E10"/>
    <w:rsid w:val="00233223"/>
    <w:rsid w:val="00233263"/>
    <w:rsid w:val="002334C1"/>
    <w:rsid w:val="002335A7"/>
    <w:rsid w:val="00233A45"/>
    <w:rsid w:val="00233BE4"/>
    <w:rsid w:val="00234005"/>
    <w:rsid w:val="00234039"/>
    <w:rsid w:val="00234427"/>
    <w:rsid w:val="002344E2"/>
    <w:rsid w:val="00234520"/>
    <w:rsid w:val="0023457B"/>
    <w:rsid w:val="00234589"/>
    <w:rsid w:val="0023478B"/>
    <w:rsid w:val="00234C13"/>
    <w:rsid w:val="00234DD7"/>
    <w:rsid w:val="00234F2A"/>
    <w:rsid w:val="00235016"/>
    <w:rsid w:val="00235106"/>
    <w:rsid w:val="00235200"/>
    <w:rsid w:val="002359AB"/>
    <w:rsid w:val="00235B1C"/>
    <w:rsid w:val="00235C3F"/>
    <w:rsid w:val="00235C46"/>
    <w:rsid w:val="00235D95"/>
    <w:rsid w:val="00235DF8"/>
    <w:rsid w:val="002361DB"/>
    <w:rsid w:val="002365D4"/>
    <w:rsid w:val="002365E4"/>
    <w:rsid w:val="00236A16"/>
    <w:rsid w:val="00236A42"/>
    <w:rsid w:val="00236C6E"/>
    <w:rsid w:val="00236D76"/>
    <w:rsid w:val="00236D8B"/>
    <w:rsid w:val="00236E25"/>
    <w:rsid w:val="0023729B"/>
    <w:rsid w:val="002372B9"/>
    <w:rsid w:val="00237731"/>
    <w:rsid w:val="002377A0"/>
    <w:rsid w:val="00237E5E"/>
    <w:rsid w:val="002401CD"/>
    <w:rsid w:val="002403E7"/>
    <w:rsid w:val="002409EE"/>
    <w:rsid w:val="00240AC9"/>
    <w:rsid w:val="00240CCC"/>
    <w:rsid w:val="00241306"/>
    <w:rsid w:val="00241355"/>
    <w:rsid w:val="0024140C"/>
    <w:rsid w:val="002414E8"/>
    <w:rsid w:val="00241809"/>
    <w:rsid w:val="00241C41"/>
    <w:rsid w:val="00241C72"/>
    <w:rsid w:val="002421E8"/>
    <w:rsid w:val="002424A1"/>
    <w:rsid w:val="00242615"/>
    <w:rsid w:val="00242626"/>
    <w:rsid w:val="0024270B"/>
    <w:rsid w:val="00242B94"/>
    <w:rsid w:val="00242C1B"/>
    <w:rsid w:val="00242C67"/>
    <w:rsid w:val="00242D0F"/>
    <w:rsid w:val="0024319D"/>
    <w:rsid w:val="00243399"/>
    <w:rsid w:val="00243431"/>
    <w:rsid w:val="002436AE"/>
    <w:rsid w:val="00243D64"/>
    <w:rsid w:val="0024404A"/>
    <w:rsid w:val="002448F5"/>
    <w:rsid w:val="00244A7E"/>
    <w:rsid w:val="002452C5"/>
    <w:rsid w:val="00245388"/>
    <w:rsid w:val="002453AC"/>
    <w:rsid w:val="002455C7"/>
    <w:rsid w:val="00246236"/>
    <w:rsid w:val="00246329"/>
    <w:rsid w:val="002466DB"/>
    <w:rsid w:val="00246D40"/>
    <w:rsid w:val="00246E2E"/>
    <w:rsid w:val="00246F88"/>
    <w:rsid w:val="00247089"/>
    <w:rsid w:val="0024723E"/>
    <w:rsid w:val="002473C8"/>
    <w:rsid w:val="00247A8A"/>
    <w:rsid w:val="00247DA5"/>
    <w:rsid w:val="00247F57"/>
    <w:rsid w:val="00250241"/>
    <w:rsid w:val="00250455"/>
    <w:rsid w:val="002504FD"/>
    <w:rsid w:val="0025080D"/>
    <w:rsid w:val="00251286"/>
    <w:rsid w:val="0025150F"/>
    <w:rsid w:val="002519BA"/>
    <w:rsid w:val="00251B1F"/>
    <w:rsid w:val="00251E7C"/>
    <w:rsid w:val="00251F2C"/>
    <w:rsid w:val="002520F4"/>
    <w:rsid w:val="0025218D"/>
    <w:rsid w:val="002527E4"/>
    <w:rsid w:val="00252A46"/>
    <w:rsid w:val="00252F43"/>
    <w:rsid w:val="0025306C"/>
    <w:rsid w:val="002530B3"/>
    <w:rsid w:val="00253170"/>
    <w:rsid w:val="0025318B"/>
    <w:rsid w:val="00253195"/>
    <w:rsid w:val="0025322F"/>
    <w:rsid w:val="002533D2"/>
    <w:rsid w:val="0025378E"/>
    <w:rsid w:val="00253B30"/>
    <w:rsid w:val="00253F09"/>
    <w:rsid w:val="002543F3"/>
    <w:rsid w:val="00254454"/>
    <w:rsid w:val="0025466C"/>
    <w:rsid w:val="0025470D"/>
    <w:rsid w:val="00254755"/>
    <w:rsid w:val="00254ED3"/>
    <w:rsid w:val="002552C1"/>
    <w:rsid w:val="002552F0"/>
    <w:rsid w:val="0025548A"/>
    <w:rsid w:val="00255845"/>
    <w:rsid w:val="002561E5"/>
    <w:rsid w:val="002563D7"/>
    <w:rsid w:val="00256642"/>
    <w:rsid w:val="0025664C"/>
    <w:rsid w:val="0025671B"/>
    <w:rsid w:val="002569D4"/>
    <w:rsid w:val="00256D0C"/>
    <w:rsid w:val="00257141"/>
    <w:rsid w:val="00257483"/>
    <w:rsid w:val="0025769C"/>
    <w:rsid w:val="0025782A"/>
    <w:rsid w:val="00257C0E"/>
    <w:rsid w:val="00257E20"/>
    <w:rsid w:val="00260097"/>
    <w:rsid w:val="00260352"/>
    <w:rsid w:val="002605F7"/>
    <w:rsid w:val="00260B85"/>
    <w:rsid w:val="00260D32"/>
    <w:rsid w:val="00261075"/>
    <w:rsid w:val="00261A82"/>
    <w:rsid w:val="00261B36"/>
    <w:rsid w:val="00262039"/>
    <w:rsid w:val="00262093"/>
    <w:rsid w:val="002622DA"/>
    <w:rsid w:val="002624C9"/>
    <w:rsid w:val="0026292E"/>
    <w:rsid w:val="002629B2"/>
    <w:rsid w:val="002629E1"/>
    <w:rsid w:val="00262D5F"/>
    <w:rsid w:val="00263587"/>
    <w:rsid w:val="002638E5"/>
    <w:rsid w:val="00263BEA"/>
    <w:rsid w:val="00263DA1"/>
    <w:rsid w:val="00263E13"/>
    <w:rsid w:val="0026455B"/>
    <w:rsid w:val="0026457A"/>
    <w:rsid w:val="00264769"/>
    <w:rsid w:val="00264AD0"/>
    <w:rsid w:val="00264B73"/>
    <w:rsid w:val="00264FDA"/>
    <w:rsid w:val="0026510F"/>
    <w:rsid w:val="002656D6"/>
    <w:rsid w:val="00265B44"/>
    <w:rsid w:val="00266374"/>
    <w:rsid w:val="00266667"/>
    <w:rsid w:val="002666B0"/>
    <w:rsid w:val="00266B51"/>
    <w:rsid w:val="00266E00"/>
    <w:rsid w:val="00266F3F"/>
    <w:rsid w:val="00267001"/>
    <w:rsid w:val="002671EB"/>
    <w:rsid w:val="002674E4"/>
    <w:rsid w:val="002675E2"/>
    <w:rsid w:val="00267942"/>
    <w:rsid w:val="00267C2C"/>
    <w:rsid w:val="00267C69"/>
    <w:rsid w:val="00267CCB"/>
    <w:rsid w:val="00267DA0"/>
    <w:rsid w:val="0027008A"/>
    <w:rsid w:val="002705D2"/>
    <w:rsid w:val="00271462"/>
    <w:rsid w:val="002716CF"/>
    <w:rsid w:val="002717AD"/>
    <w:rsid w:val="002719F1"/>
    <w:rsid w:val="00271EBF"/>
    <w:rsid w:val="00271EE5"/>
    <w:rsid w:val="00271F82"/>
    <w:rsid w:val="00272175"/>
    <w:rsid w:val="00272247"/>
    <w:rsid w:val="0027263B"/>
    <w:rsid w:val="002727D4"/>
    <w:rsid w:val="002729A9"/>
    <w:rsid w:val="00272B3D"/>
    <w:rsid w:val="00272C93"/>
    <w:rsid w:val="00272F85"/>
    <w:rsid w:val="0027328B"/>
    <w:rsid w:val="002732A6"/>
    <w:rsid w:val="002732D2"/>
    <w:rsid w:val="002732EB"/>
    <w:rsid w:val="00273388"/>
    <w:rsid w:val="00273400"/>
    <w:rsid w:val="002736DB"/>
    <w:rsid w:val="0027387E"/>
    <w:rsid w:val="00273898"/>
    <w:rsid w:val="0027389A"/>
    <w:rsid w:val="00273D6B"/>
    <w:rsid w:val="00273E99"/>
    <w:rsid w:val="00273E9C"/>
    <w:rsid w:val="00273FEE"/>
    <w:rsid w:val="00274731"/>
    <w:rsid w:val="00274747"/>
    <w:rsid w:val="00274A71"/>
    <w:rsid w:val="00274AAF"/>
    <w:rsid w:val="00274B29"/>
    <w:rsid w:val="00274CEE"/>
    <w:rsid w:val="00275269"/>
    <w:rsid w:val="002752AB"/>
    <w:rsid w:val="002752F3"/>
    <w:rsid w:val="002756D0"/>
    <w:rsid w:val="00275A85"/>
    <w:rsid w:val="00275B83"/>
    <w:rsid w:val="0027652A"/>
    <w:rsid w:val="002766E9"/>
    <w:rsid w:val="0027694B"/>
    <w:rsid w:val="00276A0C"/>
    <w:rsid w:val="00276AB7"/>
    <w:rsid w:val="00276C97"/>
    <w:rsid w:val="00276D77"/>
    <w:rsid w:val="00277099"/>
    <w:rsid w:val="00277409"/>
    <w:rsid w:val="00277776"/>
    <w:rsid w:val="00277DFE"/>
    <w:rsid w:val="0028009C"/>
    <w:rsid w:val="00280147"/>
    <w:rsid w:val="00280154"/>
    <w:rsid w:val="00280289"/>
    <w:rsid w:val="00280334"/>
    <w:rsid w:val="002809D2"/>
    <w:rsid w:val="00280D17"/>
    <w:rsid w:val="00280E37"/>
    <w:rsid w:val="00280E40"/>
    <w:rsid w:val="0028124A"/>
    <w:rsid w:val="00281296"/>
    <w:rsid w:val="0028140B"/>
    <w:rsid w:val="0028180C"/>
    <w:rsid w:val="002818E2"/>
    <w:rsid w:val="002818F9"/>
    <w:rsid w:val="00281954"/>
    <w:rsid w:val="0028196F"/>
    <w:rsid w:val="00281995"/>
    <w:rsid w:val="00281AC3"/>
    <w:rsid w:val="00281EC3"/>
    <w:rsid w:val="00281F3C"/>
    <w:rsid w:val="002820FC"/>
    <w:rsid w:val="00282112"/>
    <w:rsid w:val="00282150"/>
    <w:rsid w:val="00282170"/>
    <w:rsid w:val="0028255F"/>
    <w:rsid w:val="002825EE"/>
    <w:rsid w:val="00282895"/>
    <w:rsid w:val="00282930"/>
    <w:rsid w:val="002829C8"/>
    <w:rsid w:val="00282B18"/>
    <w:rsid w:val="00282BF8"/>
    <w:rsid w:val="0028321D"/>
    <w:rsid w:val="00283232"/>
    <w:rsid w:val="00283445"/>
    <w:rsid w:val="00283465"/>
    <w:rsid w:val="002837F7"/>
    <w:rsid w:val="00283881"/>
    <w:rsid w:val="00283A18"/>
    <w:rsid w:val="00283DF3"/>
    <w:rsid w:val="00284079"/>
    <w:rsid w:val="002840A5"/>
    <w:rsid w:val="0028428C"/>
    <w:rsid w:val="002843AB"/>
    <w:rsid w:val="00284501"/>
    <w:rsid w:val="002845CD"/>
    <w:rsid w:val="00284719"/>
    <w:rsid w:val="00284B87"/>
    <w:rsid w:val="00284D13"/>
    <w:rsid w:val="00285395"/>
    <w:rsid w:val="00285974"/>
    <w:rsid w:val="00285BCF"/>
    <w:rsid w:val="00285BD1"/>
    <w:rsid w:val="00285E40"/>
    <w:rsid w:val="0028650B"/>
    <w:rsid w:val="002865A8"/>
    <w:rsid w:val="00286610"/>
    <w:rsid w:val="00286B69"/>
    <w:rsid w:val="00286BF4"/>
    <w:rsid w:val="0028729A"/>
    <w:rsid w:val="002872AC"/>
    <w:rsid w:val="002873C8"/>
    <w:rsid w:val="002876C0"/>
    <w:rsid w:val="002879AA"/>
    <w:rsid w:val="00287B95"/>
    <w:rsid w:val="00287F31"/>
    <w:rsid w:val="00287FA0"/>
    <w:rsid w:val="00290016"/>
    <w:rsid w:val="002905C3"/>
    <w:rsid w:val="002907AA"/>
    <w:rsid w:val="0029091A"/>
    <w:rsid w:val="00290CE4"/>
    <w:rsid w:val="0029100B"/>
    <w:rsid w:val="002910C9"/>
    <w:rsid w:val="00291397"/>
    <w:rsid w:val="002913CD"/>
    <w:rsid w:val="002916D3"/>
    <w:rsid w:val="00291701"/>
    <w:rsid w:val="00291A2F"/>
    <w:rsid w:val="00291ACB"/>
    <w:rsid w:val="00291C29"/>
    <w:rsid w:val="002922C7"/>
    <w:rsid w:val="002924C9"/>
    <w:rsid w:val="00292925"/>
    <w:rsid w:val="00292B64"/>
    <w:rsid w:val="00292C06"/>
    <w:rsid w:val="00292F9D"/>
    <w:rsid w:val="00293230"/>
    <w:rsid w:val="00293584"/>
    <w:rsid w:val="00293CC5"/>
    <w:rsid w:val="00293CCC"/>
    <w:rsid w:val="00294133"/>
    <w:rsid w:val="002941AE"/>
    <w:rsid w:val="00294D35"/>
    <w:rsid w:val="00294F5C"/>
    <w:rsid w:val="00295011"/>
    <w:rsid w:val="002950C9"/>
    <w:rsid w:val="002953B6"/>
    <w:rsid w:val="002953D6"/>
    <w:rsid w:val="00295AFB"/>
    <w:rsid w:val="00295E6A"/>
    <w:rsid w:val="0029641D"/>
    <w:rsid w:val="002964C8"/>
    <w:rsid w:val="0029686E"/>
    <w:rsid w:val="00296A39"/>
    <w:rsid w:val="00297022"/>
    <w:rsid w:val="00297113"/>
    <w:rsid w:val="002972D7"/>
    <w:rsid w:val="0029756D"/>
    <w:rsid w:val="002979F8"/>
    <w:rsid w:val="002A060D"/>
    <w:rsid w:val="002A0625"/>
    <w:rsid w:val="002A0D5C"/>
    <w:rsid w:val="002A0D79"/>
    <w:rsid w:val="002A0F3A"/>
    <w:rsid w:val="002A103A"/>
    <w:rsid w:val="002A1150"/>
    <w:rsid w:val="002A122E"/>
    <w:rsid w:val="002A1390"/>
    <w:rsid w:val="002A13C8"/>
    <w:rsid w:val="002A13FB"/>
    <w:rsid w:val="002A1409"/>
    <w:rsid w:val="002A15C6"/>
    <w:rsid w:val="002A19E2"/>
    <w:rsid w:val="002A1AD8"/>
    <w:rsid w:val="002A2395"/>
    <w:rsid w:val="002A269E"/>
    <w:rsid w:val="002A2B38"/>
    <w:rsid w:val="002A2B74"/>
    <w:rsid w:val="002A2CE2"/>
    <w:rsid w:val="002A3108"/>
    <w:rsid w:val="002A313E"/>
    <w:rsid w:val="002A3228"/>
    <w:rsid w:val="002A3343"/>
    <w:rsid w:val="002A347E"/>
    <w:rsid w:val="002A3AA1"/>
    <w:rsid w:val="002A3C58"/>
    <w:rsid w:val="002A3CD8"/>
    <w:rsid w:val="002A421E"/>
    <w:rsid w:val="002A4402"/>
    <w:rsid w:val="002A44E7"/>
    <w:rsid w:val="002A4505"/>
    <w:rsid w:val="002A4639"/>
    <w:rsid w:val="002A474F"/>
    <w:rsid w:val="002A4836"/>
    <w:rsid w:val="002A4934"/>
    <w:rsid w:val="002A4B13"/>
    <w:rsid w:val="002A4BCA"/>
    <w:rsid w:val="002A4C0A"/>
    <w:rsid w:val="002A5652"/>
    <w:rsid w:val="002A5850"/>
    <w:rsid w:val="002A59B2"/>
    <w:rsid w:val="002A5B09"/>
    <w:rsid w:val="002A5BA0"/>
    <w:rsid w:val="002A5E42"/>
    <w:rsid w:val="002A5E52"/>
    <w:rsid w:val="002A5F6F"/>
    <w:rsid w:val="002A6139"/>
    <w:rsid w:val="002A61FA"/>
    <w:rsid w:val="002A63EE"/>
    <w:rsid w:val="002A6620"/>
    <w:rsid w:val="002A6DDE"/>
    <w:rsid w:val="002A70F5"/>
    <w:rsid w:val="002A7233"/>
    <w:rsid w:val="002A7763"/>
    <w:rsid w:val="002A7F53"/>
    <w:rsid w:val="002B05BD"/>
    <w:rsid w:val="002B097C"/>
    <w:rsid w:val="002B0A5E"/>
    <w:rsid w:val="002B1019"/>
    <w:rsid w:val="002B1051"/>
    <w:rsid w:val="002B1365"/>
    <w:rsid w:val="002B13E5"/>
    <w:rsid w:val="002B18CC"/>
    <w:rsid w:val="002B1CE5"/>
    <w:rsid w:val="002B204E"/>
    <w:rsid w:val="002B2253"/>
    <w:rsid w:val="002B22E9"/>
    <w:rsid w:val="002B24AE"/>
    <w:rsid w:val="002B26FC"/>
    <w:rsid w:val="002B2854"/>
    <w:rsid w:val="002B2D60"/>
    <w:rsid w:val="002B2DE6"/>
    <w:rsid w:val="002B2E3C"/>
    <w:rsid w:val="002B30A3"/>
    <w:rsid w:val="002B3491"/>
    <w:rsid w:val="002B34BC"/>
    <w:rsid w:val="002B38A7"/>
    <w:rsid w:val="002B3925"/>
    <w:rsid w:val="002B3C91"/>
    <w:rsid w:val="002B4036"/>
    <w:rsid w:val="002B4253"/>
    <w:rsid w:val="002B4547"/>
    <w:rsid w:val="002B45E7"/>
    <w:rsid w:val="002B46F3"/>
    <w:rsid w:val="002B4AF9"/>
    <w:rsid w:val="002B4D23"/>
    <w:rsid w:val="002B4DEF"/>
    <w:rsid w:val="002B4F1D"/>
    <w:rsid w:val="002B5235"/>
    <w:rsid w:val="002B52AF"/>
    <w:rsid w:val="002B53AD"/>
    <w:rsid w:val="002B54DD"/>
    <w:rsid w:val="002B5603"/>
    <w:rsid w:val="002B5683"/>
    <w:rsid w:val="002B576B"/>
    <w:rsid w:val="002B583C"/>
    <w:rsid w:val="002B589C"/>
    <w:rsid w:val="002B59C4"/>
    <w:rsid w:val="002B5DB3"/>
    <w:rsid w:val="002B5E1F"/>
    <w:rsid w:val="002B6134"/>
    <w:rsid w:val="002B61B3"/>
    <w:rsid w:val="002B62E8"/>
    <w:rsid w:val="002B657B"/>
    <w:rsid w:val="002B6AC2"/>
    <w:rsid w:val="002B7203"/>
    <w:rsid w:val="002B782B"/>
    <w:rsid w:val="002B79CD"/>
    <w:rsid w:val="002B7C88"/>
    <w:rsid w:val="002B7D8A"/>
    <w:rsid w:val="002B7FEB"/>
    <w:rsid w:val="002C013C"/>
    <w:rsid w:val="002C057D"/>
    <w:rsid w:val="002C08C5"/>
    <w:rsid w:val="002C0A21"/>
    <w:rsid w:val="002C0C66"/>
    <w:rsid w:val="002C0E41"/>
    <w:rsid w:val="002C11A3"/>
    <w:rsid w:val="002C11C8"/>
    <w:rsid w:val="002C1940"/>
    <w:rsid w:val="002C1DF3"/>
    <w:rsid w:val="002C1E87"/>
    <w:rsid w:val="002C1F62"/>
    <w:rsid w:val="002C21E9"/>
    <w:rsid w:val="002C244D"/>
    <w:rsid w:val="002C26C7"/>
    <w:rsid w:val="002C282B"/>
    <w:rsid w:val="002C2834"/>
    <w:rsid w:val="002C284F"/>
    <w:rsid w:val="002C2E46"/>
    <w:rsid w:val="002C2F9B"/>
    <w:rsid w:val="002C30AC"/>
    <w:rsid w:val="002C3119"/>
    <w:rsid w:val="002C3495"/>
    <w:rsid w:val="002C3B10"/>
    <w:rsid w:val="002C3D9E"/>
    <w:rsid w:val="002C3DC2"/>
    <w:rsid w:val="002C4326"/>
    <w:rsid w:val="002C4769"/>
    <w:rsid w:val="002C4782"/>
    <w:rsid w:val="002C484A"/>
    <w:rsid w:val="002C4904"/>
    <w:rsid w:val="002C4AAF"/>
    <w:rsid w:val="002C4B7C"/>
    <w:rsid w:val="002C4CE6"/>
    <w:rsid w:val="002C4D22"/>
    <w:rsid w:val="002C4E26"/>
    <w:rsid w:val="002C5098"/>
    <w:rsid w:val="002C5174"/>
    <w:rsid w:val="002C53D9"/>
    <w:rsid w:val="002C58BF"/>
    <w:rsid w:val="002C58D5"/>
    <w:rsid w:val="002C61DF"/>
    <w:rsid w:val="002C647D"/>
    <w:rsid w:val="002C65BE"/>
    <w:rsid w:val="002C6A48"/>
    <w:rsid w:val="002C71B2"/>
    <w:rsid w:val="002C7398"/>
    <w:rsid w:val="002C7631"/>
    <w:rsid w:val="002C7A6D"/>
    <w:rsid w:val="002C7BD4"/>
    <w:rsid w:val="002C7C7B"/>
    <w:rsid w:val="002C7DD7"/>
    <w:rsid w:val="002D03B0"/>
    <w:rsid w:val="002D0859"/>
    <w:rsid w:val="002D08A6"/>
    <w:rsid w:val="002D0979"/>
    <w:rsid w:val="002D0FFB"/>
    <w:rsid w:val="002D10F3"/>
    <w:rsid w:val="002D12EE"/>
    <w:rsid w:val="002D13B2"/>
    <w:rsid w:val="002D1473"/>
    <w:rsid w:val="002D15E9"/>
    <w:rsid w:val="002D1698"/>
    <w:rsid w:val="002D214F"/>
    <w:rsid w:val="002D2856"/>
    <w:rsid w:val="002D2A95"/>
    <w:rsid w:val="002D2B6B"/>
    <w:rsid w:val="002D3196"/>
    <w:rsid w:val="002D31D4"/>
    <w:rsid w:val="002D3526"/>
    <w:rsid w:val="002D36BA"/>
    <w:rsid w:val="002D3A54"/>
    <w:rsid w:val="002D3BD7"/>
    <w:rsid w:val="002D3CA3"/>
    <w:rsid w:val="002D3D32"/>
    <w:rsid w:val="002D3DED"/>
    <w:rsid w:val="002D3F51"/>
    <w:rsid w:val="002D3FC4"/>
    <w:rsid w:val="002D4448"/>
    <w:rsid w:val="002D476F"/>
    <w:rsid w:val="002D547B"/>
    <w:rsid w:val="002D59EA"/>
    <w:rsid w:val="002D5A4F"/>
    <w:rsid w:val="002D5AD1"/>
    <w:rsid w:val="002D5B93"/>
    <w:rsid w:val="002D5C7A"/>
    <w:rsid w:val="002D5CE5"/>
    <w:rsid w:val="002D5D04"/>
    <w:rsid w:val="002D5FDF"/>
    <w:rsid w:val="002D67C7"/>
    <w:rsid w:val="002D6825"/>
    <w:rsid w:val="002D6A0D"/>
    <w:rsid w:val="002D6B83"/>
    <w:rsid w:val="002D7430"/>
    <w:rsid w:val="002D77D4"/>
    <w:rsid w:val="002D783B"/>
    <w:rsid w:val="002E0474"/>
    <w:rsid w:val="002E048C"/>
    <w:rsid w:val="002E05B4"/>
    <w:rsid w:val="002E07B4"/>
    <w:rsid w:val="002E086F"/>
    <w:rsid w:val="002E0903"/>
    <w:rsid w:val="002E0A3B"/>
    <w:rsid w:val="002E0B88"/>
    <w:rsid w:val="002E0F1D"/>
    <w:rsid w:val="002E0F46"/>
    <w:rsid w:val="002E0F5D"/>
    <w:rsid w:val="002E1388"/>
    <w:rsid w:val="002E144E"/>
    <w:rsid w:val="002E18B4"/>
    <w:rsid w:val="002E1BBA"/>
    <w:rsid w:val="002E1EA3"/>
    <w:rsid w:val="002E2282"/>
    <w:rsid w:val="002E22F7"/>
    <w:rsid w:val="002E25AE"/>
    <w:rsid w:val="002E2847"/>
    <w:rsid w:val="002E2856"/>
    <w:rsid w:val="002E2B1E"/>
    <w:rsid w:val="002E2DA0"/>
    <w:rsid w:val="002E2E88"/>
    <w:rsid w:val="002E3002"/>
    <w:rsid w:val="002E31C1"/>
    <w:rsid w:val="002E34A3"/>
    <w:rsid w:val="002E3683"/>
    <w:rsid w:val="002E38DD"/>
    <w:rsid w:val="002E39B1"/>
    <w:rsid w:val="002E3ADF"/>
    <w:rsid w:val="002E3B41"/>
    <w:rsid w:val="002E3B67"/>
    <w:rsid w:val="002E3C5D"/>
    <w:rsid w:val="002E3F49"/>
    <w:rsid w:val="002E4097"/>
    <w:rsid w:val="002E46E6"/>
    <w:rsid w:val="002E4762"/>
    <w:rsid w:val="002E47D6"/>
    <w:rsid w:val="002E48CB"/>
    <w:rsid w:val="002E4AB5"/>
    <w:rsid w:val="002E4B5E"/>
    <w:rsid w:val="002E4CA2"/>
    <w:rsid w:val="002E4D20"/>
    <w:rsid w:val="002E509A"/>
    <w:rsid w:val="002E50AB"/>
    <w:rsid w:val="002E577A"/>
    <w:rsid w:val="002E5A30"/>
    <w:rsid w:val="002E5B31"/>
    <w:rsid w:val="002E6BD9"/>
    <w:rsid w:val="002E6F0C"/>
    <w:rsid w:val="002E7515"/>
    <w:rsid w:val="002E7621"/>
    <w:rsid w:val="002E786C"/>
    <w:rsid w:val="002E78AD"/>
    <w:rsid w:val="002E78E0"/>
    <w:rsid w:val="002E79EC"/>
    <w:rsid w:val="002E7D78"/>
    <w:rsid w:val="002E7ED3"/>
    <w:rsid w:val="002F0441"/>
    <w:rsid w:val="002F051A"/>
    <w:rsid w:val="002F0522"/>
    <w:rsid w:val="002F0582"/>
    <w:rsid w:val="002F06E8"/>
    <w:rsid w:val="002F09B4"/>
    <w:rsid w:val="002F0B54"/>
    <w:rsid w:val="002F0DEB"/>
    <w:rsid w:val="002F1034"/>
    <w:rsid w:val="002F1619"/>
    <w:rsid w:val="002F166F"/>
    <w:rsid w:val="002F19D6"/>
    <w:rsid w:val="002F1AE0"/>
    <w:rsid w:val="002F1CAE"/>
    <w:rsid w:val="002F1F4C"/>
    <w:rsid w:val="002F218E"/>
    <w:rsid w:val="002F26B5"/>
    <w:rsid w:val="002F28C2"/>
    <w:rsid w:val="002F2A9B"/>
    <w:rsid w:val="002F2AF2"/>
    <w:rsid w:val="002F305C"/>
    <w:rsid w:val="002F3253"/>
    <w:rsid w:val="002F3304"/>
    <w:rsid w:val="002F337C"/>
    <w:rsid w:val="002F3590"/>
    <w:rsid w:val="002F359B"/>
    <w:rsid w:val="002F373D"/>
    <w:rsid w:val="002F3A71"/>
    <w:rsid w:val="002F4290"/>
    <w:rsid w:val="002F45E6"/>
    <w:rsid w:val="002F48B4"/>
    <w:rsid w:val="002F4A99"/>
    <w:rsid w:val="002F4D17"/>
    <w:rsid w:val="002F4EC3"/>
    <w:rsid w:val="002F50DE"/>
    <w:rsid w:val="002F56F7"/>
    <w:rsid w:val="002F575D"/>
    <w:rsid w:val="002F5904"/>
    <w:rsid w:val="002F5B11"/>
    <w:rsid w:val="002F5CD9"/>
    <w:rsid w:val="002F5DB3"/>
    <w:rsid w:val="002F5DD8"/>
    <w:rsid w:val="002F611B"/>
    <w:rsid w:val="002F614E"/>
    <w:rsid w:val="002F65AA"/>
    <w:rsid w:val="002F6C5A"/>
    <w:rsid w:val="002F6C9E"/>
    <w:rsid w:val="002F71A1"/>
    <w:rsid w:val="002F725C"/>
    <w:rsid w:val="002F7261"/>
    <w:rsid w:val="002F737F"/>
    <w:rsid w:val="002F77B0"/>
    <w:rsid w:val="002F792F"/>
    <w:rsid w:val="002F7B4D"/>
    <w:rsid w:val="002F7CB3"/>
    <w:rsid w:val="002F7CC4"/>
    <w:rsid w:val="002F7DDA"/>
    <w:rsid w:val="002F7EC9"/>
    <w:rsid w:val="00300342"/>
    <w:rsid w:val="003003AF"/>
    <w:rsid w:val="00300AA8"/>
    <w:rsid w:val="003010FC"/>
    <w:rsid w:val="00301208"/>
    <w:rsid w:val="0030141E"/>
    <w:rsid w:val="0030151C"/>
    <w:rsid w:val="003016E5"/>
    <w:rsid w:val="0030197E"/>
    <w:rsid w:val="00301C53"/>
    <w:rsid w:val="00301E58"/>
    <w:rsid w:val="00301F31"/>
    <w:rsid w:val="00301FBB"/>
    <w:rsid w:val="00302341"/>
    <w:rsid w:val="00302596"/>
    <w:rsid w:val="003026CC"/>
    <w:rsid w:val="00302902"/>
    <w:rsid w:val="003029B6"/>
    <w:rsid w:val="00302A23"/>
    <w:rsid w:val="00302BB6"/>
    <w:rsid w:val="00302DD4"/>
    <w:rsid w:val="00302DF6"/>
    <w:rsid w:val="00302EF3"/>
    <w:rsid w:val="00303060"/>
    <w:rsid w:val="003032F2"/>
    <w:rsid w:val="003033BB"/>
    <w:rsid w:val="0030351A"/>
    <w:rsid w:val="00303CCC"/>
    <w:rsid w:val="00303DEE"/>
    <w:rsid w:val="00303F72"/>
    <w:rsid w:val="00304156"/>
    <w:rsid w:val="00304280"/>
    <w:rsid w:val="0030430D"/>
    <w:rsid w:val="00304409"/>
    <w:rsid w:val="00304C6F"/>
    <w:rsid w:val="00304D56"/>
    <w:rsid w:val="00304FF6"/>
    <w:rsid w:val="0030532F"/>
    <w:rsid w:val="00305A49"/>
    <w:rsid w:val="00305B68"/>
    <w:rsid w:val="00306440"/>
    <w:rsid w:val="0030652F"/>
    <w:rsid w:val="0030656A"/>
    <w:rsid w:val="00306604"/>
    <w:rsid w:val="00306667"/>
    <w:rsid w:val="003066A0"/>
    <w:rsid w:val="003069E6"/>
    <w:rsid w:val="00306A35"/>
    <w:rsid w:val="00306E3B"/>
    <w:rsid w:val="00306FAF"/>
    <w:rsid w:val="00307052"/>
    <w:rsid w:val="00307128"/>
    <w:rsid w:val="00307152"/>
    <w:rsid w:val="00307A1E"/>
    <w:rsid w:val="003101AC"/>
    <w:rsid w:val="0031062A"/>
    <w:rsid w:val="00310673"/>
    <w:rsid w:val="00310B71"/>
    <w:rsid w:val="00310EEF"/>
    <w:rsid w:val="00310F30"/>
    <w:rsid w:val="0031103F"/>
    <w:rsid w:val="00311A6B"/>
    <w:rsid w:val="0031219B"/>
    <w:rsid w:val="00312948"/>
    <w:rsid w:val="00312BDB"/>
    <w:rsid w:val="00312E0C"/>
    <w:rsid w:val="00312FCC"/>
    <w:rsid w:val="00312FD8"/>
    <w:rsid w:val="00313223"/>
    <w:rsid w:val="00313261"/>
    <w:rsid w:val="0031358C"/>
    <w:rsid w:val="003139DE"/>
    <w:rsid w:val="00313D7B"/>
    <w:rsid w:val="00313E2C"/>
    <w:rsid w:val="00313E38"/>
    <w:rsid w:val="00313E7C"/>
    <w:rsid w:val="00313E91"/>
    <w:rsid w:val="00313FCC"/>
    <w:rsid w:val="0031403A"/>
    <w:rsid w:val="00314285"/>
    <w:rsid w:val="003142E7"/>
    <w:rsid w:val="003145D5"/>
    <w:rsid w:val="003145F9"/>
    <w:rsid w:val="003148F5"/>
    <w:rsid w:val="00314B32"/>
    <w:rsid w:val="00314C60"/>
    <w:rsid w:val="00314CEC"/>
    <w:rsid w:val="00315240"/>
    <w:rsid w:val="00315649"/>
    <w:rsid w:val="0031567A"/>
    <w:rsid w:val="00315F7C"/>
    <w:rsid w:val="00316185"/>
    <w:rsid w:val="00316250"/>
    <w:rsid w:val="003163F6"/>
    <w:rsid w:val="0031656A"/>
    <w:rsid w:val="003165C0"/>
    <w:rsid w:val="0031673B"/>
    <w:rsid w:val="003168DB"/>
    <w:rsid w:val="00316F54"/>
    <w:rsid w:val="00316FCD"/>
    <w:rsid w:val="003173E1"/>
    <w:rsid w:val="003174AE"/>
    <w:rsid w:val="00317986"/>
    <w:rsid w:val="00317B7C"/>
    <w:rsid w:val="00320039"/>
    <w:rsid w:val="00320064"/>
    <w:rsid w:val="0032023C"/>
    <w:rsid w:val="003202B5"/>
    <w:rsid w:val="0032054E"/>
    <w:rsid w:val="00320669"/>
    <w:rsid w:val="0032124F"/>
    <w:rsid w:val="0032129D"/>
    <w:rsid w:val="003212F5"/>
    <w:rsid w:val="0032167C"/>
    <w:rsid w:val="0032198F"/>
    <w:rsid w:val="00321B8E"/>
    <w:rsid w:val="00322163"/>
    <w:rsid w:val="0032219D"/>
    <w:rsid w:val="00322518"/>
    <w:rsid w:val="00322756"/>
    <w:rsid w:val="003227A6"/>
    <w:rsid w:val="00322860"/>
    <w:rsid w:val="00322872"/>
    <w:rsid w:val="00322B4E"/>
    <w:rsid w:val="00322B91"/>
    <w:rsid w:val="00323003"/>
    <w:rsid w:val="0032332F"/>
    <w:rsid w:val="003234DD"/>
    <w:rsid w:val="00323745"/>
    <w:rsid w:val="00323AD6"/>
    <w:rsid w:val="00323BAD"/>
    <w:rsid w:val="00323CFE"/>
    <w:rsid w:val="0032439B"/>
    <w:rsid w:val="003244F6"/>
    <w:rsid w:val="0032461E"/>
    <w:rsid w:val="003246EF"/>
    <w:rsid w:val="00324838"/>
    <w:rsid w:val="003248C7"/>
    <w:rsid w:val="003248D5"/>
    <w:rsid w:val="0032497D"/>
    <w:rsid w:val="00324995"/>
    <w:rsid w:val="00324B75"/>
    <w:rsid w:val="00324C22"/>
    <w:rsid w:val="00324C59"/>
    <w:rsid w:val="00324C84"/>
    <w:rsid w:val="00324CE5"/>
    <w:rsid w:val="003254F2"/>
    <w:rsid w:val="00325957"/>
    <w:rsid w:val="00325A55"/>
    <w:rsid w:val="00325C19"/>
    <w:rsid w:val="00325F1E"/>
    <w:rsid w:val="0032604B"/>
    <w:rsid w:val="003260A9"/>
    <w:rsid w:val="0032622A"/>
    <w:rsid w:val="0032634B"/>
    <w:rsid w:val="0032640F"/>
    <w:rsid w:val="00326A1A"/>
    <w:rsid w:val="00326DD0"/>
    <w:rsid w:val="00326E9A"/>
    <w:rsid w:val="00326FEB"/>
    <w:rsid w:val="0032770D"/>
    <w:rsid w:val="00327775"/>
    <w:rsid w:val="00327852"/>
    <w:rsid w:val="003279A9"/>
    <w:rsid w:val="00327B35"/>
    <w:rsid w:val="00327D47"/>
    <w:rsid w:val="00327E16"/>
    <w:rsid w:val="003301E0"/>
    <w:rsid w:val="00330347"/>
    <w:rsid w:val="00330C10"/>
    <w:rsid w:val="00330D4F"/>
    <w:rsid w:val="00330E85"/>
    <w:rsid w:val="00330FB4"/>
    <w:rsid w:val="003310C7"/>
    <w:rsid w:val="0033186C"/>
    <w:rsid w:val="00331A92"/>
    <w:rsid w:val="00331C12"/>
    <w:rsid w:val="00331D7B"/>
    <w:rsid w:val="00331D96"/>
    <w:rsid w:val="00331EAF"/>
    <w:rsid w:val="0033223B"/>
    <w:rsid w:val="00332510"/>
    <w:rsid w:val="003325B6"/>
    <w:rsid w:val="0033261A"/>
    <w:rsid w:val="003326B5"/>
    <w:rsid w:val="0033292D"/>
    <w:rsid w:val="00332CAB"/>
    <w:rsid w:val="003330CD"/>
    <w:rsid w:val="0033373D"/>
    <w:rsid w:val="003338B4"/>
    <w:rsid w:val="00333D28"/>
    <w:rsid w:val="00333D4A"/>
    <w:rsid w:val="00333E6B"/>
    <w:rsid w:val="0033401E"/>
    <w:rsid w:val="0033413A"/>
    <w:rsid w:val="0033414B"/>
    <w:rsid w:val="003343A6"/>
    <w:rsid w:val="00334421"/>
    <w:rsid w:val="00334746"/>
    <w:rsid w:val="003348BF"/>
    <w:rsid w:val="00334B40"/>
    <w:rsid w:val="00334CDE"/>
    <w:rsid w:val="00334D27"/>
    <w:rsid w:val="00334F5F"/>
    <w:rsid w:val="003351C5"/>
    <w:rsid w:val="003354AE"/>
    <w:rsid w:val="003354B6"/>
    <w:rsid w:val="003358BD"/>
    <w:rsid w:val="00335AD1"/>
    <w:rsid w:val="00335B13"/>
    <w:rsid w:val="00335C39"/>
    <w:rsid w:val="00335E3F"/>
    <w:rsid w:val="00336356"/>
    <w:rsid w:val="003365EF"/>
    <w:rsid w:val="00336601"/>
    <w:rsid w:val="00336D40"/>
    <w:rsid w:val="00336F86"/>
    <w:rsid w:val="00337026"/>
    <w:rsid w:val="00337066"/>
    <w:rsid w:val="00337659"/>
    <w:rsid w:val="0033790B"/>
    <w:rsid w:val="00337FA0"/>
    <w:rsid w:val="0034019D"/>
    <w:rsid w:val="0034047F"/>
    <w:rsid w:val="00340BB5"/>
    <w:rsid w:val="00340BC4"/>
    <w:rsid w:val="00340EFC"/>
    <w:rsid w:val="003410C1"/>
    <w:rsid w:val="0034163D"/>
    <w:rsid w:val="003417E7"/>
    <w:rsid w:val="003418FA"/>
    <w:rsid w:val="00341910"/>
    <w:rsid w:val="00341C0D"/>
    <w:rsid w:val="00341E3A"/>
    <w:rsid w:val="00341E4D"/>
    <w:rsid w:val="00341FCC"/>
    <w:rsid w:val="003421A6"/>
    <w:rsid w:val="0034248A"/>
    <w:rsid w:val="0034260A"/>
    <w:rsid w:val="00342BA3"/>
    <w:rsid w:val="00342C92"/>
    <w:rsid w:val="00342E2D"/>
    <w:rsid w:val="00342FCA"/>
    <w:rsid w:val="00343160"/>
    <w:rsid w:val="003431C5"/>
    <w:rsid w:val="00343302"/>
    <w:rsid w:val="003437D7"/>
    <w:rsid w:val="00343876"/>
    <w:rsid w:val="00343B90"/>
    <w:rsid w:val="00344031"/>
    <w:rsid w:val="003441EC"/>
    <w:rsid w:val="0034436B"/>
    <w:rsid w:val="003443B8"/>
    <w:rsid w:val="003447C9"/>
    <w:rsid w:val="00344834"/>
    <w:rsid w:val="003448FF"/>
    <w:rsid w:val="00344A2D"/>
    <w:rsid w:val="00344BD2"/>
    <w:rsid w:val="00344CA9"/>
    <w:rsid w:val="00344EB8"/>
    <w:rsid w:val="003450E9"/>
    <w:rsid w:val="00345346"/>
    <w:rsid w:val="00345662"/>
    <w:rsid w:val="003464FB"/>
    <w:rsid w:val="003468E5"/>
    <w:rsid w:val="00346AE0"/>
    <w:rsid w:val="003471AB"/>
    <w:rsid w:val="00347486"/>
    <w:rsid w:val="00347AD2"/>
    <w:rsid w:val="00347B03"/>
    <w:rsid w:val="00347C0F"/>
    <w:rsid w:val="00347FF6"/>
    <w:rsid w:val="003500FD"/>
    <w:rsid w:val="003502F8"/>
    <w:rsid w:val="00350486"/>
    <w:rsid w:val="00350596"/>
    <w:rsid w:val="0035089C"/>
    <w:rsid w:val="00350DBA"/>
    <w:rsid w:val="0035101D"/>
    <w:rsid w:val="00351155"/>
    <w:rsid w:val="003511D4"/>
    <w:rsid w:val="003514B9"/>
    <w:rsid w:val="00351635"/>
    <w:rsid w:val="0035195B"/>
    <w:rsid w:val="00351D4D"/>
    <w:rsid w:val="00351D93"/>
    <w:rsid w:val="0035205A"/>
    <w:rsid w:val="0035206E"/>
    <w:rsid w:val="00352A60"/>
    <w:rsid w:val="00352BB3"/>
    <w:rsid w:val="00352C67"/>
    <w:rsid w:val="00352E2D"/>
    <w:rsid w:val="00352F81"/>
    <w:rsid w:val="003533F7"/>
    <w:rsid w:val="0035342D"/>
    <w:rsid w:val="0035366D"/>
    <w:rsid w:val="003538B0"/>
    <w:rsid w:val="00353D70"/>
    <w:rsid w:val="00353DDD"/>
    <w:rsid w:val="003540D5"/>
    <w:rsid w:val="0035417B"/>
    <w:rsid w:val="003542EE"/>
    <w:rsid w:val="00354744"/>
    <w:rsid w:val="00354A9D"/>
    <w:rsid w:val="00354B20"/>
    <w:rsid w:val="00354FA7"/>
    <w:rsid w:val="00355104"/>
    <w:rsid w:val="003552FD"/>
    <w:rsid w:val="0035545A"/>
    <w:rsid w:val="0035551E"/>
    <w:rsid w:val="00355684"/>
    <w:rsid w:val="003559F9"/>
    <w:rsid w:val="00355BAC"/>
    <w:rsid w:val="0035674A"/>
    <w:rsid w:val="00356F27"/>
    <w:rsid w:val="00356F89"/>
    <w:rsid w:val="00357409"/>
    <w:rsid w:val="003574CD"/>
    <w:rsid w:val="0035782E"/>
    <w:rsid w:val="00357AAA"/>
    <w:rsid w:val="00357D77"/>
    <w:rsid w:val="0036001C"/>
    <w:rsid w:val="003602EA"/>
    <w:rsid w:val="0036039B"/>
    <w:rsid w:val="00360A00"/>
    <w:rsid w:val="00360D11"/>
    <w:rsid w:val="00360D88"/>
    <w:rsid w:val="00361150"/>
    <w:rsid w:val="003611C8"/>
    <w:rsid w:val="003611F9"/>
    <w:rsid w:val="00361358"/>
    <w:rsid w:val="0036136A"/>
    <w:rsid w:val="00361631"/>
    <w:rsid w:val="00361767"/>
    <w:rsid w:val="00361CDB"/>
    <w:rsid w:val="00361D47"/>
    <w:rsid w:val="00361F53"/>
    <w:rsid w:val="00361FF6"/>
    <w:rsid w:val="003621D1"/>
    <w:rsid w:val="00362390"/>
    <w:rsid w:val="003627FA"/>
    <w:rsid w:val="00362BA4"/>
    <w:rsid w:val="00363058"/>
    <w:rsid w:val="003631C7"/>
    <w:rsid w:val="003633BB"/>
    <w:rsid w:val="00363478"/>
    <w:rsid w:val="00363489"/>
    <w:rsid w:val="0036387F"/>
    <w:rsid w:val="0036392D"/>
    <w:rsid w:val="00363B71"/>
    <w:rsid w:val="00363B7D"/>
    <w:rsid w:val="00364570"/>
    <w:rsid w:val="003647E8"/>
    <w:rsid w:val="00364863"/>
    <w:rsid w:val="00364958"/>
    <w:rsid w:val="00364A24"/>
    <w:rsid w:val="00364C0F"/>
    <w:rsid w:val="00364DD9"/>
    <w:rsid w:val="00364E0A"/>
    <w:rsid w:val="00364EDD"/>
    <w:rsid w:val="00365050"/>
    <w:rsid w:val="00365205"/>
    <w:rsid w:val="003654B3"/>
    <w:rsid w:val="003656C4"/>
    <w:rsid w:val="0036571F"/>
    <w:rsid w:val="00365782"/>
    <w:rsid w:val="00365C04"/>
    <w:rsid w:val="00365C9B"/>
    <w:rsid w:val="0036602B"/>
    <w:rsid w:val="0036612C"/>
    <w:rsid w:val="00366232"/>
    <w:rsid w:val="00366453"/>
    <w:rsid w:val="003664AB"/>
    <w:rsid w:val="00366603"/>
    <w:rsid w:val="00366A79"/>
    <w:rsid w:val="00366AB5"/>
    <w:rsid w:val="00366B52"/>
    <w:rsid w:val="00366DA4"/>
    <w:rsid w:val="00366FDF"/>
    <w:rsid w:val="0036703F"/>
    <w:rsid w:val="0036728F"/>
    <w:rsid w:val="00367887"/>
    <w:rsid w:val="0036789F"/>
    <w:rsid w:val="00367A65"/>
    <w:rsid w:val="00367C8D"/>
    <w:rsid w:val="0037003A"/>
    <w:rsid w:val="0037005A"/>
    <w:rsid w:val="00370102"/>
    <w:rsid w:val="00370C66"/>
    <w:rsid w:val="00370CDB"/>
    <w:rsid w:val="00370E4C"/>
    <w:rsid w:val="003717B0"/>
    <w:rsid w:val="0037198B"/>
    <w:rsid w:val="00371ABA"/>
    <w:rsid w:val="00371AC2"/>
    <w:rsid w:val="00371D2D"/>
    <w:rsid w:val="00372269"/>
    <w:rsid w:val="003722EA"/>
    <w:rsid w:val="00372CEB"/>
    <w:rsid w:val="00372E7D"/>
    <w:rsid w:val="003737FC"/>
    <w:rsid w:val="003738D4"/>
    <w:rsid w:val="00373A73"/>
    <w:rsid w:val="00373AAF"/>
    <w:rsid w:val="00373AF7"/>
    <w:rsid w:val="00373AFB"/>
    <w:rsid w:val="00373BCA"/>
    <w:rsid w:val="00373C81"/>
    <w:rsid w:val="0037466E"/>
    <w:rsid w:val="003747AE"/>
    <w:rsid w:val="00374811"/>
    <w:rsid w:val="003748E6"/>
    <w:rsid w:val="00374904"/>
    <w:rsid w:val="00374A46"/>
    <w:rsid w:val="00375081"/>
    <w:rsid w:val="0037553B"/>
    <w:rsid w:val="003756FB"/>
    <w:rsid w:val="0037586A"/>
    <w:rsid w:val="003758DE"/>
    <w:rsid w:val="003759B8"/>
    <w:rsid w:val="0037618F"/>
    <w:rsid w:val="0037662F"/>
    <w:rsid w:val="003769D0"/>
    <w:rsid w:val="00376A4E"/>
    <w:rsid w:val="00376B13"/>
    <w:rsid w:val="00376E54"/>
    <w:rsid w:val="00376F90"/>
    <w:rsid w:val="00377331"/>
    <w:rsid w:val="0037743E"/>
    <w:rsid w:val="00377746"/>
    <w:rsid w:val="00377C34"/>
    <w:rsid w:val="00377FB6"/>
    <w:rsid w:val="00380005"/>
    <w:rsid w:val="003800DB"/>
    <w:rsid w:val="0038023D"/>
    <w:rsid w:val="00380499"/>
    <w:rsid w:val="0038063C"/>
    <w:rsid w:val="00380976"/>
    <w:rsid w:val="0038099E"/>
    <w:rsid w:val="00380A3C"/>
    <w:rsid w:val="00382939"/>
    <w:rsid w:val="00383156"/>
    <w:rsid w:val="00383388"/>
    <w:rsid w:val="0038355D"/>
    <w:rsid w:val="0038356B"/>
    <w:rsid w:val="0038370F"/>
    <w:rsid w:val="0038444A"/>
    <w:rsid w:val="003845D9"/>
    <w:rsid w:val="00384929"/>
    <w:rsid w:val="00384BB3"/>
    <w:rsid w:val="00384C64"/>
    <w:rsid w:val="00384D59"/>
    <w:rsid w:val="0038514F"/>
    <w:rsid w:val="00385B96"/>
    <w:rsid w:val="00385D48"/>
    <w:rsid w:val="00385ECA"/>
    <w:rsid w:val="00385EF4"/>
    <w:rsid w:val="00386617"/>
    <w:rsid w:val="003866C8"/>
    <w:rsid w:val="00386907"/>
    <w:rsid w:val="00386C62"/>
    <w:rsid w:val="00386CF9"/>
    <w:rsid w:val="00386D1C"/>
    <w:rsid w:val="003871C0"/>
    <w:rsid w:val="00387C3B"/>
    <w:rsid w:val="00387FD9"/>
    <w:rsid w:val="00390217"/>
    <w:rsid w:val="0039081C"/>
    <w:rsid w:val="0039090D"/>
    <w:rsid w:val="0039096E"/>
    <w:rsid w:val="00390AD3"/>
    <w:rsid w:val="00390BBD"/>
    <w:rsid w:val="00390E5D"/>
    <w:rsid w:val="00390F64"/>
    <w:rsid w:val="003910BD"/>
    <w:rsid w:val="0039169E"/>
    <w:rsid w:val="0039177F"/>
    <w:rsid w:val="00391C97"/>
    <w:rsid w:val="0039230C"/>
    <w:rsid w:val="00392468"/>
    <w:rsid w:val="00393091"/>
    <w:rsid w:val="0039328D"/>
    <w:rsid w:val="0039376C"/>
    <w:rsid w:val="003937F2"/>
    <w:rsid w:val="00393AC7"/>
    <w:rsid w:val="00393FED"/>
    <w:rsid w:val="0039413A"/>
    <w:rsid w:val="00394579"/>
    <w:rsid w:val="00394B5D"/>
    <w:rsid w:val="00394F93"/>
    <w:rsid w:val="00394FB5"/>
    <w:rsid w:val="0039503D"/>
    <w:rsid w:val="00395097"/>
    <w:rsid w:val="003954FD"/>
    <w:rsid w:val="0039573D"/>
    <w:rsid w:val="00395FB2"/>
    <w:rsid w:val="003960A8"/>
    <w:rsid w:val="0039624C"/>
    <w:rsid w:val="003963A0"/>
    <w:rsid w:val="00396439"/>
    <w:rsid w:val="00396AE3"/>
    <w:rsid w:val="00396B42"/>
    <w:rsid w:val="00396BB5"/>
    <w:rsid w:val="00396D2B"/>
    <w:rsid w:val="00396EC9"/>
    <w:rsid w:val="00396F97"/>
    <w:rsid w:val="003976F6"/>
    <w:rsid w:val="00397974"/>
    <w:rsid w:val="003A00BF"/>
    <w:rsid w:val="003A00CA"/>
    <w:rsid w:val="003A0129"/>
    <w:rsid w:val="003A0419"/>
    <w:rsid w:val="003A05BE"/>
    <w:rsid w:val="003A0D8D"/>
    <w:rsid w:val="003A10AF"/>
    <w:rsid w:val="003A1AA2"/>
    <w:rsid w:val="003A1DA5"/>
    <w:rsid w:val="003A1E85"/>
    <w:rsid w:val="003A23F2"/>
    <w:rsid w:val="003A2521"/>
    <w:rsid w:val="003A2523"/>
    <w:rsid w:val="003A2822"/>
    <w:rsid w:val="003A282C"/>
    <w:rsid w:val="003A3223"/>
    <w:rsid w:val="003A353C"/>
    <w:rsid w:val="003A38DA"/>
    <w:rsid w:val="003A3EEA"/>
    <w:rsid w:val="003A3F4F"/>
    <w:rsid w:val="003A40A6"/>
    <w:rsid w:val="003A40C7"/>
    <w:rsid w:val="003A41BD"/>
    <w:rsid w:val="003A42BC"/>
    <w:rsid w:val="003A42FC"/>
    <w:rsid w:val="003A44EF"/>
    <w:rsid w:val="003A46BB"/>
    <w:rsid w:val="003A4718"/>
    <w:rsid w:val="003A49FA"/>
    <w:rsid w:val="003A4A40"/>
    <w:rsid w:val="003A50D0"/>
    <w:rsid w:val="003A5915"/>
    <w:rsid w:val="003A5980"/>
    <w:rsid w:val="003A59CE"/>
    <w:rsid w:val="003A5BC4"/>
    <w:rsid w:val="003A5F69"/>
    <w:rsid w:val="003A638C"/>
    <w:rsid w:val="003A69F4"/>
    <w:rsid w:val="003A6A75"/>
    <w:rsid w:val="003A6C43"/>
    <w:rsid w:val="003A6CBD"/>
    <w:rsid w:val="003A7001"/>
    <w:rsid w:val="003A718F"/>
    <w:rsid w:val="003A7452"/>
    <w:rsid w:val="003A74A4"/>
    <w:rsid w:val="003A757A"/>
    <w:rsid w:val="003A7FA3"/>
    <w:rsid w:val="003B08B2"/>
    <w:rsid w:val="003B0928"/>
    <w:rsid w:val="003B09B9"/>
    <w:rsid w:val="003B0A19"/>
    <w:rsid w:val="003B0A88"/>
    <w:rsid w:val="003B0B37"/>
    <w:rsid w:val="003B0CB2"/>
    <w:rsid w:val="003B0EC8"/>
    <w:rsid w:val="003B0F9E"/>
    <w:rsid w:val="003B1786"/>
    <w:rsid w:val="003B2003"/>
    <w:rsid w:val="003B2D71"/>
    <w:rsid w:val="003B3051"/>
    <w:rsid w:val="003B309D"/>
    <w:rsid w:val="003B3221"/>
    <w:rsid w:val="003B332A"/>
    <w:rsid w:val="003B346D"/>
    <w:rsid w:val="003B3BF6"/>
    <w:rsid w:val="003B3EFA"/>
    <w:rsid w:val="003B47C9"/>
    <w:rsid w:val="003B4BC7"/>
    <w:rsid w:val="003B4EA7"/>
    <w:rsid w:val="003B4ED8"/>
    <w:rsid w:val="003B4F7B"/>
    <w:rsid w:val="003B5028"/>
    <w:rsid w:val="003B5071"/>
    <w:rsid w:val="003B5370"/>
    <w:rsid w:val="003B552F"/>
    <w:rsid w:val="003B557B"/>
    <w:rsid w:val="003B5742"/>
    <w:rsid w:val="003B57B6"/>
    <w:rsid w:val="003B5845"/>
    <w:rsid w:val="003B5ADF"/>
    <w:rsid w:val="003B616B"/>
    <w:rsid w:val="003B6A97"/>
    <w:rsid w:val="003B6BB2"/>
    <w:rsid w:val="003B6C73"/>
    <w:rsid w:val="003B6E6A"/>
    <w:rsid w:val="003B7461"/>
    <w:rsid w:val="003B748A"/>
    <w:rsid w:val="003B761C"/>
    <w:rsid w:val="003B7AB2"/>
    <w:rsid w:val="003B7BAA"/>
    <w:rsid w:val="003C021E"/>
    <w:rsid w:val="003C02F9"/>
    <w:rsid w:val="003C0335"/>
    <w:rsid w:val="003C0480"/>
    <w:rsid w:val="003C04AF"/>
    <w:rsid w:val="003C05C9"/>
    <w:rsid w:val="003C069F"/>
    <w:rsid w:val="003C08F0"/>
    <w:rsid w:val="003C0A81"/>
    <w:rsid w:val="003C0C22"/>
    <w:rsid w:val="003C0C34"/>
    <w:rsid w:val="003C10AD"/>
    <w:rsid w:val="003C122D"/>
    <w:rsid w:val="003C13CA"/>
    <w:rsid w:val="003C148A"/>
    <w:rsid w:val="003C17EE"/>
    <w:rsid w:val="003C1995"/>
    <w:rsid w:val="003C1AF4"/>
    <w:rsid w:val="003C1B5E"/>
    <w:rsid w:val="003C1B9C"/>
    <w:rsid w:val="003C1E4C"/>
    <w:rsid w:val="003C1F36"/>
    <w:rsid w:val="003C1FEC"/>
    <w:rsid w:val="003C2367"/>
    <w:rsid w:val="003C2552"/>
    <w:rsid w:val="003C2653"/>
    <w:rsid w:val="003C2BA6"/>
    <w:rsid w:val="003C2C61"/>
    <w:rsid w:val="003C326B"/>
    <w:rsid w:val="003C3FD3"/>
    <w:rsid w:val="003C4503"/>
    <w:rsid w:val="003C47E6"/>
    <w:rsid w:val="003C4907"/>
    <w:rsid w:val="003C4956"/>
    <w:rsid w:val="003C4A79"/>
    <w:rsid w:val="003C4A84"/>
    <w:rsid w:val="003C4C89"/>
    <w:rsid w:val="003C4CF6"/>
    <w:rsid w:val="003C4DF5"/>
    <w:rsid w:val="003C518D"/>
    <w:rsid w:val="003C5B68"/>
    <w:rsid w:val="003C5F0F"/>
    <w:rsid w:val="003C5FEB"/>
    <w:rsid w:val="003C6166"/>
    <w:rsid w:val="003C6299"/>
    <w:rsid w:val="003C63D2"/>
    <w:rsid w:val="003C64C7"/>
    <w:rsid w:val="003C68C8"/>
    <w:rsid w:val="003C6D59"/>
    <w:rsid w:val="003C7181"/>
    <w:rsid w:val="003C7402"/>
    <w:rsid w:val="003C7589"/>
    <w:rsid w:val="003C75E3"/>
    <w:rsid w:val="003C7824"/>
    <w:rsid w:val="003C7AF0"/>
    <w:rsid w:val="003C7B9D"/>
    <w:rsid w:val="003C7F0B"/>
    <w:rsid w:val="003D016A"/>
    <w:rsid w:val="003D0231"/>
    <w:rsid w:val="003D02DA"/>
    <w:rsid w:val="003D04F1"/>
    <w:rsid w:val="003D0C59"/>
    <w:rsid w:val="003D0CBC"/>
    <w:rsid w:val="003D0D0A"/>
    <w:rsid w:val="003D12EF"/>
    <w:rsid w:val="003D17D8"/>
    <w:rsid w:val="003D188E"/>
    <w:rsid w:val="003D19D8"/>
    <w:rsid w:val="003D1DD7"/>
    <w:rsid w:val="003D1DDF"/>
    <w:rsid w:val="003D1EF5"/>
    <w:rsid w:val="003D227D"/>
    <w:rsid w:val="003D2458"/>
    <w:rsid w:val="003D2492"/>
    <w:rsid w:val="003D258B"/>
    <w:rsid w:val="003D2712"/>
    <w:rsid w:val="003D2718"/>
    <w:rsid w:val="003D2B0C"/>
    <w:rsid w:val="003D3259"/>
    <w:rsid w:val="003D3436"/>
    <w:rsid w:val="003D34BF"/>
    <w:rsid w:val="003D37C2"/>
    <w:rsid w:val="003D420F"/>
    <w:rsid w:val="003D4214"/>
    <w:rsid w:val="003D4487"/>
    <w:rsid w:val="003D4BF9"/>
    <w:rsid w:val="003D4F8F"/>
    <w:rsid w:val="003D50B3"/>
    <w:rsid w:val="003D50E8"/>
    <w:rsid w:val="003D520E"/>
    <w:rsid w:val="003D5398"/>
    <w:rsid w:val="003D5A95"/>
    <w:rsid w:val="003D5F2D"/>
    <w:rsid w:val="003D6178"/>
    <w:rsid w:val="003D61DD"/>
    <w:rsid w:val="003D6427"/>
    <w:rsid w:val="003D67BF"/>
    <w:rsid w:val="003D6A6E"/>
    <w:rsid w:val="003D6C72"/>
    <w:rsid w:val="003D6D05"/>
    <w:rsid w:val="003D6E0A"/>
    <w:rsid w:val="003D6E72"/>
    <w:rsid w:val="003D6EB2"/>
    <w:rsid w:val="003D70CA"/>
    <w:rsid w:val="003D7100"/>
    <w:rsid w:val="003D729E"/>
    <w:rsid w:val="003D771B"/>
    <w:rsid w:val="003D79C0"/>
    <w:rsid w:val="003D7AC8"/>
    <w:rsid w:val="003D7D3D"/>
    <w:rsid w:val="003E0067"/>
    <w:rsid w:val="003E03C9"/>
    <w:rsid w:val="003E05E7"/>
    <w:rsid w:val="003E061D"/>
    <w:rsid w:val="003E0622"/>
    <w:rsid w:val="003E0657"/>
    <w:rsid w:val="003E0D81"/>
    <w:rsid w:val="003E135C"/>
    <w:rsid w:val="003E13E0"/>
    <w:rsid w:val="003E1671"/>
    <w:rsid w:val="003E1D80"/>
    <w:rsid w:val="003E1EE6"/>
    <w:rsid w:val="003E2058"/>
    <w:rsid w:val="003E25D4"/>
    <w:rsid w:val="003E2706"/>
    <w:rsid w:val="003E2E3E"/>
    <w:rsid w:val="003E2EE6"/>
    <w:rsid w:val="003E2F7D"/>
    <w:rsid w:val="003E3122"/>
    <w:rsid w:val="003E33BA"/>
    <w:rsid w:val="003E3890"/>
    <w:rsid w:val="003E396F"/>
    <w:rsid w:val="003E3A92"/>
    <w:rsid w:val="003E3B83"/>
    <w:rsid w:val="003E3C3A"/>
    <w:rsid w:val="003E3D1A"/>
    <w:rsid w:val="003E3DE7"/>
    <w:rsid w:val="003E3F4E"/>
    <w:rsid w:val="003E467D"/>
    <w:rsid w:val="003E4911"/>
    <w:rsid w:val="003E499C"/>
    <w:rsid w:val="003E500D"/>
    <w:rsid w:val="003E508E"/>
    <w:rsid w:val="003E5322"/>
    <w:rsid w:val="003E5347"/>
    <w:rsid w:val="003E566D"/>
    <w:rsid w:val="003E57BE"/>
    <w:rsid w:val="003E5B09"/>
    <w:rsid w:val="003E5BD4"/>
    <w:rsid w:val="003E5C74"/>
    <w:rsid w:val="003E5CB4"/>
    <w:rsid w:val="003E70CD"/>
    <w:rsid w:val="003E7147"/>
    <w:rsid w:val="003E724F"/>
    <w:rsid w:val="003E7275"/>
    <w:rsid w:val="003E72CD"/>
    <w:rsid w:val="003E7FDB"/>
    <w:rsid w:val="003F0615"/>
    <w:rsid w:val="003F0706"/>
    <w:rsid w:val="003F0899"/>
    <w:rsid w:val="003F100C"/>
    <w:rsid w:val="003F1079"/>
    <w:rsid w:val="003F1872"/>
    <w:rsid w:val="003F19BA"/>
    <w:rsid w:val="003F1CFF"/>
    <w:rsid w:val="003F1D2B"/>
    <w:rsid w:val="003F2324"/>
    <w:rsid w:val="003F2C31"/>
    <w:rsid w:val="003F2D06"/>
    <w:rsid w:val="003F2D0E"/>
    <w:rsid w:val="003F33BA"/>
    <w:rsid w:val="003F3609"/>
    <w:rsid w:val="003F37A9"/>
    <w:rsid w:val="003F38D9"/>
    <w:rsid w:val="003F3D87"/>
    <w:rsid w:val="003F4129"/>
    <w:rsid w:val="003F46B0"/>
    <w:rsid w:val="003F475B"/>
    <w:rsid w:val="003F4FE2"/>
    <w:rsid w:val="003F56DB"/>
    <w:rsid w:val="003F5A9F"/>
    <w:rsid w:val="003F5BE2"/>
    <w:rsid w:val="003F6038"/>
    <w:rsid w:val="003F6089"/>
    <w:rsid w:val="003F6AE5"/>
    <w:rsid w:val="003F6D24"/>
    <w:rsid w:val="003F6EDF"/>
    <w:rsid w:val="003F6F13"/>
    <w:rsid w:val="003F7256"/>
    <w:rsid w:val="003F74F5"/>
    <w:rsid w:val="003F76EF"/>
    <w:rsid w:val="003F79A6"/>
    <w:rsid w:val="003F79B8"/>
    <w:rsid w:val="003F7C4F"/>
    <w:rsid w:val="003F7C50"/>
    <w:rsid w:val="004007C1"/>
    <w:rsid w:val="00400C62"/>
    <w:rsid w:val="00400C72"/>
    <w:rsid w:val="00400F7F"/>
    <w:rsid w:val="004017E9"/>
    <w:rsid w:val="00401800"/>
    <w:rsid w:val="00401B06"/>
    <w:rsid w:val="00401F6F"/>
    <w:rsid w:val="00401FC2"/>
    <w:rsid w:val="00402040"/>
    <w:rsid w:val="00402B9A"/>
    <w:rsid w:val="00402BFC"/>
    <w:rsid w:val="00402C09"/>
    <w:rsid w:val="00402FCB"/>
    <w:rsid w:val="00403228"/>
    <w:rsid w:val="0040333C"/>
    <w:rsid w:val="00403A32"/>
    <w:rsid w:val="00403CBB"/>
    <w:rsid w:val="00403D4A"/>
    <w:rsid w:val="00403E9E"/>
    <w:rsid w:val="004040A1"/>
    <w:rsid w:val="0040427A"/>
    <w:rsid w:val="0040460A"/>
    <w:rsid w:val="0040463C"/>
    <w:rsid w:val="00404678"/>
    <w:rsid w:val="0040476F"/>
    <w:rsid w:val="00405021"/>
    <w:rsid w:val="00405573"/>
    <w:rsid w:val="00405613"/>
    <w:rsid w:val="00405769"/>
    <w:rsid w:val="00405AC6"/>
    <w:rsid w:val="00405EEB"/>
    <w:rsid w:val="004062E9"/>
    <w:rsid w:val="00406310"/>
    <w:rsid w:val="0040654C"/>
    <w:rsid w:val="0040668A"/>
    <w:rsid w:val="0040687C"/>
    <w:rsid w:val="004069E4"/>
    <w:rsid w:val="00406A8F"/>
    <w:rsid w:val="00406BC0"/>
    <w:rsid w:val="00406BF0"/>
    <w:rsid w:val="004078B0"/>
    <w:rsid w:val="00407CC5"/>
    <w:rsid w:val="00407E80"/>
    <w:rsid w:val="0041004F"/>
    <w:rsid w:val="004104F5"/>
    <w:rsid w:val="00410E1F"/>
    <w:rsid w:val="00410E63"/>
    <w:rsid w:val="00410F9B"/>
    <w:rsid w:val="004110B8"/>
    <w:rsid w:val="00411136"/>
    <w:rsid w:val="00411286"/>
    <w:rsid w:val="0041146E"/>
    <w:rsid w:val="00411628"/>
    <w:rsid w:val="0041178D"/>
    <w:rsid w:val="004117E3"/>
    <w:rsid w:val="004117F2"/>
    <w:rsid w:val="00411826"/>
    <w:rsid w:val="00411897"/>
    <w:rsid w:val="0041195C"/>
    <w:rsid w:val="00411D8A"/>
    <w:rsid w:val="00411F96"/>
    <w:rsid w:val="00411FE3"/>
    <w:rsid w:val="004124C6"/>
    <w:rsid w:val="00412C0B"/>
    <w:rsid w:val="00412C8F"/>
    <w:rsid w:val="00413107"/>
    <w:rsid w:val="0041333F"/>
    <w:rsid w:val="004133EF"/>
    <w:rsid w:val="004137FF"/>
    <w:rsid w:val="00413A48"/>
    <w:rsid w:val="00413AA5"/>
    <w:rsid w:val="00413B58"/>
    <w:rsid w:val="00413B97"/>
    <w:rsid w:val="00413DB7"/>
    <w:rsid w:val="00413DB8"/>
    <w:rsid w:val="00413ECF"/>
    <w:rsid w:val="00413EFC"/>
    <w:rsid w:val="0041410B"/>
    <w:rsid w:val="00414152"/>
    <w:rsid w:val="00414365"/>
    <w:rsid w:val="004144B8"/>
    <w:rsid w:val="004145B7"/>
    <w:rsid w:val="004147C2"/>
    <w:rsid w:val="00414AB4"/>
    <w:rsid w:val="00414FE5"/>
    <w:rsid w:val="004152F6"/>
    <w:rsid w:val="004154D5"/>
    <w:rsid w:val="00415633"/>
    <w:rsid w:val="00415798"/>
    <w:rsid w:val="0041589B"/>
    <w:rsid w:val="004158C9"/>
    <w:rsid w:val="00415F6F"/>
    <w:rsid w:val="004160E2"/>
    <w:rsid w:val="004162A7"/>
    <w:rsid w:val="00416769"/>
    <w:rsid w:val="00416B3F"/>
    <w:rsid w:val="00416B6E"/>
    <w:rsid w:val="004170E9"/>
    <w:rsid w:val="004172BC"/>
    <w:rsid w:val="004172D9"/>
    <w:rsid w:val="00417466"/>
    <w:rsid w:val="004174B8"/>
    <w:rsid w:val="0041780E"/>
    <w:rsid w:val="00417AFC"/>
    <w:rsid w:val="00417CB8"/>
    <w:rsid w:val="00417F0C"/>
    <w:rsid w:val="004200D6"/>
    <w:rsid w:val="004203F7"/>
    <w:rsid w:val="0042060B"/>
    <w:rsid w:val="00420806"/>
    <w:rsid w:val="00420CEA"/>
    <w:rsid w:val="00420D2B"/>
    <w:rsid w:val="00420F4E"/>
    <w:rsid w:val="004210F6"/>
    <w:rsid w:val="0042136D"/>
    <w:rsid w:val="00421734"/>
    <w:rsid w:val="00422223"/>
    <w:rsid w:val="00422301"/>
    <w:rsid w:val="00422D78"/>
    <w:rsid w:val="00422EF2"/>
    <w:rsid w:val="0042322F"/>
    <w:rsid w:val="0042340A"/>
    <w:rsid w:val="00423753"/>
    <w:rsid w:val="00423862"/>
    <w:rsid w:val="00423A07"/>
    <w:rsid w:val="00423D0D"/>
    <w:rsid w:val="00423E66"/>
    <w:rsid w:val="00424028"/>
    <w:rsid w:val="00424190"/>
    <w:rsid w:val="00424473"/>
    <w:rsid w:val="00424735"/>
    <w:rsid w:val="00424DC5"/>
    <w:rsid w:val="00424DFE"/>
    <w:rsid w:val="00424E66"/>
    <w:rsid w:val="00425892"/>
    <w:rsid w:val="00425C55"/>
    <w:rsid w:val="004260A0"/>
    <w:rsid w:val="0042622F"/>
    <w:rsid w:val="004268F3"/>
    <w:rsid w:val="004274C2"/>
    <w:rsid w:val="0042755D"/>
    <w:rsid w:val="004275D8"/>
    <w:rsid w:val="00427688"/>
    <w:rsid w:val="004276D1"/>
    <w:rsid w:val="00427986"/>
    <w:rsid w:val="00427D70"/>
    <w:rsid w:val="00427F1D"/>
    <w:rsid w:val="00427F4D"/>
    <w:rsid w:val="00427F94"/>
    <w:rsid w:val="0043011F"/>
    <w:rsid w:val="004305CC"/>
    <w:rsid w:val="00430674"/>
    <w:rsid w:val="004306DB"/>
    <w:rsid w:val="004309AA"/>
    <w:rsid w:val="00430C52"/>
    <w:rsid w:val="00430D85"/>
    <w:rsid w:val="00430EB1"/>
    <w:rsid w:val="004311D2"/>
    <w:rsid w:val="004314F8"/>
    <w:rsid w:val="004317F4"/>
    <w:rsid w:val="00431946"/>
    <w:rsid w:val="00431EA8"/>
    <w:rsid w:val="00432174"/>
    <w:rsid w:val="004321AA"/>
    <w:rsid w:val="004322C1"/>
    <w:rsid w:val="00432A60"/>
    <w:rsid w:val="004330A2"/>
    <w:rsid w:val="004333D4"/>
    <w:rsid w:val="00433C08"/>
    <w:rsid w:val="00433C5B"/>
    <w:rsid w:val="004341E6"/>
    <w:rsid w:val="00434BF6"/>
    <w:rsid w:val="00434D2C"/>
    <w:rsid w:val="00434FB9"/>
    <w:rsid w:val="00435116"/>
    <w:rsid w:val="0043516E"/>
    <w:rsid w:val="00435252"/>
    <w:rsid w:val="0043532E"/>
    <w:rsid w:val="004354F7"/>
    <w:rsid w:val="00435720"/>
    <w:rsid w:val="00435A7B"/>
    <w:rsid w:val="00435A89"/>
    <w:rsid w:val="00435B68"/>
    <w:rsid w:val="00435C09"/>
    <w:rsid w:val="00435C80"/>
    <w:rsid w:val="00436042"/>
    <w:rsid w:val="004360E6"/>
    <w:rsid w:val="004361C0"/>
    <w:rsid w:val="00436255"/>
    <w:rsid w:val="004365F5"/>
    <w:rsid w:val="004366DE"/>
    <w:rsid w:val="004368F6"/>
    <w:rsid w:val="004369EF"/>
    <w:rsid w:val="00436B7C"/>
    <w:rsid w:val="00436D99"/>
    <w:rsid w:val="00436E27"/>
    <w:rsid w:val="004370AA"/>
    <w:rsid w:val="0043798B"/>
    <w:rsid w:val="00437FDC"/>
    <w:rsid w:val="0044016D"/>
    <w:rsid w:val="0044016F"/>
    <w:rsid w:val="004404A5"/>
    <w:rsid w:val="004404AA"/>
    <w:rsid w:val="004409B8"/>
    <w:rsid w:val="00440B7B"/>
    <w:rsid w:val="004410E5"/>
    <w:rsid w:val="004411A6"/>
    <w:rsid w:val="0044124E"/>
    <w:rsid w:val="00441444"/>
    <w:rsid w:val="00441DFA"/>
    <w:rsid w:val="00441FDF"/>
    <w:rsid w:val="004420B7"/>
    <w:rsid w:val="004420DF"/>
    <w:rsid w:val="004422EE"/>
    <w:rsid w:val="00442735"/>
    <w:rsid w:val="00442A01"/>
    <w:rsid w:val="00442AD6"/>
    <w:rsid w:val="00442B55"/>
    <w:rsid w:val="00442BC6"/>
    <w:rsid w:val="0044321F"/>
    <w:rsid w:val="00443446"/>
    <w:rsid w:val="004436E4"/>
    <w:rsid w:val="0044399B"/>
    <w:rsid w:val="00443B01"/>
    <w:rsid w:val="00443C76"/>
    <w:rsid w:val="00443FD2"/>
    <w:rsid w:val="00443FF4"/>
    <w:rsid w:val="004440B7"/>
    <w:rsid w:val="00444595"/>
    <w:rsid w:val="004446F4"/>
    <w:rsid w:val="00444793"/>
    <w:rsid w:val="004447BD"/>
    <w:rsid w:val="00444DCD"/>
    <w:rsid w:val="00445262"/>
    <w:rsid w:val="004455C0"/>
    <w:rsid w:val="004455CA"/>
    <w:rsid w:val="00445A44"/>
    <w:rsid w:val="00445BAC"/>
    <w:rsid w:val="00445CA7"/>
    <w:rsid w:val="00445DBE"/>
    <w:rsid w:val="00445F60"/>
    <w:rsid w:val="00446417"/>
    <w:rsid w:val="004465E9"/>
    <w:rsid w:val="0044674B"/>
    <w:rsid w:val="00446754"/>
    <w:rsid w:val="00446797"/>
    <w:rsid w:val="00446F58"/>
    <w:rsid w:val="004470B0"/>
    <w:rsid w:val="00447160"/>
    <w:rsid w:val="00447249"/>
    <w:rsid w:val="00447A1B"/>
    <w:rsid w:val="00447B9E"/>
    <w:rsid w:val="00447F59"/>
    <w:rsid w:val="00450167"/>
    <w:rsid w:val="004501A7"/>
    <w:rsid w:val="00450347"/>
    <w:rsid w:val="0045043D"/>
    <w:rsid w:val="004507BB"/>
    <w:rsid w:val="00450801"/>
    <w:rsid w:val="00450839"/>
    <w:rsid w:val="00450898"/>
    <w:rsid w:val="004508A7"/>
    <w:rsid w:val="00450902"/>
    <w:rsid w:val="00450A60"/>
    <w:rsid w:val="00450CAF"/>
    <w:rsid w:val="00450DFC"/>
    <w:rsid w:val="00450EB7"/>
    <w:rsid w:val="00450F3F"/>
    <w:rsid w:val="00450FB0"/>
    <w:rsid w:val="00451332"/>
    <w:rsid w:val="004514A4"/>
    <w:rsid w:val="00451957"/>
    <w:rsid w:val="004525F8"/>
    <w:rsid w:val="00452707"/>
    <w:rsid w:val="00452750"/>
    <w:rsid w:val="00452AC8"/>
    <w:rsid w:val="00452B17"/>
    <w:rsid w:val="00452B91"/>
    <w:rsid w:val="00452C23"/>
    <w:rsid w:val="00452E11"/>
    <w:rsid w:val="00452E8A"/>
    <w:rsid w:val="00452EB0"/>
    <w:rsid w:val="00452FF4"/>
    <w:rsid w:val="00453155"/>
    <w:rsid w:val="00453184"/>
    <w:rsid w:val="00453264"/>
    <w:rsid w:val="004532CA"/>
    <w:rsid w:val="004532CF"/>
    <w:rsid w:val="004536AC"/>
    <w:rsid w:val="00453869"/>
    <w:rsid w:val="00453976"/>
    <w:rsid w:val="00453F9E"/>
    <w:rsid w:val="004542AD"/>
    <w:rsid w:val="00454481"/>
    <w:rsid w:val="0045481A"/>
    <w:rsid w:val="00454839"/>
    <w:rsid w:val="00454C20"/>
    <w:rsid w:val="00454C2D"/>
    <w:rsid w:val="00454C41"/>
    <w:rsid w:val="00454DEC"/>
    <w:rsid w:val="004550BD"/>
    <w:rsid w:val="00455316"/>
    <w:rsid w:val="004555AC"/>
    <w:rsid w:val="00455721"/>
    <w:rsid w:val="00455C1A"/>
    <w:rsid w:val="00455E68"/>
    <w:rsid w:val="0045607D"/>
    <w:rsid w:val="00456316"/>
    <w:rsid w:val="00456390"/>
    <w:rsid w:val="004567F8"/>
    <w:rsid w:val="00456C4C"/>
    <w:rsid w:val="00457016"/>
    <w:rsid w:val="00457590"/>
    <w:rsid w:val="0045762C"/>
    <w:rsid w:val="00457802"/>
    <w:rsid w:val="00457856"/>
    <w:rsid w:val="00457B75"/>
    <w:rsid w:val="00460794"/>
    <w:rsid w:val="00460ABB"/>
    <w:rsid w:val="00460D6A"/>
    <w:rsid w:val="00460E3F"/>
    <w:rsid w:val="00461085"/>
    <w:rsid w:val="0046130E"/>
    <w:rsid w:val="00461892"/>
    <w:rsid w:val="00461D43"/>
    <w:rsid w:val="00462A50"/>
    <w:rsid w:val="00462AF9"/>
    <w:rsid w:val="00462BF0"/>
    <w:rsid w:val="00463178"/>
    <w:rsid w:val="004635A1"/>
    <w:rsid w:val="00463A73"/>
    <w:rsid w:val="0046403D"/>
    <w:rsid w:val="00464241"/>
    <w:rsid w:val="0046443C"/>
    <w:rsid w:val="00464BEF"/>
    <w:rsid w:val="00464CA0"/>
    <w:rsid w:val="00464FB7"/>
    <w:rsid w:val="004650B8"/>
    <w:rsid w:val="004653C3"/>
    <w:rsid w:val="00465441"/>
    <w:rsid w:val="0046567F"/>
    <w:rsid w:val="00465934"/>
    <w:rsid w:val="00465A68"/>
    <w:rsid w:val="00465DEB"/>
    <w:rsid w:val="00465FAD"/>
    <w:rsid w:val="00466227"/>
    <w:rsid w:val="0046649F"/>
    <w:rsid w:val="0046674A"/>
    <w:rsid w:val="00466924"/>
    <w:rsid w:val="004671D2"/>
    <w:rsid w:val="00467539"/>
    <w:rsid w:val="00467834"/>
    <w:rsid w:val="00467851"/>
    <w:rsid w:val="004678EB"/>
    <w:rsid w:val="00467A1C"/>
    <w:rsid w:val="00467C32"/>
    <w:rsid w:val="004701E5"/>
    <w:rsid w:val="00470415"/>
    <w:rsid w:val="00470BF9"/>
    <w:rsid w:val="00470DA8"/>
    <w:rsid w:val="00470E35"/>
    <w:rsid w:val="00470F7E"/>
    <w:rsid w:val="0047112E"/>
    <w:rsid w:val="00471485"/>
    <w:rsid w:val="00471B69"/>
    <w:rsid w:val="00471C4D"/>
    <w:rsid w:val="00471F74"/>
    <w:rsid w:val="004722C7"/>
    <w:rsid w:val="004723E1"/>
    <w:rsid w:val="004727CD"/>
    <w:rsid w:val="00472A32"/>
    <w:rsid w:val="00472B0A"/>
    <w:rsid w:val="00472C1E"/>
    <w:rsid w:val="00472DA9"/>
    <w:rsid w:val="00472FA7"/>
    <w:rsid w:val="00473287"/>
    <w:rsid w:val="00473438"/>
    <w:rsid w:val="004739D1"/>
    <w:rsid w:val="00473A38"/>
    <w:rsid w:val="00474061"/>
    <w:rsid w:val="00474068"/>
    <w:rsid w:val="004752CD"/>
    <w:rsid w:val="00475389"/>
    <w:rsid w:val="00475728"/>
    <w:rsid w:val="00475810"/>
    <w:rsid w:val="00475EE8"/>
    <w:rsid w:val="00476156"/>
    <w:rsid w:val="0047618B"/>
    <w:rsid w:val="0047641E"/>
    <w:rsid w:val="0047677A"/>
    <w:rsid w:val="00476A21"/>
    <w:rsid w:val="00476AD8"/>
    <w:rsid w:val="00476AEA"/>
    <w:rsid w:val="00476C44"/>
    <w:rsid w:val="00477153"/>
    <w:rsid w:val="00477303"/>
    <w:rsid w:val="004777C1"/>
    <w:rsid w:val="004777E7"/>
    <w:rsid w:val="00477931"/>
    <w:rsid w:val="00477BA4"/>
    <w:rsid w:val="00477C8E"/>
    <w:rsid w:val="00477E4F"/>
    <w:rsid w:val="00477FE3"/>
    <w:rsid w:val="0048003C"/>
    <w:rsid w:val="00480739"/>
    <w:rsid w:val="00480742"/>
    <w:rsid w:val="004809CD"/>
    <w:rsid w:val="00480B11"/>
    <w:rsid w:val="00481085"/>
    <w:rsid w:val="00481195"/>
    <w:rsid w:val="00481212"/>
    <w:rsid w:val="004814B6"/>
    <w:rsid w:val="004818D2"/>
    <w:rsid w:val="004819DB"/>
    <w:rsid w:val="00482228"/>
    <w:rsid w:val="004822D1"/>
    <w:rsid w:val="004824DB"/>
    <w:rsid w:val="00482551"/>
    <w:rsid w:val="004827A2"/>
    <w:rsid w:val="00482BB8"/>
    <w:rsid w:val="00483445"/>
    <w:rsid w:val="00483DF0"/>
    <w:rsid w:val="00484278"/>
    <w:rsid w:val="00484289"/>
    <w:rsid w:val="004842E2"/>
    <w:rsid w:val="004845CF"/>
    <w:rsid w:val="00484AC1"/>
    <w:rsid w:val="00484C72"/>
    <w:rsid w:val="00484F76"/>
    <w:rsid w:val="00484F80"/>
    <w:rsid w:val="0048510A"/>
    <w:rsid w:val="004851B8"/>
    <w:rsid w:val="00485322"/>
    <w:rsid w:val="0048538A"/>
    <w:rsid w:val="00485892"/>
    <w:rsid w:val="0048596D"/>
    <w:rsid w:val="00485BEE"/>
    <w:rsid w:val="00485CA4"/>
    <w:rsid w:val="00485E0B"/>
    <w:rsid w:val="00485EF5"/>
    <w:rsid w:val="00486517"/>
    <w:rsid w:val="0048673F"/>
    <w:rsid w:val="0048686F"/>
    <w:rsid w:val="00486E6A"/>
    <w:rsid w:val="0048725F"/>
    <w:rsid w:val="0048735C"/>
    <w:rsid w:val="0048748E"/>
    <w:rsid w:val="00487599"/>
    <w:rsid w:val="004877B7"/>
    <w:rsid w:val="0048798B"/>
    <w:rsid w:val="00487B86"/>
    <w:rsid w:val="00487C45"/>
    <w:rsid w:val="00487CAE"/>
    <w:rsid w:val="00487F5E"/>
    <w:rsid w:val="00487FC3"/>
    <w:rsid w:val="0049022E"/>
    <w:rsid w:val="004905EC"/>
    <w:rsid w:val="004909F6"/>
    <w:rsid w:val="00490E51"/>
    <w:rsid w:val="00490EA5"/>
    <w:rsid w:val="00490EDB"/>
    <w:rsid w:val="0049115A"/>
    <w:rsid w:val="004916BA"/>
    <w:rsid w:val="004917E6"/>
    <w:rsid w:val="00491817"/>
    <w:rsid w:val="00491A9B"/>
    <w:rsid w:val="00491B25"/>
    <w:rsid w:val="00491C16"/>
    <w:rsid w:val="00491CCE"/>
    <w:rsid w:val="00491D85"/>
    <w:rsid w:val="00491E50"/>
    <w:rsid w:val="00491E67"/>
    <w:rsid w:val="0049210A"/>
    <w:rsid w:val="00492162"/>
    <w:rsid w:val="004922F0"/>
    <w:rsid w:val="00492322"/>
    <w:rsid w:val="00492368"/>
    <w:rsid w:val="004923DB"/>
    <w:rsid w:val="004925B0"/>
    <w:rsid w:val="00492648"/>
    <w:rsid w:val="0049297C"/>
    <w:rsid w:val="00493832"/>
    <w:rsid w:val="00493939"/>
    <w:rsid w:val="0049431D"/>
    <w:rsid w:val="0049451D"/>
    <w:rsid w:val="00494991"/>
    <w:rsid w:val="00494BB4"/>
    <w:rsid w:val="00494C43"/>
    <w:rsid w:val="00494CD2"/>
    <w:rsid w:val="00494E63"/>
    <w:rsid w:val="00494EE5"/>
    <w:rsid w:val="0049503C"/>
    <w:rsid w:val="0049534B"/>
    <w:rsid w:val="00495710"/>
    <w:rsid w:val="00495899"/>
    <w:rsid w:val="00495A24"/>
    <w:rsid w:val="00495B00"/>
    <w:rsid w:val="00495B0C"/>
    <w:rsid w:val="00495B8B"/>
    <w:rsid w:val="00495FF8"/>
    <w:rsid w:val="00496041"/>
    <w:rsid w:val="004960AF"/>
    <w:rsid w:val="0049641A"/>
    <w:rsid w:val="0049698F"/>
    <w:rsid w:val="00496FC1"/>
    <w:rsid w:val="0049732D"/>
    <w:rsid w:val="00497584"/>
    <w:rsid w:val="0049799A"/>
    <w:rsid w:val="00497B5A"/>
    <w:rsid w:val="00497BE1"/>
    <w:rsid w:val="00497BF6"/>
    <w:rsid w:val="00497EB4"/>
    <w:rsid w:val="004A03DB"/>
    <w:rsid w:val="004A05CE"/>
    <w:rsid w:val="004A061C"/>
    <w:rsid w:val="004A072E"/>
    <w:rsid w:val="004A08E4"/>
    <w:rsid w:val="004A0A23"/>
    <w:rsid w:val="004A0BBC"/>
    <w:rsid w:val="004A0C85"/>
    <w:rsid w:val="004A0CE7"/>
    <w:rsid w:val="004A0D22"/>
    <w:rsid w:val="004A1304"/>
    <w:rsid w:val="004A1907"/>
    <w:rsid w:val="004A1936"/>
    <w:rsid w:val="004A1BAB"/>
    <w:rsid w:val="004A1BB9"/>
    <w:rsid w:val="004A1C01"/>
    <w:rsid w:val="004A1D1D"/>
    <w:rsid w:val="004A1D6B"/>
    <w:rsid w:val="004A1DC1"/>
    <w:rsid w:val="004A204D"/>
    <w:rsid w:val="004A233C"/>
    <w:rsid w:val="004A2347"/>
    <w:rsid w:val="004A2448"/>
    <w:rsid w:val="004A24D1"/>
    <w:rsid w:val="004A2600"/>
    <w:rsid w:val="004A26E1"/>
    <w:rsid w:val="004A270B"/>
    <w:rsid w:val="004A2923"/>
    <w:rsid w:val="004A2983"/>
    <w:rsid w:val="004A2CA2"/>
    <w:rsid w:val="004A2EE2"/>
    <w:rsid w:val="004A2FF3"/>
    <w:rsid w:val="004A3083"/>
    <w:rsid w:val="004A346A"/>
    <w:rsid w:val="004A3B33"/>
    <w:rsid w:val="004A3F0E"/>
    <w:rsid w:val="004A44ED"/>
    <w:rsid w:val="004A497E"/>
    <w:rsid w:val="004A4EF2"/>
    <w:rsid w:val="004A4F52"/>
    <w:rsid w:val="004A4F68"/>
    <w:rsid w:val="004A5129"/>
    <w:rsid w:val="004A58DA"/>
    <w:rsid w:val="004A58F4"/>
    <w:rsid w:val="004A5900"/>
    <w:rsid w:val="004A5C5E"/>
    <w:rsid w:val="004A652C"/>
    <w:rsid w:val="004A6631"/>
    <w:rsid w:val="004A6A23"/>
    <w:rsid w:val="004A7464"/>
    <w:rsid w:val="004A7C11"/>
    <w:rsid w:val="004B05B8"/>
    <w:rsid w:val="004B06E9"/>
    <w:rsid w:val="004B0A52"/>
    <w:rsid w:val="004B0C7A"/>
    <w:rsid w:val="004B0FFD"/>
    <w:rsid w:val="004B1090"/>
    <w:rsid w:val="004B12B5"/>
    <w:rsid w:val="004B131D"/>
    <w:rsid w:val="004B135A"/>
    <w:rsid w:val="004B177B"/>
    <w:rsid w:val="004B186B"/>
    <w:rsid w:val="004B18B2"/>
    <w:rsid w:val="004B199F"/>
    <w:rsid w:val="004B1BA7"/>
    <w:rsid w:val="004B20C3"/>
    <w:rsid w:val="004B2138"/>
    <w:rsid w:val="004B240E"/>
    <w:rsid w:val="004B2950"/>
    <w:rsid w:val="004B2B2C"/>
    <w:rsid w:val="004B2CBF"/>
    <w:rsid w:val="004B2EAE"/>
    <w:rsid w:val="004B30E3"/>
    <w:rsid w:val="004B31FF"/>
    <w:rsid w:val="004B3363"/>
    <w:rsid w:val="004B33E4"/>
    <w:rsid w:val="004B3536"/>
    <w:rsid w:val="004B39E9"/>
    <w:rsid w:val="004B3D55"/>
    <w:rsid w:val="004B3DBE"/>
    <w:rsid w:val="004B4066"/>
    <w:rsid w:val="004B4393"/>
    <w:rsid w:val="004B4971"/>
    <w:rsid w:val="004B49D7"/>
    <w:rsid w:val="004B4E75"/>
    <w:rsid w:val="004B516F"/>
    <w:rsid w:val="004B5457"/>
    <w:rsid w:val="004B5828"/>
    <w:rsid w:val="004B5992"/>
    <w:rsid w:val="004B5DF5"/>
    <w:rsid w:val="004B63EB"/>
    <w:rsid w:val="004B649B"/>
    <w:rsid w:val="004B69CC"/>
    <w:rsid w:val="004B6A91"/>
    <w:rsid w:val="004B6EC4"/>
    <w:rsid w:val="004B6F04"/>
    <w:rsid w:val="004B7031"/>
    <w:rsid w:val="004B7966"/>
    <w:rsid w:val="004B7AA3"/>
    <w:rsid w:val="004B7C42"/>
    <w:rsid w:val="004C00DA"/>
    <w:rsid w:val="004C05B4"/>
    <w:rsid w:val="004C0628"/>
    <w:rsid w:val="004C064F"/>
    <w:rsid w:val="004C0BDD"/>
    <w:rsid w:val="004C0C07"/>
    <w:rsid w:val="004C0F9A"/>
    <w:rsid w:val="004C1002"/>
    <w:rsid w:val="004C13F0"/>
    <w:rsid w:val="004C149C"/>
    <w:rsid w:val="004C1C42"/>
    <w:rsid w:val="004C1C68"/>
    <w:rsid w:val="004C1F77"/>
    <w:rsid w:val="004C1F83"/>
    <w:rsid w:val="004C20CE"/>
    <w:rsid w:val="004C2119"/>
    <w:rsid w:val="004C2498"/>
    <w:rsid w:val="004C2739"/>
    <w:rsid w:val="004C2A6B"/>
    <w:rsid w:val="004C2DC9"/>
    <w:rsid w:val="004C2FC7"/>
    <w:rsid w:val="004C3629"/>
    <w:rsid w:val="004C3978"/>
    <w:rsid w:val="004C3DBB"/>
    <w:rsid w:val="004C40E9"/>
    <w:rsid w:val="004C41AA"/>
    <w:rsid w:val="004C4288"/>
    <w:rsid w:val="004C4936"/>
    <w:rsid w:val="004C4A28"/>
    <w:rsid w:val="004C4EE2"/>
    <w:rsid w:val="004C5456"/>
    <w:rsid w:val="004C5991"/>
    <w:rsid w:val="004C5C41"/>
    <w:rsid w:val="004C5F48"/>
    <w:rsid w:val="004C6123"/>
    <w:rsid w:val="004C639D"/>
    <w:rsid w:val="004C64A2"/>
    <w:rsid w:val="004C6B35"/>
    <w:rsid w:val="004C6D1E"/>
    <w:rsid w:val="004C75A3"/>
    <w:rsid w:val="004C765A"/>
    <w:rsid w:val="004C7751"/>
    <w:rsid w:val="004C7C9D"/>
    <w:rsid w:val="004D0128"/>
    <w:rsid w:val="004D0AD5"/>
    <w:rsid w:val="004D0C8C"/>
    <w:rsid w:val="004D0E52"/>
    <w:rsid w:val="004D128F"/>
    <w:rsid w:val="004D12B8"/>
    <w:rsid w:val="004D156F"/>
    <w:rsid w:val="004D1571"/>
    <w:rsid w:val="004D181C"/>
    <w:rsid w:val="004D1DB2"/>
    <w:rsid w:val="004D1DE0"/>
    <w:rsid w:val="004D1DF6"/>
    <w:rsid w:val="004D207C"/>
    <w:rsid w:val="004D21FC"/>
    <w:rsid w:val="004D252A"/>
    <w:rsid w:val="004D27F6"/>
    <w:rsid w:val="004D297A"/>
    <w:rsid w:val="004D308C"/>
    <w:rsid w:val="004D373F"/>
    <w:rsid w:val="004D38F8"/>
    <w:rsid w:val="004D39DB"/>
    <w:rsid w:val="004D39E3"/>
    <w:rsid w:val="004D3BA5"/>
    <w:rsid w:val="004D3D1C"/>
    <w:rsid w:val="004D3D94"/>
    <w:rsid w:val="004D4BFA"/>
    <w:rsid w:val="004D4CFB"/>
    <w:rsid w:val="004D52FA"/>
    <w:rsid w:val="004D576D"/>
    <w:rsid w:val="004D5869"/>
    <w:rsid w:val="004D5B59"/>
    <w:rsid w:val="004D5F23"/>
    <w:rsid w:val="004D60C8"/>
    <w:rsid w:val="004D6117"/>
    <w:rsid w:val="004D6233"/>
    <w:rsid w:val="004D6542"/>
    <w:rsid w:val="004D6669"/>
    <w:rsid w:val="004D66F2"/>
    <w:rsid w:val="004D6904"/>
    <w:rsid w:val="004D6A29"/>
    <w:rsid w:val="004D6C89"/>
    <w:rsid w:val="004D75F9"/>
    <w:rsid w:val="004D79EB"/>
    <w:rsid w:val="004E08A3"/>
    <w:rsid w:val="004E0992"/>
    <w:rsid w:val="004E0A26"/>
    <w:rsid w:val="004E0F43"/>
    <w:rsid w:val="004E1738"/>
    <w:rsid w:val="004E19D7"/>
    <w:rsid w:val="004E2178"/>
    <w:rsid w:val="004E22FD"/>
    <w:rsid w:val="004E24C0"/>
    <w:rsid w:val="004E264F"/>
    <w:rsid w:val="004E2979"/>
    <w:rsid w:val="004E2B28"/>
    <w:rsid w:val="004E2CE6"/>
    <w:rsid w:val="004E2CF2"/>
    <w:rsid w:val="004E2E74"/>
    <w:rsid w:val="004E35EA"/>
    <w:rsid w:val="004E365B"/>
    <w:rsid w:val="004E383F"/>
    <w:rsid w:val="004E3889"/>
    <w:rsid w:val="004E3C38"/>
    <w:rsid w:val="004E4499"/>
    <w:rsid w:val="004E4971"/>
    <w:rsid w:val="004E4E64"/>
    <w:rsid w:val="004E4F5A"/>
    <w:rsid w:val="004E5331"/>
    <w:rsid w:val="004E5957"/>
    <w:rsid w:val="004E64B4"/>
    <w:rsid w:val="004E658C"/>
    <w:rsid w:val="004E68B2"/>
    <w:rsid w:val="004E6D42"/>
    <w:rsid w:val="004E6FDA"/>
    <w:rsid w:val="004E76E2"/>
    <w:rsid w:val="004E77B3"/>
    <w:rsid w:val="004E79C9"/>
    <w:rsid w:val="004E7D1D"/>
    <w:rsid w:val="004F03A6"/>
    <w:rsid w:val="004F0740"/>
    <w:rsid w:val="004F0843"/>
    <w:rsid w:val="004F0C4A"/>
    <w:rsid w:val="004F0CA2"/>
    <w:rsid w:val="004F0EB9"/>
    <w:rsid w:val="004F1033"/>
    <w:rsid w:val="004F1081"/>
    <w:rsid w:val="004F11E0"/>
    <w:rsid w:val="004F1BD2"/>
    <w:rsid w:val="004F1D90"/>
    <w:rsid w:val="004F1EFA"/>
    <w:rsid w:val="004F22F5"/>
    <w:rsid w:val="004F2309"/>
    <w:rsid w:val="004F23AA"/>
    <w:rsid w:val="004F2660"/>
    <w:rsid w:val="004F275A"/>
    <w:rsid w:val="004F2851"/>
    <w:rsid w:val="004F2D59"/>
    <w:rsid w:val="004F2DCA"/>
    <w:rsid w:val="004F3404"/>
    <w:rsid w:val="004F36BA"/>
    <w:rsid w:val="004F37F8"/>
    <w:rsid w:val="004F3814"/>
    <w:rsid w:val="004F3EB9"/>
    <w:rsid w:val="004F42AC"/>
    <w:rsid w:val="004F42DD"/>
    <w:rsid w:val="004F4633"/>
    <w:rsid w:val="004F4740"/>
    <w:rsid w:val="004F48B4"/>
    <w:rsid w:val="004F492C"/>
    <w:rsid w:val="004F4B4C"/>
    <w:rsid w:val="004F4BD0"/>
    <w:rsid w:val="004F4CD3"/>
    <w:rsid w:val="004F5395"/>
    <w:rsid w:val="004F59A2"/>
    <w:rsid w:val="004F5EC3"/>
    <w:rsid w:val="004F6501"/>
    <w:rsid w:val="004F650F"/>
    <w:rsid w:val="004F6571"/>
    <w:rsid w:val="004F6859"/>
    <w:rsid w:val="004F68B1"/>
    <w:rsid w:val="004F6942"/>
    <w:rsid w:val="004F6BD7"/>
    <w:rsid w:val="004F7147"/>
    <w:rsid w:val="004F752A"/>
    <w:rsid w:val="004F79FC"/>
    <w:rsid w:val="004F7B53"/>
    <w:rsid w:val="004F7DAE"/>
    <w:rsid w:val="00500055"/>
    <w:rsid w:val="00500421"/>
    <w:rsid w:val="00500690"/>
    <w:rsid w:val="005008A1"/>
    <w:rsid w:val="00500EDA"/>
    <w:rsid w:val="00501162"/>
    <w:rsid w:val="00501253"/>
    <w:rsid w:val="0050156D"/>
    <w:rsid w:val="00501827"/>
    <w:rsid w:val="0050194B"/>
    <w:rsid w:val="0050197A"/>
    <w:rsid w:val="00501CE4"/>
    <w:rsid w:val="00501D58"/>
    <w:rsid w:val="00501F76"/>
    <w:rsid w:val="005021C6"/>
    <w:rsid w:val="005028C0"/>
    <w:rsid w:val="00502B44"/>
    <w:rsid w:val="00502DF2"/>
    <w:rsid w:val="0050327B"/>
    <w:rsid w:val="005033A5"/>
    <w:rsid w:val="00503512"/>
    <w:rsid w:val="0050366E"/>
    <w:rsid w:val="005036AA"/>
    <w:rsid w:val="005036EE"/>
    <w:rsid w:val="0050371E"/>
    <w:rsid w:val="00503F09"/>
    <w:rsid w:val="00504106"/>
    <w:rsid w:val="005047C2"/>
    <w:rsid w:val="0050484A"/>
    <w:rsid w:val="00504914"/>
    <w:rsid w:val="00504B27"/>
    <w:rsid w:val="00504CE1"/>
    <w:rsid w:val="00504F28"/>
    <w:rsid w:val="005058A0"/>
    <w:rsid w:val="00505CCB"/>
    <w:rsid w:val="005061E3"/>
    <w:rsid w:val="0050661E"/>
    <w:rsid w:val="00506C29"/>
    <w:rsid w:val="00506F4B"/>
    <w:rsid w:val="00506FDC"/>
    <w:rsid w:val="00507007"/>
    <w:rsid w:val="005071BD"/>
    <w:rsid w:val="005071FD"/>
    <w:rsid w:val="00507656"/>
    <w:rsid w:val="00507E85"/>
    <w:rsid w:val="0051051B"/>
    <w:rsid w:val="0051061D"/>
    <w:rsid w:val="005116B3"/>
    <w:rsid w:val="005119AF"/>
    <w:rsid w:val="00511D23"/>
    <w:rsid w:val="00511DC5"/>
    <w:rsid w:val="00511DCF"/>
    <w:rsid w:val="00511E4C"/>
    <w:rsid w:val="00511FF5"/>
    <w:rsid w:val="0051206E"/>
    <w:rsid w:val="0051258E"/>
    <w:rsid w:val="005126A3"/>
    <w:rsid w:val="005129FD"/>
    <w:rsid w:val="00512B66"/>
    <w:rsid w:val="00512C8F"/>
    <w:rsid w:val="00512FA9"/>
    <w:rsid w:val="005136D3"/>
    <w:rsid w:val="00513A8B"/>
    <w:rsid w:val="00513D59"/>
    <w:rsid w:val="00513F40"/>
    <w:rsid w:val="00514326"/>
    <w:rsid w:val="00514506"/>
    <w:rsid w:val="00514D44"/>
    <w:rsid w:val="00514E21"/>
    <w:rsid w:val="00514EE8"/>
    <w:rsid w:val="00514F0F"/>
    <w:rsid w:val="00514F6B"/>
    <w:rsid w:val="00514FA8"/>
    <w:rsid w:val="00514FBC"/>
    <w:rsid w:val="00515616"/>
    <w:rsid w:val="00515B09"/>
    <w:rsid w:val="00516384"/>
    <w:rsid w:val="0051651E"/>
    <w:rsid w:val="00516DF8"/>
    <w:rsid w:val="00516F13"/>
    <w:rsid w:val="00517074"/>
    <w:rsid w:val="005170C8"/>
    <w:rsid w:val="00517201"/>
    <w:rsid w:val="0051722B"/>
    <w:rsid w:val="005177C2"/>
    <w:rsid w:val="005177C5"/>
    <w:rsid w:val="00517BFC"/>
    <w:rsid w:val="00517CAF"/>
    <w:rsid w:val="00517DF3"/>
    <w:rsid w:val="00520086"/>
    <w:rsid w:val="0052063B"/>
    <w:rsid w:val="00520BB8"/>
    <w:rsid w:val="00520ED9"/>
    <w:rsid w:val="00520FB1"/>
    <w:rsid w:val="00520FCF"/>
    <w:rsid w:val="00521472"/>
    <w:rsid w:val="005215FC"/>
    <w:rsid w:val="00521684"/>
    <w:rsid w:val="00521934"/>
    <w:rsid w:val="00522132"/>
    <w:rsid w:val="0052224A"/>
    <w:rsid w:val="005222E8"/>
    <w:rsid w:val="00522589"/>
    <w:rsid w:val="00522620"/>
    <w:rsid w:val="00522805"/>
    <w:rsid w:val="005228E7"/>
    <w:rsid w:val="00522B3B"/>
    <w:rsid w:val="00522DB5"/>
    <w:rsid w:val="005231CA"/>
    <w:rsid w:val="005231D1"/>
    <w:rsid w:val="005231D5"/>
    <w:rsid w:val="00523400"/>
    <w:rsid w:val="00523420"/>
    <w:rsid w:val="00523804"/>
    <w:rsid w:val="00523855"/>
    <w:rsid w:val="005238B1"/>
    <w:rsid w:val="005238DC"/>
    <w:rsid w:val="00523EAB"/>
    <w:rsid w:val="00523FFD"/>
    <w:rsid w:val="00524054"/>
    <w:rsid w:val="00524122"/>
    <w:rsid w:val="00524223"/>
    <w:rsid w:val="00524277"/>
    <w:rsid w:val="005246C1"/>
    <w:rsid w:val="0052479B"/>
    <w:rsid w:val="00524819"/>
    <w:rsid w:val="00524AE1"/>
    <w:rsid w:val="00524C09"/>
    <w:rsid w:val="00524D1E"/>
    <w:rsid w:val="005250CF"/>
    <w:rsid w:val="00525262"/>
    <w:rsid w:val="00525A65"/>
    <w:rsid w:val="00525C2C"/>
    <w:rsid w:val="00525CD7"/>
    <w:rsid w:val="00525D1E"/>
    <w:rsid w:val="005262AB"/>
    <w:rsid w:val="00526357"/>
    <w:rsid w:val="00526800"/>
    <w:rsid w:val="00526D3F"/>
    <w:rsid w:val="00526E2A"/>
    <w:rsid w:val="00526E31"/>
    <w:rsid w:val="00526EC8"/>
    <w:rsid w:val="00527230"/>
    <w:rsid w:val="005277E4"/>
    <w:rsid w:val="00527A24"/>
    <w:rsid w:val="00527A6F"/>
    <w:rsid w:val="00527DF2"/>
    <w:rsid w:val="00527E09"/>
    <w:rsid w:val="005300A0"/>
    <w:rsid w:val="00530971"/>
    <w:rsid w:val="00530A88"/>
    <w:rsid w:val="00530B1F"/>
    <w:rsid w:val="00530BCA"/>
    <w:rsid w:val="00530E5A"/>
    <w:rsid w:val="00530F04"/>
    <w:rsid w:val="00531353"/>
    <w:rsid w:val="00531404"/>
    <w:rsid w:val="00531495"/>
    <w:rsid w:val="005319FB"/>
    <w:rsid w:val="00531E17"/>
    <w:rsid w:val="00531E30"/>
    <w:rsid w:val="00531EB8"/>
    <w:rsid w:val="00531F1C"/>
    <w:rsid w:val="00531FF6"/>
    <w:rsid w:val="00532017"/>
    <w:rsid w:val="005323D2"/>
    <w:rsid w:val="005324AC"/>
    <w:rsid w:val="00532AD7"/>
    <w:rsid w:val="00532BA6"/>
    <w:rsid w:val="00532CCB"/>
    <w:rsid w:val="00532D13"/>
    <w:rsid w:val="00532FFA"/>
    <w:rsid w:val="0053307B"/>
    <w:rsid w:val="005330BA"/>
    <w:rsid w:val="0053314D"/>
    <w:rsid w:val="00533273"/>
    <w:rsid w:val="005335B7"/>
    <w:rsid w:val="00533A4A"/>
    <w:rsid w:val="00533AB8"/>
    <w:rsid w:val="00533B5C"/>
    <w:rsid w:val="005343CB"/>
    <w:rsid w:val="00534843"/>
    <w:rsid w:val="0053488B"/>
    <w:rsid w:val="00534B12"/>
    <w:rsid w:val="00534B5E"/>
    <w:rsid w:val="00534D5C"/>
    <w:rsid w:val="00534D81"/>
    <w:rsid w:val="00534DDD"/>
    <w:rsid w:val="0053509D"/>
    <w:rsid w:val="00535368"/>
    <w:rsid w:val="00535402"/>
    <w:rsid w:val="0053542E"/>
    <w:rsid w:val="00535441"/>
    <w:rsid w:val="0053548D"/>
    <w:rsid w:val="005354DA"/>
    <w:rsid w:val="0053586B"/>
    <w:rsid w:val="00535906"/>
    <w:rsid w:val="00535DC9"/>
    <w:rsid w:val="0053649E"/>
    <w:rsid w:val="0053658D"/>
    <w:rsid w:val="0053695C"/>
    <w:rsid w:val="00536B1B"/>
    <w:rsid w:val="00537238"/>
    <w:rsid w:val="0053744F"/>
    <w:rsid w:val="005374E9"/>
    <w:rsid w:val="00537AA3"/>
    <w:rsid w:val="00537C2D"/>
    <w:rsid w:val="00537D7B"/>
    <w:rsid w:val="00540221"/>
    <w:rsid w:val="005402A4"/>
    <w:rsid w:val="00540518"/>
    <w:rsid w:val="00540689"/>
    <w:rsid w:val="005407E1"/>
    <w:rsid w:val="0054088D"/>
    <w:rsid w:val="0054099D"/>
    <w:rsid w:val="00540EA4"/>
    <w:rsid w:val="00540F55"/>
    <w:rsid w:val="00540FF7"/>
    <w:rsid w:val="005411D5"/>
    <w:rsid w:val="0054143A"/>
    <w:rsid w:val="005414F8"/>
    <w:rsid w:val="005415E9"/>
    <w:rsid w:val="00541871"/>
    <w:rsid w:val="005418BE"/>
    <w:rsid w:val="00541B09"/>
    <w:rsid w:val="00542158"/>
    <w:rsid w:val="005421FD"/>
    <w:rsid w:val="0054223D"/>
    <w:rsid w:val="005422A2"/>
    <w:rsid w:val="005422BC"/>
    <w:rsid w:val="005426F0"/>
    <w:rsid w:val="00542B6B"/>
    <w:rsid w:val="00542CF9"/>
    <w:rsid w:val="00542E9A"/>
    <w:rsid w:val="00543137"/>
    <w:rsid w:val="00543594"/>
    <w:rsid w:val="0054375F"/>
    <w:rsid w:val="0054428C"/>
    <w:rsid w:val="005442D4"/>
    <w:rsid w:val="00544386"/>
    <w:rsid w:val="0054455F"/>
    <w:rsid w:val="00544CA4"/>
    <w:rsid w:val="00544D51"/>
    <w:rsid w:val="005450AB"/>
    <w:rsid w:val="005452BF"/>
    <w:rsid w:val="005452E8"/>
    <w:rsid w:val="00545326"/>
    <w:rsid w:val="0054575A"/>
    <w:rsid w:val="005457EE"/>
    <w:rsid w:val="00545877"/>
    <w:rsid w:val="00546657"/>
    <w:rsid w:val="005467BB"/>
    <w:rsid w:val="00546DFB"/>
    <w:rsid w:val="005471B7"/>
    <w:rsid w:val="005472BE"/>
    <w:rsid w:val="005473EB"/>
    <w:rsid w:val="005478B7"/>
    <w:rsid w:val="00547958"/>
    <w:rsid w:val="00547ED5"/>
    <w:rsid w:val="00547F7A"/>
    <w:rsid w:val="00547FE9"/>
    <w:rsid w:val="0055038C"/>
    <w:rsid w:val="0055061B"/>
    <w:rsid w:val="005506EC"/>
    <w:rsid w:val="0055087F"/>
    <w:rsid w:val="00550995"/>
    <w:rsid w:val="005509E7"/>
    <w:rsid w:val="00550B63"/>
    <w:rsid w:val="00550C16"/>
    <w:rsid w:val="0055108F"/>
    <w:rsid w:val="00551475"/>
    <w:rsid w:val="00551A0C"/>
    <w:rsid w:val="005520D5"/>
    <w:rsid w:val="005520DC"/>
    <w:rsid w:val="0055244D"/>
    <w:rsid w:val="00552EE9"/>
    <w:rsid w:val="0055339D"/>
    <w:rsid w:val="00553B69"/>
    <w:rsid w:val="00553D74"/>
    <w:rsid w:val="00553E3F"/>
    <w:rsid w:val="00553EB5"/>
    <w:rsid w:val="00554121"/>
    <w:rsid w:val="005545E0"/>
    <w:rsid w:val="0055460D"/>
    <w:rsid w:val="0055499B"/>
    <w:rsid w:val="00554A1D"/>
    <w:rsid w:val="00554E76"/>
    <w:rsid w:val="00554EDD"/>
    <w:rsid w:val="00555282"/>
    <w:rsid w:val="00555816"/>
    <w:rsid w:val="00555F42"/>
    <w:rsid w:val="005567D8"/>
    <w:rsid w:val="00556D2C"/>
    <w:rsid w:val="00556E8C"/>
    <w:rsid w:val="0055718C"/>
    <w:rsid w:val="00557563"/>
    <w:rsid w:val="00557AD0"/>
    <w:rsid w:val="00557BEB"/>
    <w:rsid w:val="00557FBD"/>
    <w:rsid w:val="00560160"/>
    <w:rsid w:val="005602EE"/>
    <w:rsid w:val="005605C3"/>
    <w:rsid w:val="005605DD"/>
    <w:rsid w:val="005606C0"/>
    <w:rsid w:val="005608BB"/>
    <w:rsid w:val="005608C1"/>
    <w:rsid w:val="00560BC6"/>
    <w:rsid w:val="00560C8D"/>
    <w:rsid w:val="00560D6E"/>
    <w:rsid w:val="00560EC5"/>
    <w:rsid w:val="00561429"/>
    <w:rsid w:val="005616DA"/>
    <w:rsid w:val="005617E5"/>
    <w:rsid w:val="00562151"/>
    <w:rsid w:val="00562300"/>
    <w:rsid w:val="0056236D"/>
    <w:rsid w:val="00562596"/>
    <w:rsid w:val="00562672"/>
    <w:rsid w:val="00562F52"/>
    <w:rsid w:val="00562FA1"/>
    <w:rsid w:val="005639DD"/>
    <w:rsid w:val="00563A7C"/>
    <w:rsid w:val="00563B2B"/>
    <w:rsid w:val="00563E76"/>
    <w:rsid w:val="00563ED6"/>
    <w:rsid w:val="00563F10"/>
    <w:rsid w:val="005644B7"/>
    <w:rsid w:val="005646DA"/>
    <w:rsid w:val="005646F5"/>
    <w:rsid w:val="00564787"/>
    <w:rsid w:val="00564ABD"/>
    <w:rsid w:val="00564F6C"/>
    <w:rsid w:val="00565636"/>
    <w:rsid w:val="005659DB"/>
    <w:rsid w:val="00565A7F"/>
    <w:rsid w:val="00565B6C"/>
    <w:rsid w:val="00565D44"/>
    <w:rsid w:val="00566029"/>
    <w:rsid w:val="00566263"/>
    <w:rsid w:val="00566296"/>
    <w:rsid w:val="00566EA2"/>
    <w:rsid w:val="00567155"/>
    <w:rsid w:val="005672CF"/>
    <w:rsid w:val="005672E4"/>
    <w:rsid w:val="0056744D"/>
    <w:rsid w:val="0056766E"/>
    <w:rsid w:val="005677E9"/>
    <w:rsid w:val="0056780B"/>
    <w:rsid w:val="00567D0E"/>
    <w:rsid w:val="00567DFE"/>
    <w:rsid w:val="00567F2E"/>
    <w:rsid w:val="00570644"/>
    <w:rsid w:val="005706DB"/>
    <w:rsid w:val="00571340"/>
    <w:rsid w:val="00571741"/>
    <w:rsid w:val="00571957"/>
    <w:rsid w:val="00571B63"/>
    <w:rsid w:val="00571C48"/>
    <w:rsid w:val="00571DB6"/>
    <w:rsid w:val="00571FF4"/>
    <w:rsid w:val="0057227C"/>
    <w:rsid w:val="00572385"/>
    <w:rsid w:val="00572408"/>
    <w:rsid w:val="005724FA"/>
    <w:rsid w:val="00572525"/>
    <w:rsid w:val="0057273C"/>
    <w:rsid w:val="0057295A"/>
    <w:rsid w:val="00572AA4"/>
    <w:rsid w:val="00572BD7"/>
    <w:rsid w:val="00572C9F"/>
    <w:rsid w:val="00572EBB"/>
    <w:rsid w:val="005731C2"/>
    <w:rsid w:val="00573243"/>
    <w:rsid w:val="00573314"/>
    <w:rsid w:val="005734C2"/>
    <w:rsid w:val="005734DF"/>
    <w:rsid w:val="0057366C"/>
    <w:rsid w:val="005737AB"/>
    <w:rsid w:val="00573F7A"/>
    <w:rsid w:val="00573FA7"/>
    <w:rsid w:val="005741EF"/>
    <w:rsid w:val="005742F9"/>
    <w:rsid w:val="0057442E"/>
    <w:rsid w:val="005744D8"/>
    <w:rsid w:val="00574754"/>
    <w:rsid w:val="00574825"/>
    <w:rsid w:val="00574C59"/>
    <w:rsid w:val="00574D13"/>
    <w:rsid w:val="00575460"/>
    <w:rsid w:val="005754DA"/>
    <w:rsid w:val="0057558D"/>
    <w:rsid w:val="00575732"/>
    <w:rsid w:val="0057575D"/>
    <w:rsid w:val="0057581B"/>
    <w:rsid w:val="00575850"/>
    <w:rsid w:val="00575A27"/>
    <w:rsid w:val="00575A56"/>
    <w:rsid w:val="00575C26"/>
    <w:rsid w:val="00575CFB"/>
    <w:rsid w:val="00576376"/>
    <w:rsid w:val="00576378"/>
    <w:rsid w:val="0057646E"/>
    <w:rsid w:val="005766C4"/>
    <w:rsid w:val="00576793"/>
    <w:rsid w:val="00576E0E"/>
    <w:rsid w:val="00577065"/>
    <w:rsid w:val="005770B8"/>
    <w:rsid w:val="00577782"/>
    <w:rsid w:val="00577AFF"/>
    <w:rsid w:val="00577DAF"/>
    <w:rsid w:val="00577E4B"/>
    <w:rsid w:val="00580092"/>
    <w:rsid w:val="005803B1"/>
    <w:rsid w:val="00580665"/>
    <w:rsid w:val="00580857"/>
    <w:rsid w:val="00580877"/>
    <w:rsid w:val="005809B4"/>
    <w:rsid w:val="005809D0"/>
    <w:rsid w:val="00580A5B"/>
    <w:rsid w:val="00581050"/>
    <w:rsid w:val="00581372"/>
    <w:rsid w:val="0058163C"/>
    <w:rsid w:val="005819F0"/>
    <w:rsid w:val="005821C2"/>
    <w:rsid w:val="00582479"/>
    <w:rsid w:val="0058260B"/>
    <w:rsid w:val="0058269B"/>
    <w:rsid w:val="005827A5"/>
    <w:rsid w:val="005829A2"/>
    <w:rsid w:val="00582BB2"/>
    <w:rsid w:val="00582C5A"/>
    <w:rsid w:val="00582EAC"/>
    <w:rsid w:val="00583515"/>
    <w:rsid w:val="00583AD8"/>
    <w:rsid w:val="00583BEF"/>
    <w:rsid w:val="00583CB8"/>
    <w:rsid w:val="00583E27"/>
    <w:rsid w:val="00584230"/>
    <w:rsid w:val="00584451"/>
    <w:rsid w:val="00584521"/>
    <w:rsid w:val="0058467F"/>
    <w:rsid w:val="0058487F"/>
    <w:rsid w:val="00584BAC"/>
    <w:rsid w:val="00584CC6"/>
    <w:rsid w:val="00584E8C"/>
    <w:rsid w:val="00584EAB"/>
    <w:rsid w:val="00584F4A"/>
    <w:rsid w:val="00584F84"/>
    <w:rsid w:val="005851A2"/>
    <w:rsid w:val="005852C5"/>
    <w:rsid w:val="005856EF"/>
    <w:rsid w:val="00585AC5"/>
    <w:rsid w:val="00585D5B"/>
    <w:rsid w:val="00585FF1"/>
    <w:rsid w:val="0058614B"/>
    <w:rsid w:val="005864CD"/>
    <w:rsid w:val="0058688D"/>
    <w:rsid w:val="00586989"/>
    <w:rsid w:val="00586AE0"/>
    <w:rsid w:val="00586B5E"/>
    <w:rsid w:val="00586FD7"/>
    <w:rsid w:val="005870EB"/>
    <w:rsid w:val="005870F3"/>
    <w:rsid w:val="00587159"/>
    <w:rsid w:val="0058747C"/>
    <w:rsid w:val="005874D7"/>
    <w:rsid w:val="005874FA"/>
    <w:rsid w:val="0058751B"/>
    <w:rsid w:val="005875FF"/>
    <w:rsid w:val="00587961"/>
    <w:rsid w:val="00587CCE"/>
    <w:rsid w:val="00590083"/>
    <w:rsid w:val="0059017A"/>
    <w:rsid w:val="00590330"/>
    <w:rsid w:val="005904F1"/>
    <w:rsid w:val="00590527"/>
    <w:rsid w:val="00590696"/>
    <w:rsid w:val="005906D3"/>
    <w:rsid w:val="0059073A"/>
    <w:rsid w:val="00591D63"/>
    <w:rsid w:val="00591DD1"/>
    <w:rsid w:val="00591E20"/>
    <w:rsid w:val="005922B8"/>
    <w:rsid w:val="0059283C"/>
    <w:rsid w:val="00592B1D"/>
    <w:rsid w:val="005932B6"/>
    <w:rsid w:val="005935F0"/>
    <w:rsid w:val="00593613"/>
    <w:rsid w:val="00593807"/>
    <w:rsid w:val="00593E07"/>
    <w:rsid w:val="00593E6D"/>
    <w:rsid w:val="00594247"/>
    <w:rsid w:val="005944DC"/>
    <w:rsid w:val="005944F1"/>
    <w:rsid w:val="005945E9"/>
    <w:rsid w:val="005948C2"/>
    <w:rsid w:val="00594960"/>
    <w:rsid w:val="00594DC3"/>
    <w:rsid w:val="00594E4A"/>
    <w:rsid w:val="00595395"/>
    <w:rsid w:val="0059553D"/>
    <w:rsid w:val="00595731"/>
    <w:rsid w:val="00595EC3"/>
    <w:rsid w:val="005962E1"/>
    <w:rsid w:val="005962E5"/>
    <w:rsid w:val="00596D9C"/>
    <w:rsid w:val="00596F9C"/>
    <w:rsid w:val="0059732F"/>
    <w:rsid w:val="00597379"/>
    <w:rsid w:val="005977DC"/>
    <w:rsid w:val="00597841"/>
    <w:rsid w:val="005978EB"/>
    <w:rsid w:val="00597D9B"/>
    <w:rsid w:val="005A045F"/>
    <w:rsid w:val="005A04A5"/>
    <w:rsid w:val="005A062B"/>
    <w:rsid w:val="005A06A6"/>
    <w:rsid w:val="005A06F2"/>
    <w:rsid w:val="005A082B"/>
    <w:rsid w:val="005A0CF4"/>
    <w:rsid w:val="005A0F8C"/>
    <w:rsid w:val="005A116B"/>
    <w:rsid w:val="005A16B3"/>
    <w:rsid w:val="005A190F"/>
    <w:rsid w:val="005A1B42"/>
    <w:rsid w:val="005A1DAB"/>
    <w:rsid w:val="005A2520"/>
    <w:rsid w:val="005A299E"/>
    <w:rsid w:val="005A2C5E"/>
    <w:rsid w:val="005A2DC1"/>
    <w:rsid w:val="005A2F67"/>
    <w:rsid w:val="005A301C"/>
    <w:rsid w:val="005A36FE"/>
    <w:rsid w:val="005A3784"/>
    <w:rsid w:val="005A3872"/>
    <w:rsid w:val="005A3AFE"/>
    <w:rsid w:val="005A3B74"/>
    <w:rsid w:val="005A41D4"/>
    <w:rsid w:val="005A426A"/>
    <w:rsid w:val="005A46E2"/>
    <w:rsid w:val="005A47E0"/>
    <w:rsid w:val="005A4F4A"/>
    <w:rsid w:val="005A509B"/>
    <w:rsid w:val="005A5238"/>
    <w:rsid w:val="005A563A"/>
    <w:rsid w:val="005A56D3"/>
    <w:rsid w:val="005A56D7"/>
    <w:rsid w:val="005A5A2F"/>
    <w:rsid w:val="005A5F44"/>
    <w:rsid w:val="005A5FD8"/>
    <w:rsid w:val="005A6169"/>
    <w:rsid w:val="005A62D7"/>
    <w:rsid w:val="005A641E"/>
    <w:rsid w:val="005A64F4"/>
    <w:rsid w:val="005A65E0"/>
    <w:rsid w:val="005A6630"/>
    <w:rsid w:val="005A68FB"/>
    <w:rsid w:val="005A694A"/>
    <w:rsid w:val="005A6A93"/>
    <w:rsid w:val="005A6DE2"/>
    <w:rsid w:val="005A727D"/>
    <w:rsid w:val="005A73DB"/>
    <w:rsid w:val="005A761B"/>
    <w:rsid w:val="005A76A1"/>
    <w:rsid w:val="005A77AB"/>
    <w:rsid w:val="005A78CF"/>
    <w:rsid w:val="005A78D2"/>
    <w:rsid w:val="005A7EAA"/>
    <w:rsid w:val="005B0130"/>
    <w:rsid w:val="005B0275"/>
    <w:rsid w:val="005B03BD"/>
    <w:rsid w:val="005B0422"/>
    <w:rsid w:val="005B0B85"/>
    <w:rsid w:val="005B1575"/>
    <w:rsid w:val="005B1CFC"/>
    <w:rsid w:val="005B1F02"/>
    <w:rsid w:val="005B246E"/>
    <w:rsid w:val="005B24F8"/>
    <w:rsid w:val="005B26AF"/>
    <w:rsid w:val="005B2731"/>
    <w:rsid w:val="005B2DE1"/>
    <w:rsid w:val="005B33AB"/>
    <w:rsid w:val="005B3412"/>
    <w:rsid w:val="005B37FE"/>
    <w:rsid w:val="005B38E6"/>
    <w:rsid w:val="005B38EE"/>
    <w:rsid w:val="005B420D"/>
    <w:rsid w:val="005B429A"/>
    <w:rsid w:val="005B42F8"/>
    <w:rsid w:val="005B4333"/>
    <w:rsid w:val="005B43C9"/>
    <w:rsid w:val="005B4791"/>
    <w:rsid w:val="005B4A92"/>
    <w:rsid w:val="005B4B9C"/>
    <w:rsid w:val="005B4D97"/>
    <w:rsid w:val="005B4DC0"/>
    <w:rsid w:val="005B4DD6"/>
    <w:rsid w:val="005B5024"/>
    <w:rsid w:val="005B575A"/>
    <w:rsid w:val="005B58AD"/>
    <w:rsid w:val="005B5953"/>
    <w:rsid w:val="005B5C9B"/>
    <w:rsid w:val="005B5D43"/>
    <w:rsid w:val="005B6162"/>
    <w:rsid w:val="005B6164"/>
    <w:rsid w:val="005B63DB"/>
    <w:rsid w:val="005B67DB"/>
    <w:rsid w:val="005B6970"/>
    <w:rsid w:val="005B6AC3"/>
    <w:rsid w:val="005B6BAF"/>
    <w:rsid w:val="005B74D6"/>
    <w:rsid w:val="005B7674"/>
    <w:rsid w:val="005B79FF"/>
    <w:rsid w:val="005B7AA0"/>
    <w:rsid w:val="005B7B16"/>
    <w:rsid w:val="005B7C81"/>
    <w:rsid w:val="005C06AB"/>
    <w:rsid w:val="005C08BA"/>
    <w:rsid w:val="005C0E9D"/>
    <w:rsid w:val="005C0FF1"/>
    <w:rsid w:val="005C1051"/>
    <w:rsid w:val="005C10D3"/>
    <w:rsid w:val="005C10F6"/>
    <w:rsid w:val="005C13E6"/>
    <w:rsid w:val="005C1D5C"/>
    <w:rsid w:val="005C1EC1"/>
    <w:rsid w:val="005C20CF"/>
    <w:rsid w:val="005C22F7"/>
    <w:rsid w:val="005C2B52"/>
    <w:rsid w:val="005C2C90"/>
    <w:rsid w:val="005C2D6A"/>
    <w:rsid w:val="005C33D7"/>
    <w:rsid w:val="005C3520"/>
    <w:rsid w:val="005C3662"/>
    <w:rsid w:val="005C36F9"/>
    <w:rsid w:val="005C37DE"/>
    <w:rsid w:val="005C37EE"/>
    <w:rsid w:val="005C3A18"/>
    <w:rsid w:val="005C3F5F"/>
    <w:rsid w:val="005C41A3"/>
    <w:rsid w:val="005C42BF"/>
    <w:rsid w:val="005C45D3"/>
    <w:rsid w:val="005C47EB"/>
    <w:rsid w:val="005C4A91"/>
    <w:rsid w:val="005C4C85"/>
    <w:rsid w:val="005C4DED"/>
    <w:rsid w:val="005C4FC2"/>
    <w:rsid w:val="005C505E"/>
    <w:rsid w:val="005C50CF"/>
    <w:rsid w:val="005C520F"/>
    <w:rsid w:val="005C539F"/>
    <w:rsid w:val="005C574E"/>
    <w:rsid w:val="005C6289"/>
    <w:rsid w:val="005C6935"/>
    <w:rsid w:val="005C6946"/>
    <w:rsid w:val="005C6B87"/>
    <w:rsid w:val="005C6CA0"/>
    <w:rsid w:val="005C6DA6"/>
    <w:rsid w:val="005C720D"/>
    <w:rsid w:val="005C7279"/>
    <w:rsid w:val="005C73B4"/>
    <w:rsid w:val="005C74FB"/>
    <w:rsid w:val="005C7A5C"/>
    <w:rsid w:val="005C7B92"/>
    <w:rsid w:val="005D0FC1"/>
    <w:rsid w:val="005D1106"/>
    <w:rsid w:val="005D1388"/>
    <w:rsid w:val="005D1577"/>
    <w:rsid w:val="005D17ED"/>
    <w:rsid w:val="005D18FD"/>
    <w:rsid w:val="005D1959"/>
    <w:rsid w:val="005D1DF9"/>
    <w:rsid w:val="005D2686"/>
    <w:rsid w:val="005D2A91"/>
    <w:rsid w:val="005D2ABA"/>
    <w:rsid w:val="005D2BFC"/>
    <w:rsid w:val="005D2E54"/>
    <w:rsid w:val="005D3474"/>
    <w:rsid w:val="005D3D3C"/>
    <w:rsid w:val="005D40D4"/>
    <w:rsid w:val="005D42F1"/>
    <w:rsid w:val="005D440B"/>
    <w:rsid w:val="005D46D5"/>
    <w:rsid w:val="005D46F4"/>
    <w:rsid w:val="005D494B"/>
    <w:rsid w:val="005D4C55"/>
    <w:rsid w:val="005D4E3F"/>
    <w:rsid w:val="005D509F"/>
    <w:rsid w:val="005D52FA"/>
    <w:rsid w:val="005D5692"/>
    <w:rsid w:val="005D5A85"/>
    <w:rsid w:val="005D5DFB"/>
    <w:rsid w:val="005D5EE0"/>
    <w:rsid w:val="005D6101"/>
    <w:rsid w:val="005D62DD"/>
    <w:rsid w:val="005D6401"/>
    <w:rsid w:val="005D69B8"/>
    <w:rsid w:val="005D6D7A"/>
    <w:rsid w:val="005D6EC8"/>
    <w:rsid w:val="005D6EE5"/>
    <w:rsid w:val="005D6EEA"/>
    <w:rsid w:val="005D7658"/>
    <w:rsid w:val="005D7B90"/>
    <w:rsid w:val="005D7CE0"/>
    <w:rsid w:val="005E01E2"/>
    <w:rsid w:val="005E0657"/>
    <w:rsid w:val="005E1020"/>
    <w:rsid w:val="005E194F"/>
    <w:rsid w:val="005E197C"/>
    <w:rsid w:val="005E2291"/>
    <w:rsid w:val="005E2295"/>
    <w:rsid w:val="005E232A"/>
    <w:rsid w:val="005E23F6"/>
    <w:rsid w:val="005E2590"/>
    <w:rsid w:val="005E269C"/>
    <w:rsid w:val="005E2703"/>
    <w:rsid w:val="005E29F5"/>
    <w:rsid w:val="005E2B56"/>
    <w:rsid w:val="005E2B74"/>
    <w:rsid w:val="005E2C36"/>
    <w:rsid w:val="005E2E8B"/>
    <w:rsid w:val="005E2EF8"/>
    <w:rsid w:val="005E2F85"/>
    <w:rsid w:val="005E313A"/>
    <w:rsid w:val="005E32D3"/>
    <w:rsid w:val="005E33A9"/>
    <w:rsid w:val="005E3891"/>
    <w:rsid w:val="005E3AA8"/>
    <w:rsid w:val="005E464D"/>
    <w:rsid w:val="005E4839"/>
    <w:rsid w:val="005E4A2D"/>
    <w:rsid w:val="005E4A7E"/>
    <w:rsid w:val="005E4B28"/>
    <w:rsid w:val="005E4CB7"/>
    <w:rsid w:val="005E4D2B"/>
    <w:rsid w:val="005E53A1"/>
    <w:rsid w:val="005E5A12"/>
    <w:rsid w:val="005E5E1F"/>
    <w:rsid w:val="005E606E"/>
    <w:rsid w:val="005E63AB"/>
    <w:rsid w:val="005E6709"/>
    <w:rsid w:val="005E6823"/>
    <w:rsid w:val="005E6996"/>
    <w:rsid w:val="005E69EB"/>
    <w:rsid w:val="005E6E6D"/>
    <w:rsid w:val="005E6F35"/>
    <w:rsid w:val="005E72A8"/>
    <w:rsid w:val="005E747E"/>
    <w:rsid w:val="005E75B4"/>
    <w:rsid w:val="005E762A"/>
    <w:rsid w:val="005E797C"/>
    <w:rsid w:val="005E7F21"/>
    <w:rsid w:val="005F00E2"/>
    <w:rsid w:val="005F04F6"/>
    <w:rsid w:val="005F082B"/>
    <w:rsid w:val="005F083C"/>
    <w:rsid w:val="005F09E6"/>
    <w:rsid w:val="005F0C9F"/>
    <w:rsid w:val="005F0DE4"/>
    <w:rsid w:val="005F108E"/>
    <w:rsid w:val="005F170E"/>
    <w:rsid w:val="005F1836"/>
    <w:rsid w:val="005F1894"/>
    <w:rsid w:val="005F1C59"/>
    <w:rsid w:val="005F1CC8"/>
    <w:rsid w:val="005F1E1A"/>
    <w:rsid w:val="005F219E"/>
    <w:rsid w:val="005F2888"/>
    <w:rsid w:val="005F2DAB"/>
    <w:rsid w:val="005F2E42"/>
    <w:rsid w:val="005F2F62"/>
    <w:rsid w:val="005F30DB"/>
    <w:rsid w:val="005F3383"/>
    <w:rsid w:val="005F353A"/>
    <w:rsid w:val="005F3878"/>
    <w:rsid w:val="005F3B7D"/>
    <w:rsid w:val="005F3E52"/>
    <w:rsid w:val="005F460D"/>
    <w:rsid w:val="005F469A"/>
    <w:rsid w:val="005F4852"/>
    <w:rsid w:val="005F4E01"/>
    <w:rsid w:val="005F50F2"/>
    <w:rsid w:val="005F54A3"/>
    <w:rsid w:val="005F5626"/>
    <w:rsid w:val="005F5653"/>
    <w:rsid w:val="005F57C8"/>
    <w:rsid w:val="005F57D5"/>
    <w:rsid w:val="005F58E8"/>
    <w:rsid w:val="005F59C5"/>
    <w:rsid w:val="005F5DE0"/>
    <w:rsid w:val="005F5E99"/>
    <w:rsid w:val="005F5EAB"/>
    <w:rsid w:val="005F6391"/>
    <w:rsid w:val="005F65B3"/>
    <w:rsid w:val="005F722A"/>
    <w:rsid w:val="005F7A2C"/>
    <w:rsid w:val="005F7B6D"/>
    <w:rsid w:val="005F7C57"/>
    <w:rsid w:val="005F7DE6"/>
    <w:rsid w:val="00600334"/>
    <w:rsid w:val="00600436"/>
    <w:rsid w:val="00600768"/>
    <w:rsid w:val="00600E82"/>
    <w:rsid w:val="00601036"/>
    <w:rsid w:val="006019FE"/>
    <w:rsid w:val="00601A61"/>
    <w:rsid w:val="00601E03"/>
    <w:rsid w:val="0060250B"/>
    <w:rsid w:val="006025D5"/>
    <w:rsid w:val="0060268E"/>
    <w:rsid w:val="00602764"/>
    <w:rsid w:val="00602FC2"/>
    <w:rsid w:val="00602FD4"/>
    <w:rsid w:val="00603036"/>
    <w:rsid w:val="006030AB"/>
    <w:rsid w:val="00603118"/>
    <w:rsid w:val="006032D8"/>
    <w:rsid w:val="0060340A"/>
    <w:rsid w:val="006036DA"/>
    <w:rsid w:val="0060384F"/>
    <w:rsid w:val="00603A89"/>
    <w:rsid w:val="00603C1C"/>
    <w:rsid w:val="00603C89"/>
    <w:rsid w:val="00604100"/>
    <w:rsid w:val="00604731"/>
    <w:rsid w:val="006047A4"/>
    <w:rsid w:val="00604993"/>
    <w:rsid w:val="00604DA6"/>
    <w:rsid w:val="00605393"/>
    <w:rsid w:val="00605795"/>
    <w:rsid w:val="00605925"/>
    <w:rsid w:val="00605B08"/>
    <w:rsid w:val="0060658D"/>
    <w:rsid w:val="006066EA"/>
    <w:rsid w:val="00606799"/>
    <w:rsid w:val="00606884"/>
    <w:rsid w:val="006069EB"/>
    <w:rsid w:val="00606C4F"/>
    <w:rsid w:val="00606EC5"/>
    <w:rsid w:val="00606FC2"/>
    <w:rsid w:val="006071F3"/>
    <w:rsid w:val="0060749E"/>
    <w:rsid w:val="006077E2"/>
    <w:rsid w:val="0060786A"/>
    <w:rsid w:val="006079CA"/>
    <w:rsid w:val="006100C0"/>
    <w:rsid w:val="006102F2"/>
    <w:rsid w:val="006103CE"/>
    <w:rsid w:val="006103DA"/>
    <w:rsid w:val="0061052B"/>
    <w:rsid w:val="0061063D"/>
    <w:rsid w:val="00610922"/>
    <w:rsid w:val="006109BA"/>
    <w:rsid w:val="00610B18"/>
    <w:rsid w:val="00610D8A"/>
    <w:rsid w:val="00610E20"/>
    <w:rsid w:val="0061118E"/>
    <w:rsid w:val="006119DB"/>
    <w:rsid w:val="00611B09"/>
    <w:rsid w:val="00611C8F"/>
    <w:rsid w:val="00611E95"/>
    <w:rsid w:val="0061203C"/>
    <w:rsid w:val="00612189"/>
    <w:rsid w:val="006121AE"/>
    <w:rsid w:val="0061242A"/>
    <w:rsid w:val="006125BA"/>
    <w:rsid w:val="0061290A"/>
    <w:rsid w:val="006129CC"/>
    <w:rsid w:val="00612C4E"/>
    <w:rsid w:val="00612F65"/>
    <w:rsid w:val="006131BB"/>
    <w:rsid w:val="006138DE"/>
    <w:rsid w:val="00614028"/>
    <w:rsid w:val="006142D4"/>
    <w:rsid w:val="00614439"/>
    <w:rsid w:val="006144B0"/>
    <w:rsid w:val="006144FC"/>
    <w:rsid w:val="0061458A"/>
    <w:rsid w:val="0061490F"/>
    <w:rsid w:val="00614A46"/>
    <w:rsid w:val="00614EF3"/>
    <w:rsid w:val="00614FE7"/>
    <w:rsid w:val="006151FA"/>
    <w:rsid w:val="00615204"/>
    <w:rsid w:val="006152CF"/>
    <w:rsid w:val="0061573D"/>
    <w:rsid w:val="00615894"/>
    <w:rsid w:val="00615996"/>
    <w:rsid w:val="00615EFE"/>
    <w:rsid w:val="00615F2C"/>
    <w:rsid w:val="00616041"/>
    <w:rsid w:val="006161CF"/>
    <w:rsid w:val="006161F8"/>
    <w:rsid w:val="006162FF"/>
    <w:rsid w:val="006163C1"/>
    <w:rsid w:val="00616848"/>
    <w:rsid w:val="00616A2C"/>
    <w:rsid w:val="00616DEC"/>
    <w:rsid w:val="00617031"/>
    <w:rsid w:val="0061711D"/>
    <w:rsid w:val="0061731D"/>
    <w:rsid w:val="006177E2"/>
    <w:rsid w:val="00617BDC"/>
    <w:rsid w:val="00617E21"/>
    <w:rsid w:val="00620226"/>
    <w:rsid w:val="006204D7"/>
    <w:rsid w:val="0062053E"/>
    <w:rsid w:val="0062066C"/>
    <w:rsid w:val="00620CF4"/>
    <w:rsid w:val="00620E0A"/>
    <w:rsid w:val="00621078"/>
    <w:rsid w:val="006216C6"/>
    <w:rsid w:val="00621C9A"/>
    <w:rsid w:val="00621CAE"/>
    <w:rsid w:val="00621FA0"/>
    <w:rsid w:val="00622053"/>
    <w:rsid w:val="0062239B"/>
    <w:rsid w:val="00622747"/>
    <w:rsid w:val="006227CA"/>
    <w:rsid w:val="00622CD7"/>
    <w:rsid w:val="00623112"/>
    <w:rsid w:val="00623739"/>
    <w:rsid w:val="00623946"/>
    <w:rsid w:val="00623B3C"/>
    <w:rsid w:val="00623C68"/>
    <w:rsid w:val="00623DA3"/>
    <w:rsid w:val="00623DE6"/>
    <w:rsid w:val="006241F6"/>
    <w:rsid w:val="006242E1"/>
    <w:rsid w:val="006243FD"/>
    <w:rsid w:val="00624A14"/>
    <w:rsid w:val="00624AF4"/>
    <w:rsid w:val="00624C21"/>
    <w:rsid w:val="00624DF1"/>
    <w:rsid w:val="00625176"/>
    <w:rsid w:val="00625202"/>
    <w:rsid w:val="0062533A"/>
    <w:rsid w:val="0062547E"/>
    <w:rsid w:val="006256D5"/>
    <w:rsid w:val="00625B26"/>
    <w:rsid w:val="00625CF0"/>
    <w:rsid w:val="00625F60"/>
    <w:rsid w:val="0062629F"/>
    <w:rsid w:val="006263F5"/>
    <w:rsid w:val="00626407"/>
    <w:rsid w:val="0062652F"/>
    <w:rsid w:val="00626A44"/>
    <w:rsid w:val="00626E3C"/>
    <w:rsid w:val="006271A9"/>
    <w:rsid w:val="006274F0"/>
    <w:rsid w:val="0062753B"/>
    <w:rsid w:val="00627578"/>
    <w:rsid w:val="0062758E"/>
    <w:rsid w:val="006275EC"/>
    <w:rsid w:val="006278B2"/>
    <w:rsid w:val="006300FF"/>
    <w:rsid w:val="006305D7"/>
    <w:rsid w:val="006309CD"/>
    <w:rsid w:val="00630C7B"/>
    <w:rsid w:val="00630F32"/>
    <w:rsid w:val="00631137"/>
    <w:rsid w:val="00631564"/>
    <w:rsid w:val="006315B1"/>
    <w:rsid w:val="0063181D"/>
    <w:rsid w:val="00631DA6"/>
    <w:rsid w:val="00631F03"/>
    <w:rsid w:val="00632086"/>
    <w:rsid w:val="006322AA"/>
    <w:rsid w:val="00632383"/>
    <w:rsid w:val="0063248A"/>
    <w:rsid w:val="0063256D"/>
    <w:rsid w:val="006327A6"/>
    <w:rsid w:val="006328DF"/>
    <w:rsid w:val="00632913"/>
    <w:rsid w:val="00632B56"/>
    <w:rsid w:val="00632CF9"/>
    <w:rsid w:val="00632E63"/>
    <w:rsid w:val="00632EC4"/>
    <w:rsid w:val="006330A1"/>
    <w:rsid w:val="006332A7"/>
    <w:rsid w:val="006332D3"/>
    <w:rsid w:val="0063330F"/>
    <w:rsid w:val="0063332D"/>
    <w:rsid w:val="006335E5"/>
    <w:rsid w:val="006339DF"/>
    <w:rsid w:val="00633A6B"/>
    <w:rsid w:val="00633B3D"/>
    <w:rsid w:val="00633D34"/>
    <w:rsid w:val="0063402E"/>
    <w:rsid w:val="00634A59"/>
    <w:rsid w:val="00634DC2"/>
    <w:rsid w:val="00634F6C"/>
    <w:rsid w:val="00635233"/>
    <w:rsid w:val="00635710"/>
    <w:rsid w:val="00635D71"/>
    <w:rsid w:val="00635F64"/>
    <w:rsid w:val="006368F1"/>
    <w:rsid w:val="00636BD5"/>
    <w:rsid w:val="00636CF1"/>
    <w:rsid w:val="00636E3A"/>
    <w:rsid w:val="006373FF"/>
    <w:rsid w:val="006374A0"/>
    <w:rsid w:val="006379C2"/>
    <w:rsid w:val="00637EDB"/>
    <w:rsid w:val="00640546"/>
    <w:rsid w:val="006408B2"/>
    <w:rsid w:val="00641389"/>
    <w:rsid w:val="0064166F"/>
    <w:rsid w:val="0064185A"/>
    <w:rsid w:val="006418D6"/>
    <w:rsid w:val="0064191B"/>
    <w:rsid w:val="006419DB"/>
    <w:rsid w:val="00641F29"/>
    <w:rsid w:val="006421D8"/>
    <w:rsid w:val="00642ADA"/>
    <w:rsid w:val="00643157"/>
    <w:rsid w:val="0064328B"/>
    <w:rsid w:val="0064393B"/>
    <w:rsid w:val="0064398E"/>
    <w:rsid w:val="00643D18"/>
    <w:rsid w:val="00643E16"/>
    <w:rsid w:val="00643F83"/>
    <w:rsid w:val="00644131"/>
    <w:rsid w:val="006445D7"/>
    <w:rsid w:val="0064460E"/>
    <w:rsid w:val="00644FE0"/>
    <w:rsid w:val="00645011"/>
    <w:rsid w:val="0064502B"/>
    <w:rsid w:val="00645058"/>
    <w:rsid w:val="006450D3"/>
    <w:rsid w:val="006453BC"/>
    <w:rsid w:val="00645628"/>
    <w:rsid w:val="00645634"/>
    <w:rsid w:val="006456DF"/>
    <w:rsid w:val="00645835"/>
    <w:rsid w:val="00645B93"/>
    <w:rsid w:val="00645BD3"/>
    <w:rsid w:val="00645C78"/>
    <w:rsid w:val="00645D28"/>
    <w:rsid w:val="00645D6B"/>
    <w:rsid w:val="00645DA8"/>
    <w:rsid w:val="00645E49"/>
    <w:rsid w:val="00646950"/>
    <w:rsid w:val="00646D18"/>
    <w:rsid w:val="00646D6F"/>
    <w:rsid w:val="006470F9"/>
    <w:rsid w:val="006471B0"/>
    <w:rsid w:val="006472D5"/>
    <w:rsid w:val="00647EDC"/>
    <w:rsid w:val="00650AF5"/>
    <w:rsid w:val="00650BD1"/>
    <w:rsid w:val="00651149"/>
    <w:rsid w:val="00651AEA"/>
    <w:rsid w:val="00651C3A"/>
    <w:rsid w:val="00651DC7"/>
    <w:rsid w:val="00651DCC"/>
    <w:rsid w:val="00651DEC"/>
    <w:rsid w:val="00651F11"/>
    <w:rsid w:val="00651F64"/>
    <w:rsid w:val="006520A4"/>
    <w:rsid w:val="006520E1"/>
    <w:rsid w:val="006520E8"/>
    <w:rsid w:val="00652136"/>
    <w:rsid w:val="00652233"/>
    <w:rsid w:val="006523FE"/>
    <w:rsid w:val="0065255E"/>
    <w:rsid w:val="00652567"/>
    <w:rsid w:val="00652B9D"/>
    <w:rsid w:val="00652CBA"/>
    <w:rsid w:val="00652D44"/>
    <w:rsid w:val="00652D54"/>
    <w:rsid w:val="00652F29"/>
    <w:rsid w:val="0065391C"/>
    <w:rsid w:val="00653A49"/>
    <w:rsid w:val="00653D8E"/>
    <w:rsid w:val="0065406E"/>
    <w:rsid w:val="00654218"/>
    <w:rsid w:val="006542CC"/>
    <w:rsid w:val="006547D4"/>
    <w:rsid w:val="00654911"/>
    <w:rsid w:val="00654AE1"/>
    <w:rsid w:val="00654B01"/>
    <w:rsid w:val="00654BEB"/>
    <w:rsid w:val="00654C4D"/>
    <w:rsid w:val="00655699"/>
    <w:rsid w:val="006558FD"/>
    <w:rsid w:val="00656154"/>
    <w:rsid w:val="006562DE"/>
    <w:rsid w:val="0065673F"/>
    <w:rsid w:val="00657483"/>
    <w:rsid w:val="00657998"/>
    <w:rsid w:val="00657EEC"/>
    <w:rsid w:val="00657FAA"/>
    <w:rsid w:val="006603BF"/>
    <w:rsid w:val="00660A05"/>
    <w:rsid w:val="00660CD4"/>
    <w:rsid w:val="00661578"/>
    <w:rsid w:val="00661764"/>
    <w:rsid w:val="0066176A"/>
    <w:rsid w:val="00661B64"/>
    <w:rsid w:val="00661BA8"/>
    <w:rsid w:val="00661D87"/>
    <w:rsid w:val="006620D3"/>
    <w:rsid w:val="0066233C"/>
    <w:rsid w:val="00662638"/>
    <w:rsid w:val="006627FA"/>
    <w:rsid w:val="00662B7F"/>
    <w:rsid w:val="00662BD5"/>
    <w:rsid w:val="00662CD1"/>
    <w:rsid w:val="00662CEE"/>
    <w:rsid w:val="00662FA9"/>
    <w:rsid w:val="00663162"/>
    <w:rsid w:val="00663251"/>
    <w:rsid w:val="00663271"/>
    <w:rsid w:val="00663380"/>
    <w:rsid w:val="00663C17"/>
    <w:rsid w:val="00663E2E"/>
    <w:rsid w:val="00663F40"/>
    <w:rsid w:val="0066408F"/>
    <w:rsid w:val="0066422D"/>
    <w:rsid w:val="00664306"/>
    <w:rsid w:val="0066433A"/>
    <w:rsid w:val="00664725"/>
    <w:rsid w:val="0066481F"/>
    <w:rsid w:val="00664821"/>
    <w:rsid w:val="0066485A"/>
    <w:rsid w:val="00664EF4"/>
    <w:rsid w:val="00665034"/>
    <w:rsid w:val="00665104"/>
    <w:rsid w:val="006652D2"/>
    <w:rsid w:val="0066531E"/>
    <w:rsid w:val="00665453"/>
    <w:rsid w:val="006655A8"/>
    <w:rsid w:val="00665746"/>
    <w:rsid w:val="00665CCF"/>
    <w:rsid w:val="00666035"/>
    <w:rsid w:val="0066669A"/>
    <w:rsid w:val="00666738"/>
    <w:rsid w:val="0066694F"/>
    <w:rsid w:val="00666990"/>
    <w:rsid w:val="006669CD"/>
    <w:rsid w:val="006669D7"/>
    <w:rsid w:val="00666B52"/>
    <w:rsid w:val="00666CD6"/>
    <w:rsid w:val="00666D59"/>
    <w:rsid w:val="00667139"/>
    <w:rsid w:val="006672BC"/>
    <w:rsid w:val="0066765C"/>
    <w:rsid w:val="006676DC"/>
    <w:rsid w:val="00667A39"/>
    <w:rsid w:val="00667F86"/>
    <w:rsid w:val="0067092E"/>
    <w:rsid w:val="00670AB1"/>
    <w:rsid w:val="00670AFE"/>
    <w:rsid w:val="00670B04"/>
    <w:rsid w:val="00670CAD"/>
    <w:rsid w:val="00671020"/>
    <w:rsid w:val="0067172B"/>
    <w:rsid w:val="00671A87"/>
    <w:rsid w:val="00671AE8"/>
    <w:rsid w:val="00671D21"/>
    <w:rsid w:val="00671FD3"/>
    <w:rsid w:val="00672063"/>
    <w:rsid w:val="0067234B"/>
    <w:rsid w:val="00672528"/>
    <w:rsid w:val="006726FC"/>
    <w:rsid w:val="00672AD4"/>
    <w:rsid w:val="00672BA7"/>
    <w:rsid w:val="00672D5D"/>
    <w:rsid w:val="00672E3B"/>
    <w:rsid w:val="00672F2A"/>
    <w:rsid w:val="00673507"/>
    <w:rsid w:val="006738E4"/>
    <w:rsid w:val="00673917"/>
    <w:rsid w:val="00673983"/>
    <w:rsid w:val="00673A91"/>
    <w:rsid w:val="00673B2B"/>
    <w:rsid w:val="006743A5"/>
    <w:rsid w:val="0067444C"/>
    <w:rsid w:val="006746AB"/>
    <w:rsid w:val="006752F0"/>
    <w:rsid w:val="00675686"/>
    <w:rsid w:val="00675ACF"/>
    <w:rsid w:val="00675D57"/>
    <w:rsid w:val="006762D8"/>
    <w:rsid w:val="0067642D"/>
    <w:rsid w:val="0067643C"/>
    <w:rsid w:val="00676976"/>
    <w:rsid w:val="006769B5"/>
    <w:rsid w:val="00676A09"/>
    <w:rsid w:val="00676C50"/>
    <w:rsid w:val="0067713E"/>
    <w:rsid w:val="0067742B"/>
    <w:rsid w:val="00677466"/>
    <w:rsid w:val="006776C4"/>
    <w:rsid w:val="00677E8E"/>
    <w:rsid w:val="00680199"/>
    <w:rsid w:val="006803E2"/>
    <w:rsid w:val="006807C2"/>
    <w:rsid w:val="00680A4D"/>
    <w:rsid w:val="00680BAB"/>
    <w:rsid w:val="00680DBC"/>
    <w:rsid w:val="00680EE2"/>
    <w:rsid w:val="006810AC"/>
    <w:rsid w:val="006810BC"/>
    <w:rsid w:val="00681766"/>
    <w:rsid w:val="00681854"/>
    <w:rsid w:val="00681B78"/>
    <w:rsid w:val="00681BCE"/>
    <w:rsid w:val="00681CBA"/>
    <w:rsid w:val="00681E26"/>
    <w:rsid w:val="00682074"/>
    <w:rsid w:val="006826D4"/>
    <w:rsid w:val="00682A2A"/>
    <w:rsid w:val="00682BE4"/>
    <w:rsid w:val="00682D58"/>
    <w:rsid w:val="00682F50"/>
    <w:rsid w:val="00682F6E"/>
    <w:rsid w:val="00682F71"/>
    <w:rsid w:val="0068308B"/>
    <w:rsid w:val="006830C8"/>
    <w:rsid w:val="006837D5"/>
    <w:rsid w:val="006837DC"/>
    <w:rsid w:val="00683944"/>
    <w:rsid w:val="00683AD1"/>
    <w:rsid w:val="00683CE2"/>
    <w:rsid w:val="006847CF"/>
    <w:rsid w:val="00684974"/>
    <w:rsid w:val="00684A6B"/>
    <w:rsid w:val="00684AD0"/>
    <w:rsid w:val="00684B85"/>
    <w:rsid w:val="00684FD4"/>
    <w:rsid w:val="006851F3"/>
    <w:rsid w:val="0068592C"/>
    <w:rsid w:val="00685DD2"/>
    <w:rsid w:val="00685E81"/>
    <w:rsid w:val="006863B5"/>
    <w:rsid w:val="006863FE"/>
    <w:rsid w:val="00686496"/>
    <w:rsid w:val="00686D6C"/>
    <w:rsid w:val="00686E32"/>
    <w:rsid w:val="006871BB"/>
    <w:rsid w:val="0068724A"/>
    <w:rsid w:val="00687260"/>
    <w:rsid w:val="00687404"/>
    <w:rsid w:val="006875CC"/>
    <w:rsid w:val="00687987"/>
    <w:rsid w:val="00687B89"/>
    <w:rsid w:val="00687BD3"/>
    <w:rsid w:val="00687DCA"/>
    <w:rsid w:val="00687FF8"/>
    <w:rsid w:val="00690147"/>
    <w:rsid w:val="00690403"/>
    <w:rsid w:val="00690ADB"/>
    <w:rsid w:val="00690BE0"/>
    <w:rsid w:val="00690C4C"/>
    <w:rsid w:val="00691106"/>
    <w:rsid w:val="0069142B"/>
    <w:rsid w:val="0069156B"/>
    <w:rsid w:val="006916B4"/>
    <w:rsid w:val="00691CC6"/>
    <w:rsid w:val="00691FAC"/>
    <w:rsid w:val="006924AA"/>
    <w:rsid w:val="00692595"/>
    <w:rsid w:val="0069269B"/>
    <w:rsid w:val="006927AB"/>
    <w:rsid w:val="00692957"/>
    <w:rsid w:val="00692A02"/>
    <w:rsid w:val="00692F18"/>
    <w:rsid w:val="00692FB0"/>
    <w:rsid w:val="00693EF0"/>
    <w:rsid w:val="00694041"/>
    <w:rsid w:val="006941AD"/>
    <w:rsid w:val="0069430E"/>
    <w:rsid w:val="00694365"/>
    <w:rsid w:val="00694475"/>
    <w:rsid w:val="0069463A"/>
    <w:rsid w:val="00694799"/>
    <w:rsid w:val="00694B60"/>
    <w:rsid w:val="00694F30"/>
    <w:rsid w:val="0069501F"/>
    <w:rsid w:val="00695194"/>
    <w:rsid w:val="006951A8"/>
    <w:rsid w:val="0069522D"/>
    <w:rsid w:val="00695B99"/>
    <w:rsid w:val="00695DBB"/>
    <w:rsid w:val="00695E50"/>
    <w:rsid w:val="0069632B"/>
    <w:rsid w:val="006964CC"/>
    <w:rsid w:val="0069678B"/>
    <w:rsid w:val="00696A1B"/>
    <w:rsid w:val="00696BDB"/>
    <w:rsid w:val="00696BEE"/>
    <w:rsid w:val="00697611"/>
    <w:rsid w:val="006977E3"/>
    <w:rsid w:val="00697BF7"/>
    <w:rsid w:val="00697F41"/>
    <w:rsid w:val="006A00B5"/>
    <w:rsid w:val="006A024A"/>
    <w:rsid w:val="006A05A6"/>
    <w:rsid w:val="006A076C"/>
    <w:rsid w:val="006A0845"/>
    <w:rsid w:val="006A0F70"/>
    <w:rsid w:val="006A1175"/>
    <w:rsid w:val="006A1332"/>
    <w:rsid w:val="006A1A27"/>
    <w:rsid w:val="006A1BAD"/>
    <w:rsid w:val="006A1CEE"/>
    <w:rsid w:val="006A1DA4"/>
    <w:rsid w:val="006A26B6"/>
    <w:rsid w:val="006A2BDC"/>
    <w:rsid w:val="006A2CD2"/>
    <w:rsid w:val="006A2EBF"/>
    <w:rsid w:val="006A3521"/>
    <w:rsid w:val="006A370D"/>
    <w:rsid w:val="006A376E"/>
    <w:rsid w:val="006A3BFC"/>
    <w:rsid w:val="006A3C95"/>
    <w:rsid w:val="006A3DD4"/>
    <w:rsid w:val="006A4073"/>
    <w:rsid w:val="006A42D7"/>
    <w:rsid w:val="006A4404"/>
    <w:rsid w:val="006A467A"/>
    <w:rsid w:val="006A515A"/>
    <w:rsid w:val="006A5214"/>
    <w:rsid w:val="006A541E"/>
    <w:rsid w:val="006A5620"/>
    <w:rsid w:val="006A564E"/>
    <w:rsid w:val="006A56B6"/>
    <w:rsid w:val="006A574F"/>
    <w:rsid w:val="006A5823"/>
    <w:rsid w:val="006A5ED0"/>
    <w:rsid w:val="006A60CD"/>
    <w:rsid w:val="006A6280"/>
    <w:rsid w:val="006A63CE"/>
    <w:rsid w:val="006A649A"/>
    <w:rsid w:val="006A64D8"/>
    <w:rsid w:val="006A659C"/>
    <w:rsid w:val="006A6DBB"/>
    <w:rsid w:val="006A6DD5"/>
    <w:rsid w:val="006A7050"/>
    <w:rsid w:val="006A787F"/>
    <w:rsid w:val="006A7C80"/>
    <w:rsid w:val="006A7E85"/>
    <w:rsid w:val="006A7FA5"/>
    <w:rsid w:val="006B06DD"/>
    <w:rsid w:val="006B07B9"/>
    <w:rsid w:val="006B07D3"/>
    <w:rsid w:val="006B096E"/>
    <w:rsid w:val="006B0B59"/>
    <w:rsid w:val="006B0E61"/>
    <w:rsid w:val="006B1144"/>
    <w:rsid w:val="006B1650"/>
    <w:rsid w:val="006B1CF0"/>
    <w:rsid w:val="006B1F08"/>
    <w:rsid w:val="006B2513"/>
    <w:rsid w:val="006B2687"/>
    <w:rsid w:val="006B2697"/>
    <w:rsid w:val="006B2832"/>
    <w:rsid w:val="006B2952"/>
    <w:rsid w:val="006B2D0F"/>
    <w:rsid w:val="006B2EA5"/>
    <w:rsid w:val="006B3792"/>
    <w:rsid w:val="006B385A"/>
    <w:rsid w:val="006B3975"/>
    <w:rsid w:val="006B3A1A"/>
    <w:rsid w:val="006B402E"/>
    <w:rsid w:val="006B44C5"/>
    <w:rsid w:val="006B45A6"/>
    <w:rsid w:val="006B4713"/>
    <w:rsid w:val="006B4E05"/>
    <w:rsid w:val="006B4EAE"/>
    <w:rsid w:val="006B4F34"/>
    <w:rsid w:val="006B5135"/>
    <w:rsid w:val="006B54EA"/>
    <w:rsid w:val="006B59D0"/>
    <w:rsid w:val="006B5CF0"/>
    <w:rsid w:val="006B5D21"/>
    <w:rsid w:val="006B5EB7"/>
    <w:rsid w:val="006B6458"/>
    <w:rsid w:val="006B6491"/>
    <w:rsid w:val="006B67B3"/>
    <w:rsid w:val="006B6C31"/>
    <w:rsid w:val="006B6C76"/>
    <w:rsid w:val="006B6F2D"/>
    <w:rsid w:val="006B721F"/>
    <w:rsid w:val="006B7645"/>
    <w:rsid w:val="006B775E"/>
    <w:rsid w:val="006C0140"/>
    <w:rsid w:val="006C0283"/>
    <w:rsid w:val="006C04D2"/>
    <w:rsid w:val="006C067B"/>
    <w:rsid w:val="006C07CF"/>
    <w:rsid w:val="006C0B87"/>
    <w:rsid w:val="006C1181"/>
    <w:rsid w:val="006C11F0"/>
    <w:rsid w:val="006C124D"/>
    <w:rsid w:val="006C1C1A"/>
    <w:rsid w:val="006C1F23"/>
    <w:rsid w:val="006C2104"/>
    <w:rsid w:val="006C22EF"/>
    <w:rsid w:val="006C25EC"/>
    <w:rsid w:val="006C287B"/>
    <w:rsid w:val="006C29C4"/>
    <w:rsid w:val="006C2D0C"/>
    <w:rsid w:val="006C318F"/>
    <w:rsid w:val="006C332D"/>
    <w:rsid w:val="006C334D"/>
    <w:rsid w:val="006C35FF"/>
    <w:rsid w:val="006C3ADD"/>
    <w:rsid w:val="006C4193"/>
    <w:rsid w:val="006C419F"/>
    <w:rsid w:val="006C466C"/>
    <w:rsid w:val="006C46C6"/>
    <w:rsid w:val="006C4A89"/>
    <w:rsid w:val="006C4DB3"/>
    <w:rsid w:val="006C4F2A"/>
    <w:rsid w:val="006C4F6E"/>
    <w:rsid w:val="006C511C"/>
    <w:rsid w:val="006C5302"/>
    <w:rsid w:val="006C5763"/>
    <w:rsid w:val="006C57F9"/>
    <w:rsid w:val="006C58A5"/>
    <w:rsid w:val="006C5B0A"/>
    <w:rsid w:val="006C5DE3"/>
    <w:rsid w:val="006C6114"/>
    <w:rsid w:val="006C61FB"/>
    <w:rsid w:val="006C6A43"/>
    <w:rsid w:val="006C6D41"/>
    <w:rsid w:val="006C6D56"/>
    <w:rsid w:val="006C740D"/>
    <w:rsid w:val="006C759E"/>
    <w:rsid w:val="006C7E28"/>
    <w:rsid w:val="006C7E61"/>
    <w:rsid w:val="006C7FA5"/>
    <w:rsid w:val="006D0026"/>
    <w:rsid w:val="006D0149"/>
    <w:rsid w:val="006D02FD"/>
    <w:rsid w:val="006D032B"/>
    <w:rsid w:val="006D0427"/>
    <w:rsid w:val="006D0555"/>
    <w:rsid w:val="006D0739"/>
    <w:rsid w:val="006D0910"/>
    <w:rsid w:val="006D0975"/>
    <w:rsid w:val="006D0B33"/>
    <w:rsid w:val="006D0E8F"/>
    <w:rsid w:val="006D1730"/>
    <w:rsid w:val="006D1739"/>
    <w:rsid w:val="006D193B"/>
    <w:rsid w:val="006D1B8B"/>
    <w:rsid w:val="006D1EA3"/>
    <w:rsid w:val="006D2078"/>
    <w:rsid w:val="006D2424"/>
    <w:rsid w:val="006D2707"/>
    <w:rsid w:val="006D2717"/>
    <w:rsid w:val="006D2723"/>
    <w:rsid w:val="006D2CD2"/>
    <w:rsid w:val="006D30B4"/>
    <w:rsid w:val="006D3282"/>
    <w:rsid w:val="006D35B9"/>
    <w:rsid w:val="006D3808"/>
    <w:rsid w:val="006D38C9"/>
    <w:rsid w:val="006D3A42"/>
    <w:rsid w:val="006D3A6F"/>
    <w:rsid w:val="006D3B8C"/>
    <w:rsid w:val="006D3BC3"/>
    <w:rsid w:val="006D405A"/>
    <w:rsid w:val="006D40A6"/>
    <w:rsid w:val="006D416B"/>
    <w:rsid w:val="006D434E"/>
    <w:rsid w:val="006D4682"/>
    <w:rsid w:val="006D4C41"/>
    <w:rsid w:val="006D515E"/>
    <w:rsid w:val="006D51D9"/>
    <w:rsid w:val="006D52A7"/>
    <w:rsid w:val="006D52C5"/>
    <w:rsid w:val="006D581E"/>
    <w:rsid w:val="006D5820"/>
    <w:rsid w:val="006D593D"/>
    <w:rsid w:val="006D59AB"/>
    <w:rsid w:val="006D5A9D"/>
    <w:rsid w:val="006D5B02"/>
    <w:rsid w:val="006D5E25"/>
    <w:rsid w:val="006D5E53"/>
    <w:rsid w:val="006D644E"/>
    <w:rsid w:val="006D6453"/>
    <w:rsid w:val="006D68AC"/>
    <w:rsid w:val="006D7285"/>
    <w:rsid w:val="006D75E1"/>
    <w:rsid w:val="006D7867"/>
    <w:rsid w:val="006D7937"/>
    <w:rsid w:val="006D7973"/>
    <w:rsid w:val="006D797E"/>
    <w:rsid w:val="006D7BB2"/>
    <w:rsid w:val="006D7C37"/>
    <w:rsid w:val="006E02FE"/>
    <w:rsid w:val="006E0382"/>
    <w:rsid w:val="006E0614"/>
    <w:rsid w:val="006E0807"/>
    <w:rsid w:val="006E0814"/>
    <w:rsid w:val="006E09EB"/>
    <w:rsid w:val="006E0A2C"/>
    <w:rsid w:val="006E0D9A"/>
    <w:rsid w:val="006E0E04"/>
    <w:rsid w:val="006E0E5E"/>
    <w:rsid w:val="006E0FF5"/>
    <w:rsid w:val="006E1158"/>
    <w:rsid w:val="006E11FD"/>
    <w:rsid w:val="006E1264"/>
    <w:rsid w:val="006E189E"/>
    <w:rsid w:val="006E1A67"/>
    <w:rsid w:val="006E1C9F"/>
    <w:rsid w:val="006E1E70"/>
    <w:rsid w:val="006E1E91"/>
    <w:rsid w:val="006E1EDE"/>
    <w:rsid w:val="006E25CA"/>
    <w:rsid w:val="006E26A9"/>
    <w:rsid w:val="006E3393"/>
    <w:rsid w:val="006E33CD"/>
    <w:rsid w:val="006E34F9"/>
    <w:rsid w:val="006E3A4C"/>
    <w:rsid w:val="006E3A64"/>
    <w:rsid w:val="006E3C27"/>
    <w:rsid w:val="006E3DB1"/>
    <w:rsid w:val="006E4415"/>
    <w:rsid w:val="006E485E"/>
    <w:rsid w:val="006E4E6F"/>
    <w:rsid w:val="006E5019"/>
    <w:rsid w:val="006E51EE"/>
    <w:rsid w:val="006E5593"/>
    <w:rsid w:val="006E55E1"/>
    <w:rsid w:val="006E5768"/>
    <w:rsid w:val="006E588F"/>
    <w:rsid w:val="006E58AE"/>
    <w:rsid w:val="006E58C0"/>
    <w:rsid w:val="006E592C"/>
    <w:rsid w:val="006E5A63"/>
    <w:rsid w:val="006E613F"/>
    <w:rsid w:val="006E6560"/>
    <w:rsid w:val="006E674F"/>
    <w:rsid w:val="006E6EBE"/>
    <w:rsid w:val="006E702E"/>
    <w:rsid w:val="006E7551"/>
    <w:rsid w:val="006E7632"/>
    <w:rsid w:val="006E78BC"/>
    <w:rsid w:val="006E7BC0"/>
    <w:rsid w:val="006F003E"/>
    <w:rsid w:val="006F0634"/>
    <w:rsid w:val="006F0782"/>
    <w:rsid w:val="006F0BD6"/>
    <w:rsid w:val="006F0D7F"/>
    <w:rsid w:val="006F11B2"/>
    <w:rsid w:val="006F1C9B"/>
    <w:rsid w:val="006F221C"/>
    <w:rsid w:val="006F2369"/>
    <w:rsid w:val="006F2620"/>
    <w:rsid w:val="006F27DA"/>
    <w:rsid w:val="006F2924"/>
    <w:rsid w:val="006F29FE"/>
    <w:rsid w:val="006F2CD6"/>
    <w:rsid w:val="006F2D50"/>
    <w:rsid w:val="006F2DCB"/>
    <w:rsid w:val="006F3412"/>
    <w:rsid w:val="006F345F"/>
    <w:rsid w:val="006F353D"/>
    <w:rsid w:val="006F356C"/>
    <w:rsid w:val="006F3EB7"/>
    <w:rsid w:val="006F3FB4"/>
    <w:rsid w:val="006F4017"/>
    <w:rsid w:val="006F43CF"/>
    <w:rsid w:val="006F4479"/>
    <w:rsid w:val="006F466F"/>
    <w:rsid w:val="006F489D"/>
    <w:rsid w:val="006F4932"/>
    <w:rsid w:val="006F4BEB"/>
    <w:rsid w:val="006F4D46"/>
    <w:rsid w:val="006F4E89"/>
    <w:rsid w:val="006F56C8"/>
    <w:rsid w:val="006F575E"/>
    <w:rsid w:val="006F5B5C"/>
    <w:rsid w:val="006F6957"/>
    <w:rsid w:val="006F69D5"/>
    <w:rsid w:val="006F6BCB"/>
    <w:rsid w:val="006F6CAF"/>
    <w:rsid w:val="006F74B1"/>
    <w:rsid w:val="006F788E"/>
    <w:rsid w:val="006F7A18"/>
    <w:rsid w:val="006F7E7F"/>
    <w:rsid w:val="00700175"/>
    <w:rsid w:val="0070032C"/>
    <w:rsid w:val="007004C6"/>
    <w:rsid w:val="007005CF"/>
    <w:rsid w:val="0070066E"/>
    <w:rsid w:val="0070079A"/>
    <w:rsid w:val="00700AAB"/>
    <w:rsid w:val="00700F71"/>
    <w:rsid w:val="00700F7E"/>
    <w:rsid w:val="007015E2"/>
    <w:rsid w:val="0070168C"/>
    <w:rsid w:val="007018CF"/>
    <w:rsid w:val="00701B13"/>
    <w:rsid w:val="00701B6C"/>
    <w:rsid w:val="00701C61"/>
    <w:rsid w:val="00701F3F"/>
    <w:rsid w:val="00702285"/>
    <w:rsid w:val="007022A0"/>
    <w:rsid w:val="007022AA"/>
    <w:rsid w:val="0070253A"/>
    <w:rsid w:val="0070265A"/>
    <w:rsid w:val="0070272E"/>
    <w:rsid w:val="00702777"/>
    <w:rsid w:val="00702A73"/>
    <w:rsid w:val="00702A82"/>
    <w:rsid w:val="00702B74"/>
    <w:rsid w:val="00702F23"/>
    <w:rsid w:val="007032B2"/>
    <w:rsid w:val="007035F5"/>
    <w:rsid w:val="007037BD"/>
    <w:rsid w:val="00703814"/>
    <w:rsid w:val="00703C57"/>
    <w:rsid w:val="00703CB7"/>
    <w:rsid w:val="00703D7D"/>
    <w:rsid w:val="007040D8"/>
    <w:rsid w:val="007043E3"/>
    <w:rsid w:val="00704466"/>
    <w:rsid w:val="00704496"/>
    <w:rsid w:val="007046D0"/>
    <w:rsid w:val="00704CB4"/>
    <w:rsid w:val="00704DB9"/>
    <w:rsid w:val="00705253"/>
    <w:rsid w:val="007054E9"/>
    <w:rsid w:val="007055BD"/>
    <w:rsid w:val="00705923"/>
    <w:rsid w:val="00705A9C"/>
    <w:rsid w:val="00705BC7"/>
    <w:rsid w:val="00705F68"/>
    <w:rsid w:val="00706004"/>
    <w:rsid w:val="00706034"/>
    <w:rsid w:val="007060AD"/>
    <w:rsid w:val="007062C2"/>
    <w:rsid w:val="00706701"/>
    <w:rsid w:val="00706A59"/>
    <w:rsid w:val="00706BAF"/>
    <w:rsid w:val="007070A4"/>
    <w:rsid w:val="00707C39"/>
    <w:rsid w:val="00707CE0"/>
    <w:rsid w:val="00707DE2"/>
    <w:rsid w:val="00707E7E"/>
    <w:rsid w:val="00707F2D"/>
    <w:rsid w:val="007100C1"/>
    <w:rsid w:val="00710264"/>
    <w:rsid w:val="007105AA"/>
    <w:rsid w:val="00710AC5"/>
    <w:rsid w:val="00711009"/>
    <w:rsid w:val="00711507"/>
    <w:rsid w:val="00711B17"/>
    <w:rsid w:val="00711B2F"/>
    <w:rsid w:val="00711E8A"/>
    <w:rsid w:val="00711EB2"/>
    <w:rsid w:val="0071210B"/>
    <w:rsid w:val="007122DF"/>
    <w:rsid w:val="00712368"/>
    <w:rsid w:val="007125B4"/>
    <w:rsid w:val="0071287A"/>
    <w:rsid w:val="00712983"/>
    <w:rsid w:val="00712B27"/>
    <w:rsid w:val="00712B8E"/>
    <w:rsid w:val="00712C8D"/>
    <w:rsid w:val="00712DD9"/>
    <w:rsid w:val="00713136"/>
    <w:rsid w:val="007134C2"/>
    <w:rsid w:val="00713931"/>
    <w:rsid w:val="00713E6D"/>
    <w:rsid w:val="00714276"/>
    <w:rsid w:val="00714612"/>
    <w:rsid w:val="00714BEC"/>
    <w:rsid w:val="00714E9E"/>
    <w:rsid w:val="007150C6"/>
    <w:rsid w:val="00715114"/>
    <w:rsid w:val="0071516A"/>
    <w:rsid w:val="00715399"/>
    <w:rsid w:val="0071554B"/>
    <w:rsid w:val="007156E1"/>
    <w:rsid w:val="00715A7E"/>
    <w:rsid w:val="007164E9"/>
    <w:rsid w:val="00716627"/>
    <w:rsid w:val="00716BB6"/>
    <w:rsid w:val="00716C3A"/>
    <w:rsid w:val="00716DED"/>
    <w:rsid w:val="007172AD"/>
    <w:rsid w:val="007172B6"/>
    <w:rsid w:val="0071741B"/>
    <w:rsid w:val="007175E1"/>
    <w:rsid w:val="0071777B"/>
    <w:rsid w:val="007177AB"/>
    <w:rsid w:val="00717838"/>
    <w:rsid w:val="00717979"/>
    <w:rsid w:val="00717A85"/>
    <w:rsid w:val="00717B86"/>
    <w:rsid w:val="00717E6E"/>
    <w:rsid w:val="00717F5C"/>
    <w:rsid w:val="00720399"/>
    <w:rsid w:val="0072067A"/>
    <w:rsid w:val="007206AA"/>
    <w:rsid w:val="007206C2"/>
    <w:rsid w:val="007206C9"/>
    <w:rsid w:val="00720873"/>
    <w:rsid w:val="00720C07"/>
    <w:rsid w:val="00720C0A"/>
    <w:rsid w:val="00720CF0"/>
    <w:rsid w:val="00720DB1"/>
    <w:rsid w:val="00720E0E"/>
    <w:rsid w:val="007213D1"/>
    <w:rsid w:val="00721453"/>
    <w:rsid w:val="007214AC"/>
    <w:rsid w:val="00721B08"/>
    <w:rsid w:val="007220E5"/>
    <w:rsid w:val="00722355"/>
    <w:rsid w:val="007224F2"/>
    <w:rsid w:val="00722738"/>
    <w:rsid w:val="00722A57"/>
    <w:rsid w:val="00722B34"/>
    <w:rsid w:val="007231ED"/>
    <w:rsid w:val="007232AE"/>
    <w:rsid w:val="0072353C"/>
    <w:rsid w:val="007235F7"/>
    <w:rsid w:val="0072366C"/>
    <w:rsid w:val="00723B71"/>
    <w:rsid w:val="00723E4A"/>
    <w:rsid w:val="007243D0"/>
    <w:rsid w:val="0072456A"/>
    <w:rsid w:val="00724578"/>
    <w:rsid w:val="00724864"/>
    <w:rsid w:val="00724870"/>
    <w:rsid w:val="00724D68"/>
    <w:rsid w:val="00724FE0"/>
    <w:rsid w:val="00725368"/>
    <w:rsid w:val="007259D6"/>
    <w:rsid w:val="00725B09"/>
    <w:rsid w:val="00725CDC"/>
    <w:rsid w:val="00725D8F"/>
    <w:rsid w:val="00725F1F"/>
    <w:rsid w:val="00726319"/>
    <w:rsid w:val="007265C5"/>
    <w:rsid w:val="00726AA2"/>
    <w:rsid w:val="007279F1"/>
    <w:rsid w:val="00727F42"/>
    <w:rsid w:val="00730000"/>
    <w:rsid w:val="0073038B"/>
    <w:rsid w:val="00730489"/>
    <w:rsid w:val="007304DD"/>
    <w:rsid w:val="0073081E"/>
    <w:rsid w:val="00731C94"/>
    <w:rsid w:val="00731CB8"/>
    <w:rsid w:val="00732008"/>
    <w:rsid w:val="00732433"/>
    <w:rsid w:val="00733163"/>
    <w:rsid w:val="0073350C"/>
    <w:rsid w:val="00733800"/>
    <w:rsid w:val="00733EBF"/>
    <w:rsid w:val="00734697"/>
    <w:rsid w:val="00734A15"/>
    <w:rsid w:val="00734A4E"/>
    <w:rsid w:val="00734C65"/>
    <w:rsid w:val="00734DA6"/>
    <w:rsid w:val="00734F12"/>
    <w:rsid w:val="00734F36"/>
    <w:rsid w:val="0073504B"/>
    <w:rsid w:val="007350CC"/>
    <w:rsid w:val="0073527A"/>
    <w:rsid w:val="00735316"/>
    <w:rsid w:val="007354C5"/>
    <w:rsid w:val="0073558B"/>
    <w:rsid w:val="007356E2"/>
    <w:rsid w:val="0073576D"/>
    <w:rsid w:val="007358E6"/>
    <w:rsid w:val="00735D7D"/>
    <w:rsid w:val="00735E6E"/>
    <w:rsid w:val="00736650"/>
    <w:rsid w:val="00736E98"/>
    <w:rsid w:val="00736F7E"/>
    <w:rsid w:val="0073704C"/>
    <w:rsid w:val="007370A2"/>
    <w:rsid w:val="00737B1C"/>
    <w:rsid w:val="00737CE2"/>
    <w:rsid w:val="00740006"/>
    <w:rsid w:val="00740151"/>
    <w:rsid w:val="007402FF"/>
    <w:rsid w:val="0074048A"/>
    <w:rsid w:val="00740673"/>
    <w:rsid w:val="007406B4"/>
    <w:rsid w:val="007407FD"/>
    <w:rsid w:val="0074092C"/>
    <w:rsid w:val="00740F03"/>
    <w:rsid w:val="00741188"/>
    <w:rsid w:val="0074132E"/>
    <w:rsid w:val="00741409"/>
    <w:rsid w:val="00741541"/>
    <w:rsid w:val="007419B2"/>
    <w:rsid w:val="007420FE"/>
    <w:rsid w:val="0074218A"/>
    <w:rsid w:val="007421EA"/>
    <w:rsid w:val="00742436"/>
    <w:rsid w:val="007429CA"/>
    <w:rsid w:val="00742C3E"/>
    <w:rsid w:val="00742E63"/>
    <w:rsid w:val="00743383"/>
    <w:rsid w:val="007435A7"/>
    <w:rsid w:val="00743658"/>
    <w:rsid w:val="007439BD"/>
    <w:rsid w:val="00743FB2"/>
    <w:rsid w:val="0074452E"/>
    <w:rsid w:val="007447EF"/>
    <w:rsid w:val="007449E2"/>
    <w:rsid w:val="00744A9C"/>
    <w:rsid w:val="00744F32"/>
    <w:rsid w:val="00745578"/>
    <w:rsid w:val="00745CDE"/>
    <w:rsid w:val="00746373"/>
    <w:rsid w:val="00746406"/>
    <w:rsid w:val="0074661A"/>
    <w:rsid w:val="00746729"/>
    <w:rsid w:val="00746A76"/>
    <w:rsid w:val="00746A86"/>
    <w:rsid w:val="00746B01"/>
    <w:rsid w:val="00746B71"/>
    <w:rsid w:val="00746BEE"/>
    <w:rsid w:val="0074714D"/>
    <w:rsid w:val="00747957"/>
    <w:rsid w:val="00747B54"/>
    <w:rsid w:val="00747BC9"/>
    <w:rsid w:val="00747BFD"/>
    <w:rsid w:val="00747EE7"/>
    <w:rsid w:val="00750046"/>
    <w:rsid w:val="00750435"/>
    <w:rsid w:val="007505E7"/>
    <w:rsid w:val="00750624"/>
    <w:rsid w:val="00750887"/>
    <w:rsid w:val="00750C28"/>
    <w:rsid w:val="0075112B"/>
    <w:rsid w:val="0075135F"/>
    <w:rsid w:val="00751D7E"/>
    <w:rsid w:val="00751EDC"/>
    <w:rsid w:val="00751FE0"/>
    <w:rsid w:val="0075218E"/>
    <w:rsid w:val="00752A2F"/>
    <w:rsid w:val="00752B0B"/>
    <w:rsid w:val="00752B49"/>
    <w:rsid w:val="00752D7F"/>
    <w:rsid w:val="007539FC"/>
    <w:rsid w:val="00753BC5"/>
    <w:rsid w:val="00754037"/>
    <w:rsid w:val="0075406A"/>
    <w:rsid w:val="007541C7"/>
    <w:rsid w:val="0075437D"/>
    <w:rsid w:val="00754BFF"/>
    <w:rsid w:val="00755020"/>
    <w:rsid w:val="00755082"/>
    <w:rsid w:val="00755274"/>
    <w:rsid w:val="007553F5"/>
    <w:rsid w:val="00755792"/>
    <w:rsid w:val="0075596A"/>
    <w:rsid w:val="00755A4E"/>
    <w:rsid w:val="00755D80"/>
    <w:rsid w:val="00755EE0"/>
    <w:rsid w:val="00755F73"/>
    <w:rsid w:val="00755F9B"/>
    <w:rsid w:val="0075607D"/>
    <w:rsid w:val="0075632D"/>
    <w:rsid w:val="007566BF"/>
    <w:rsid w:val="00756746"/>
    <w:rsid w:val="007567F5"/>
    <w:rsid w:val="00756CC1"/>
    <w:rsid w:val="00756D19"/>
    <w:rsid w:val="00756EC8"/>
    <w:rsid w:val="00757641"/>
    <w:rsid w:val="0075774C"/>
    <w:rsid w:val="00757BE9"/>
    <w:rsid w:val="00760083"/>
    <w:rsid w:val="00760220"/>
    <w:rsid w:val="00760315"/>
    <w:rsid w:val="0076063A"/>
    <w:rsid w:val="00760AF8"/>
    <w:rsid w:val="00760BA3"/>
    <w:rsid w:val="00761210"/>
    <w:rsid w:val="00761283"/>
    <w:rsid w:val="007616A8"/>
    <w:rsid w:val="007616E8"/>
    <w:rsid w:val="00761A81"/>
    <w:rsid w:val="00761B31"/>
    <w:rsid w:val="00761CCB"/>
    <w:rsid w:val="00761E4A"/>
    <w:rsid w:val="00761FC8"/>
    <w:rsid w:val="007622B2"/>
    <w:rsid w:val="007623C7"/>
    <w:rsid w:val="007627EF"/>
    <w:rsid w:val="00762E93"/>
    <w:rsid w:val="0076311C"/>
    <w:rsid w:val="007632A0"/>
    <w:rsid w:val="0076359D"/>
    <w:rsid w:val="007638BF"/>
    <w:rsid w:val="00763988"/>
    <w:rsid w:val="00763A58"/>
    <w:rsid w:val="00763C66"/>
    <w:rsid w:val="007642A1"/>
    <w:rsid w:val="007643E5"/>
    <w:rsid w:val="0076458E"/>
    <w:rsid w:val="007645FE"/>
    <w:rsid w:val="007647AA"/>
    <w:rsid w:val="00764E57"/>
    <w:rsid w:val="007650CB"/>
    <w:rsid w:val="0076519C"/>
    <w:rsid w:val="0076556E"/>
    <w:rsid w:val="007658B0"/>
    <w:rsid w:val="00765E7E"/>
    <w:rsid w:val="00765E9C"/>
    <w:rsid w:val="00765FE5"/>
    <w:rsid w:val="007663E3"/>
    <w:rsid w:val="00766570"/>
    <w:rsid w:val="007669D9"/>
    <w:rsid w:val="00766BC0"/>
    <w:rsid w:val="00766E7B"/>
    <w:rsid w:val="00767057"/>
    <w:rsid w:val="00767211"/>
    <w:rsid w:val="00767813"/>
    <w:rsid w:val="00767A69"/>
    <w:rsid w:val="00767A83"/>
    <w:rsid w:val="007701D8"/>
    <w:rsid w:val="00770454"/>
    <w:rsid w:val="00770550"/>
    <w:rsid w:val="007706C1"/>
    <w:rsid w:val="0077090C"/>
    <w:rsid w:val="00770EF8"/>
    <w:rsid w:val="0077104C"/>
    <w:rsid w:val="00771153"/>
    <w:rsid w:val="00771278"/>
    <w:rsid w:val="00771350"/>
    <w:rsid w:val="00771423"/>
    <w:rsid w:val="0077186B"/>
    <w:rsid w:val="00771A47"/>
    <w:rsid w:val="00771E43"/>
    <w:rsid w:val="00771FC2"/>
    <w:rsid w:val="00772830"/>
    <w:rsid w:val="00772DF7"/>
    <w:rsid w:val="00772E10"/>
    <w:rsid w:val="00772E17"/>
    <w:rsid w:val="00773742"/>
    <w:rsid w:val="00773894"/>
    <w:rsid w:val="007738EB"/>
    <w:rsid w:val="0077397D"/>
    <w:rsid w:val="00773E08"/>
    <w:rsid w:val="0077423F"/>
    <w:rsid w:val="00774497"/>
    <w:rsid w:val="007746DB"/>
    <w:rsid w:val="00774C61"/>
    <w:rsid w:val="00774C76"/>
    <w:rsid w:val="00774CDA"/>
    <w:rsid w:val="00775354"/>
    <w:rsid w:val="007753C0"/>
    <w:rsid w:val="00775709"/>
    <w:rsid w:val="00775979"/>
    <w:rsid w:val="00775A1B"/>
    <w:rsid w:val="00775C0A"/>
    <w:rsid w:val="00775E15"/>
    <w:rsid w:val="00776095"/>
    <w:rsid w:val="007760AA"/>
    <w:rsid w:val="00776444"/>
    <w:rsid w:val="007764AE"/>
    <w:rsid w:val="0077686F"/>
    <w:rsid w:val="00776995"/>
    <w:rsid w:val="00776A47"/>
    <w:rsid w:val="00776E38"/>
    <w:rsid w:val="00776F06"/>
    <w:rsid w:val="0077708D"/>
    <w:rsid w:val="007770B5"/>
    <w:rsid w:val="00777520"/>
    <w:rsid w:val="007777D8"/>
    <w:rsid w:val="00777D0E"/>
    <w:rsid w:val="00780295"/>
    <w:rsid w:val="007803D5"/>
    <w:rsid w:val="007808C4"/>
    <w:rsid w:val="00780A11"/>
    <w:rsid w:val="00780CE9"/>
    <w:rsid w:val="007813E7"/>
    <w:rsid w:val="0078143F"/>
    <w:rsid w:val="00781661"/>
    <w:rsid w:val="00781730"/>
    <w:rsid w:val="00781C8F"/>
    <w:rsid w:val="00781DC8"/>
    <w:rsid w:val="00781EC8"/>
    <w:rsid w:val="0078232D"/>
    <w:rsid w:val="007823DE"/>
    <w:rsid w:val="00782449"/>
    <w:rsid w:val="007825C4"/>
    <w:rsid w:val="00782815"/>
    <w:rsid w:val="00782862"/>
    <w:rsid w:val="007839FF"/>
    <w:rsid w:val="00783A40"/>
    <w:rsid w:val="00783A9F"/>
    <w:rsid w:val="00783F21"/>
    <w:rsid w:val="0078413A"/>
    <w:rsid w:val="0078416E"/>
    <w:rsid w:val="0078434F"/>
    <w:rsid w:val="007843C4"/>
    <w:rsid w:val="007847DA"/>
    <w:rsid w:val="00784A23"/>
    <w:rsid w:val="0078506B"/>
    <w:rsid w:val="0078509C"/>
    <w:rsid w:val="00785249"/>
    <w:rsid w:val="00785CEB"/>
    <w:rsid w:val="00785EAF"/>
    <w:rsid w:val="00786370"/>
    <w:rsid w:val="00786516"/>
    <w:rsid w:val="007866FA"/>
    <w:rsid w:val="00786B75"/>
    <w:rsid w:val="00786C61"/>
    <w:rsid w:val="00786C86"/>
    <w:rsid w:val="00786D04"/>
    <w:rsid w:val="00786DC3"/>
    <w:rsid w:val="00786DEC"/>
    <w:rsid w:val="00786E8F"/>
    <w:rsid w:val="007870EB"/>
    <w:rsid w:val="00787561"/>
    <w:rsid w:val="00787664"/>
    <w:rsid w:val="00787711"/>
    <w:rsid w:val="007878C4"/>
    <w:rsid w:val="00787B7A"/>
    <w:rsid w:val="00787D2D"/>
    <w:rsid w:val="007906DD"/>
    <w:rsid w:val="00790C56"/>
    <w:rsid w:val="00790E33"/>
    <w:rsid w:val="00790F3D"/>
    <w:rsid w:val="00791258"/>
    <w:rsid w:val="0079135F"/>
    <w:rsid w:val="00791826"/>
    <w:rsid w:val="00791828"/>
    <w:rsid w:val="00791AC1"/>
    <w:rsid w:val="00791FBE"/>
    <w:rsid w:val="00792777"/>
    <w:rsid w:val="00792823"/>
    <w:rsid w:val="007929E8"/>
    <w:rsid w:val="0079304A"/>
    <w:rsid w:val="007938DA"/>
    <w:rsid w:val="007938F5"/>
    <w:rsid w:val="00793BC0"/>
    <w:rsid w:val="00793C1A"/>
    <w:rsid w:val="00793DED"/>
    <w:rsid w:val="0079401F"/>
    <w:rsid w:val="007945BE"/>
    <w:rsid w:val="00794792"/>
    <w:rsid w:val="00794CE2"/>
    <w:rsid w:val="00794F0C"/>
    <w:rsid w:val="00795339"/>
    <w:rsid w:val="00795709"/>
    <w:rsid w:val="00796032"/>
    <w:rsid w:val="00796231"/>
    <w:rsid w:val="00796267"/>
    <w:rsid w:val="007965C9"/>
    <w:rsid w:val="00796894"/>
    <w:rsid w:val="007969AC"/>
    <w:rsid w:val="00796D0B"/>
    <w:rsid w:val="00797130"/>
    <w:rsid w:val="00797202"/>
    <w:rsid w:val="007972D3"/>
    <w:rsid w:val="007974F7"/>
    <w:rsid w:val="00797571"/>
    <w:rsid w:val="00797683"/>
    <w:rsid w:val="00797739"/>
    <w:rsid w:val="007977B0"/>
    <w:rsid w:val="00797A8F"/>
    <w:rsid w:val="00797AD2"/>
    <w:rsid w:val="00797BC9"/>
    <w:rsid w:val="00797C25"/>
    <w:rsid w:val="00797C4D"/>
    <w:rsid w:val="007A0795"/>
    <w:rsid w:val="007A0A65"/>
    <w:rsid w:val="007A0C63"/>
    <w:rsid w:val="007A0DD7"/>
    <w:rsid w:val="007A0F98"/>
    <w:rsid w:val="007A12A9"/>
    <w:rsid w:val="007A140B"/>
    <w:rsid w:val="007A154F"/>
    <w:rsid w:val="007A1680"/>
    <w:rsid w:val="007A1AB9"/>
    <w:rsid w:val="007A1B1D"/>
    <w:rsid w:val="007A1BD4"/>
    <w:rsid w:val="007A1C20"/>
    <w:rsid w:val="007A1D3E"/>
    <w:rsid w:val="007A2192"/>
    <w:rsid w:val="007A2479"/>
    <w:rsid w:val="007A270E"/>
    <w:rsid w:val="007A2823"/>
    <w:rsid w:val="007A2859"/>
    <w:rsid w:val="007A3177"/>
    <w:rsid w:val="007A3932"/>
    <w:rsid w:val="007A3E76"/>
    <w:rsid w:val="007A3F0B"/>
    <w:rsid w:val="007A4322"/>
    <w:rsid w:val="007A43F2"/>
    <w:rsid w:val="007A4785"/>
    <w:rsid w:val="007A48BE"/>
    <w:rsid w:val="007A48F3"/>
    <w:rsid w:val="007A49D3"/>
    <w:rsid w:val="007A4A84"/>
    <w:rsid w:val="007A4B33"/>
    <w:rsid w:val="007A4BBA"/>
    <w:rsid w:val="007A4BF0"/>
    <w:rsid w:val="007A543D"/>
    <w:rsid w:val="007A5488"/>
    <w:rsid w:val="007A54D7"/>
    <w:rsid w:val="007A57E4"/>
    <w:rsid w:val="007A58FA"/>
    <w:rsid w:val="007A5901"/>
    <w:rsid w:val="007A5C18"/>
    <w:rsid w:val="007A5C95"/>
    <w:rsid w:val="007A6270"/>
    <w:rsid w:val="007A64CC"/>
    <w:rsid w:val="007A68AC"/>
    <w:rsid w:val="007A68EF"/>
    <w:rsid w:val="007A6A4D"/>
    <w:rsid w:val="007A6B06"/>
    <w:rsid w:val="007A6E81"/>
    <w:rsid w:val="007A7261"/>
    <w:rsid w:val="007A7426"/>
    <w:rsid w:val="007A7446"/>
    <w:rsid w:val="007A76E6"/>
    <w:rsid w:val="007A7C7A"/>
    <w:rsid w:val="007A7D1E"/>
    <w:rsid w:val="007A7E16"/>
    <w:rsid w:val="007B0074"/>
    <w:rsid w:val="007B009F"/>
    <w:rsid w:val="007B0154"/>
    <w:rsid w:val="007B03B8"/>
    <w:rsid w:val="007B0429"/>
    <w:rsid w:val="007B08C4"/>
    <w:rsid w:val="007B09BB"/>
    <w:rsid w:val="007B0BC6"/>
    <w:rsid w:val="007B134B"/>
    <w:rsid w:val="007B1730"/>
    <w:rsid w:val="007B192B"/>
    <w:rsid w:val="007B1A23"/>
    <w:rsid w:val="007B1A3A"/>
    <w:rsid w:val="007B1CA7"/>
    <w:rsid w:val="007B1D0E"/>
    <w:rsid w:val="007B1D22"/>
    <w:rsid w:val="007B1DF3"/>
    <w:rsid w:val="007B221A"/>
    <w:rsid w:val="007B2475"/>
    <w:rsid w:val="007B2550"/>
    <w:rsid w:val="007B2626"/>
    <w:rsid w:val="007B2EEE"/>
    <w:rsid w:val="007B2F19"/>
    <w:rsid w:val="007B30A6"/>
    <w:rsid w:val="007B35E4"/>
    <w:rsid w:val="007B3CEF"/>
    <w:rsid w:val="007B49BF"/>
    <w:rsid w:val="007B4B2F"/>
    <w:rsid w:val="007B4BCF"/>
    <w:rsid w:val="007B56FF"/>
    <w:rsid w:val="007B578E"/>
    <w:rsid w:val="007B5896"/>
    <w:rsid w:val="007B5A60"/>
    <w:rsid w:val="007B5CED"/>
    <w:rsid w:val="007B5E4B"/>
    <w:rsid w:val="007B62C4"/>
    <w:rsid w:val="007B6383"/>
    <w:rsid w:val="007B65EF"/>
    <w:rsid w:val="007B6828"/>
    <w:rsid w:val="007B6851"/>
    <w:rsid w:val="007B68B0"/>
    <w:rsid w:val="007B6CF4"/>
    <w:rsid w:val="007B6D34"/>
    <w:rsid w:val="007B6D4A"/>
    <w:rsid w:val="007B6F15"/>
    <w:rsid w:val="007B746C"/>
    <w:rsid w:val="007B74DC"/>
    <w:rsid w:val="007B76B0"/>
    <w:rsid w:val="007B7764"/>
    <w:rsid w:val="007B79C5"/>
    <w:rsid w:val="007B7C0E"/>
    <w:rsid w:val="007C03ED"/>
    <w:rsid w:val="007C043C"/>
    <w:rsid w:val="007C04CF"/>
    <w:rsid w:val="007C0740"/>
    <w:rsid w:val="007C089B"/>
    <w:rsid w:val="007C0F5D"/>
    <w:rsid w:val="007C1243"/>
    <w:rsid w:val="007C1828"/>
    <w:rsid w:val="007C1889"/>
    <w:rsid w:val="007C18CF"/>
    <w:rsid w:val="007C1A28"/>
    <w:rsid w:val="007C2120"/>
    <w:rsid w:val="007C2485"/>
    <w:rsid w:val="007C2B37"/>
    <w:rsid w:val="007C34DF"/>
    <w:rsid w:val="007C3769"/>
    <w:rsid w:val="007C3E9D"/>
    <w:rsid w:val="007C3EDC"/>
    <w:rsid w:val="007C4042"/>
    <w:rsid w:val="007C40F9"/>
    <w:rsid w:val="007C424B"/>
    <w:rsid w:val="007C4574"/>
    <w:rsid w:val="007C4718"/>
    <w:rsid w:val="007C484D"/>
    <w:rsid w:val="007C48FC"/>
    <w:rsid w:val="007C4B85"/>
    <w:rsid w:val="007C4BE5"/>
    <w:rsid w:val="007C4CD8"/>
    <w:rsid w:val="007C4FB8"/>
    <w:rsid w:val="007C57D8"/>
    <w:rsid w:val="007C5BBF"/>
    <w:rsid w:val="007C5BE0"/>
    <w:rsid w:val="007C5EB9"/>
    <w:rsid w:val="007C6312"/>
    <w:rsid w:val="007C6390"/>
    <w:rsid w:val="007C651B"/>
    <w:rsid w:val="007C6568"/>
    <w:rsid w:val="007C662B"/>
    <w:rsid w:val="007C6742"/>
    <w:rsid w:val="007C6A02"/>
    <w:rsid w:val="007C6E43"/>
    <w:rsid w:val="007C7232"/>
    <w:rsid w:val="007C727A"/>
    <w:rsid w:val="007C7561"/>
    <w:rsid w:val="007C78EB"/>
    <w:rsid w:val="007C7CE2"/>
    <w:rsid w:val="007C7D92"/>
    <w:rsid w:val="007D00C7"/>
    <w:rsid w:val="007D0104"/>
    <w:rsid w:val="007D02A3"/>
    <w:rsid w:val="007D0519"/>
    <w:rsid w:val="007D0610"/>
    <w:rsid w:val="007D06B2"/>
    <w:rsid w:val="007D0979"/>
    <w:rsid w:val="007D098C"/>
    <w:rsid w:val="007D0BC5"/>
    <w:rsid w:val="007D134E"/>
    <w:rsid w:val="007D16AB"/>
    <w:rsid w:val="007D18AA"/>
    <w:rsid w:val="007D1AC8"/>
    <w:rsid w:val="007D1DFE"/>
    <w:rsid w:val="007D213E"/>
    <w:rsid w:val="007D2293"/>
    <w:rsid w:val="007D233E"/>
    <w:rsid w:val="007D28F0"/>
    <w:rsid w:val="007D2B80"/>
    <w:rsid w:val="007D32C3"/>
    <w:rsid w:val="007D3A67"/>
    <w:rsid w:val="007D3C1E"/>
    <w:rsid w:val="007D3C6A"/>
    <w:rsid w:val="007D3FD6"/>
    <w:rsid w:val="007D44A8"/>
    <w:rsid w:val="007D457D"/>
    <w:rsid w:val="007D4782"/>
    <w:rsid w:val="007D4C30"/>
    <w:rsid w:val="007D4D4A"/>
    <w:rsid w:val="007D50C7"/>
    <w:rsid w:val="007D514C"/>
    <w:rsid w:val="007D5174"/>
    <w:rsid w:val="007D5311"/>
    <w:rsid w:val="007D5B5D"/>
    <w:rsid w:val="007D5C4F"/>
    <w:rsid w:val="007D5F7A"/>
    <w:rsid w:val="007D6235"/>
    <w:rsid w:val="007D64FC"/>
    <w:rsid w:val="007D6753"/>
    <w:rsid w:val="007D696B"/>
    <w:rsid w:val="007D69CD"/>
    <w:rsid w:val="007D6D6A"/>
    <w:rsid w:val="007D7251"/>
    <w:rsid w:val="007D77B4"/>
    <w:rsid w:val="007D7856"/>
    <w:rsid w:val="007D79BF"/>
    <w:rsid w:val="007D7ADB"/>
    <w:rsid w:val="007D7BB7"/>
    <w:rsid w:val="007D7D62"/>
    <w:rsid w:val="007D7E2C"/>
    <w:rsid w:val="007E0107"/>
    <w:rsid w:val="007E016D"/>
    <w:rsid w:val="007E01FF"/>
    <w:rsid w:val="007E022D"/>
    <w:rsid w:val="007E075C"/>
    <w:rsid w:val="007E0958"/>
    <w:rsid w:val="007E0D3F"/>
    <w:rsid w:val="007E0E51"/>
    <w:rsid w:val="007E118A"/>
    <w:rsid w:val="007E1298"/>
    <w:rsid w:val="007E13BA"/>
    <w:rsid w:val="007E1406"/>
    <w:rsid w:val="007E1A98"/>
    <w:rsid w:val="007E1A9F"/>
    <w:rsid w:val="007E1B54"/>
    <w:rsid w:val="007E1C52"/>
    <w:rsid w:val="007E2435"/>
    <w:rsid w:val="007E2492"/>
    <w:rsid w:val="007E2638"/>
    <w:rsid w:val="007E28E9"/>
    <w:rsid w:val="007E2957"/>
    <w:rsid w:val="007E2FEA"/>
    <w:rsid w:val="007E3584"/>
    <w:rsid w:val="007E36BA"/>
    <w:rsid w:val="007E3A55"/>
    <w:rsid w:val="007E3C63"/>
    <w:rsid w:val="007E3CE4"/>
    <w:rsid w:val="007E3D08"/>
    <w:rsid w:val="007E3DC0"/>
    <w:rsid w:val="007E3E4C"/>
    <w:rsid w:val="007E41F2"/>
    <w:rsid w:val="007E455A"/>
    <w:rsid w:val="007E45E7"/>
    <w:rsid w:val="007E4607"/>
    <w:rsid w:val="007E4970"/>
    <w:rsid w:val="007E4BDB"/>
    <w:rsid w:val="007E4C13"/>
    <w:rsid w:val="007E5241"/>
    <w:rsid w:val="007E54DB"/>
    <w:rsid w:val="007E5693"/>
    <w:rsid w:val="007E5B81"/>
    <w:rsid w:val="007E5C30"/>
    <w:rsid w:val="007E625B"/>
    <w:rsid w:val="007E659E"/>
    <w:rsid w:val="007E65F8"/>
    <w:rsid w:val="007E666D"/>
    <w:rsid w:val="007E66CB"/>
    <w:rsid w:val="007E6945"/>
    <w:rsid w:val="007E6EE2"/>
    <w:rsid w:val="007E7470"/>
    <w:rsid w:val="007E7623"/>
    <w:rsid w:val="007E7662"/>
    <w:rsid w:val="007E793A"/>
    <w:rsid w:val="007E7F2E"/>
    <w:rsid w:val="007E7F3A"/>
    <w:rsid w:val="007F004F"/>
    <w:rsid w:val="007F016A"/>
    <w:rsid w:val="007F02C0"/>
    <w:rsid w:val="007F02DE"/>
    <w:rsid w:val="007F065D"/>
    <w:rsid w:val="007F0817"/>
    <w:rsid w:val="007F0B1C"/>
    <w:rsid w:val="007F0CC5"/>
    <w:rsid w:val="007F0F3A"/>
    <w:rsid w:val="007F1079"/>
    <w:rsid w:val="007F10A6"/>
    <w:rsid w:val="007F17C3"/>
    <w:rsid w:val="007F17C5"/>
    <w:rsid w:val="007F1D19"/>
    <w:rsid w:val="007F1F41"/>
    <w:rsid w:val="007F2006"/>
    <w:rsid w:val="007F22E6"/>
    <w:rsid w:val="007F2F99"/>
    <w:rsid w:val="007F30F3"/>
    <w:rsid w:val="007F318B"/>
    <w:rsid w:val="007F31B7"/>
    <w:rsid w:val="007F3274"/>
    <w:rsid w:val="007F3686"/>
    <w:rsid w:val="007F37DA"/>
    <w:rsid w:val="007F384D"/>
    <w:rsid w:val="007F3975"/>
    <w:rsid w:val="007F3B2F"/>
    <w:rsid w:val="007F3BA0"/>
    <w:rsid w:val="007F3D5B"/>
    <w:rsid w:val="007F3E07"/>
    <w:rsid w:val="007F3F5A"/>
    <w:rsid w:val="007F4931"/>
    <w:rsid w:val="007F4A31"/>
    <w:rsid w:val="007F4D4C"/>
    <w:rsid w:val="007F5113"/>
    <w:rsid w:val="007F514E"/>
    <w:rsid w:val="007F5159"/>
    <w:rsid w:val="007F51E9"/>
    <w:rsid w:val="007F52A6"/>
    <w:rsid w:val="007F542B"/>
    <w:rsid w:val="007F5488"/>
    <w:rsid w:val="007F54EA"/>
    <w:rsid w:val="007F58D0"/>
    <w:rsid w:val="007F5A0B"/>
    <w:rsid w:val="007F5DEA"/>
    <w:rsid w:val="007F5F43"/>
    <w:rsid w:val="007F63BA"/>
    <w:rsid w:val="007F63C0"/>
    <w:rsid w:val="007F6898"/>
    <w:rsid w:val="007F6B6F"/>
    <w:rsid w:val="007F6C1C"/>
    <w:rsid w:val="007F6DDE"/>
    <w:rsid w:val="007F6DF2"/>
    <w:rsid w:val="007F71F1"/>
    <w:rsid w:val="007F75E5"/>
    <w:rsid w:val="007F777E"/>
    <w:rsid w:val="007F782A"/>
    <w:rsid w:val="007F79B5"/>
    <w:rsid w:val="007F7A89"/>
    <w:rsid w:val="007F7BF6"/>
    <w:rsid w:val="007F7F3B"/>
    <w:rsid w:val="0080015B"/>
    <w:rsid w:val="00800191"/>
    <w:rsid w:val="00800281"/>
    <w:rsid w:val="008003B7"/>
    <w:rsid w:val="00800680"/>
    <w:rsid w:val="00801138"/>
    <w:rsid w:val="008014BC"/>
    <w:rsid w:val="00801BD3"/>
    <w:rsid w:val="00801D7B"/>
    <w:rsid w:val="00802142"/>
    <w:rsid w:val="00802259"/>
    <w:rsid w:val="008022DA"/>
    <w:rsid w:val="008024DB"/>
    <w:rsid w:val="00802A4F"/>
    <w:rsid w:val="00802A62"/>
    <w:rsid w:val="00802E68"/>
    <w:rsid w:val="0080307A"/>
    <w:rsid w:val="008032A9"/>
    <w:rsid w:val="00803401"/>
    <w:rsid w:val="008035F5"/>
    <w:rsid w:val="008036EF"/>
    <w:rsid w:val="00803CBB"/>
    <w:rsid w:val="00804029"/>
    <w:rsid w:val="0080424D"/>
    <w:rsid w:val="0080464E"/>
    <w:rsid w:val="00804678"/>
    <w:rsid w:val="00804C01"/>
    <w:rsid w:val="00804F45"/>
    <w:rsid w:val="008051BB"/>
    <w:rsid w:val="00805208"/>
    <w:rsid w:val="008054BD"/>
    <w:rsid w:val="008056ED"/>
    <w:rsid w:val="00805898"/>
    <w:rsid w:val="00805BDF"/>
    <w:rsid w:val="00805CA6"/>
    <w:rsid w:val="00805F08"/>
    <w:rsid w:val="00806E21"/>
    <w:rsid w:val="00806F3F"/>
    <w:rsid w:val="00806FD8"/>
    <w:rsid w:val="0080737E"/>
    <w:rsid w:val="00807406"/>
    <w:rsid w:val="00807B9F"/>
    <w:rsid w:val="00807DD5"/>
    <w:rsid w:val="00810599"/>
    <w:rsid w:val="008107DE"/>
    <w:rsid w:val="00810CAB"/>
    <w:rsid w:val="008112CE"/>
    <w:rsid w:val="0081170B"/>
    <w:rsid w:val="00811862"/>
    <w:rsid w:val="00811A41"/>
    <w:rsid w:val="00811DD2"/>
    <w:rsid w:val="00811E7A"/>
    <w:rsid w:val="00811F11"/>
    <w:rsid w:val="00811F6D"/>
    <w:rsid w:val="00812203"/>
    <w:rsid w:val="0081233E"/>
    <w:rsid w:val="00812414"/>
    <w:rsid w:val="00812584"/>
    <w:rsid w:val="008125AF"/>
    <w:rsid w:val="00812712"/>
    <w:rsid w:val="0081282E"/>
    <w:rsid w:val="008128F5"/>
    <w:rsid w:val="00812937"/>
    <w:rsid w:val="008129F7"/>
    <w:rsid w:val="00812C13"/>
    <w:rsid w:val="00812CBF"/>
    <w:rsid w:val="00812FB2"/>
    <w:rsid w:val="008132EA"/>
    <w:rsid w:val="008133A8"/>
    <w:rsid w:val="00813A74"/>
    <w:rsid w:val="00813ADE"/>
    <w:rsid w:val="00813EEF"/>
    <w:rsid w:val="00813F96"/>
    <w:rsid w:val="0081416E"/>
    <w:rsid w:val="0081447F"/>
    <w:rsid w:val="008145BF"/>
    <w:rsid w:val="008145D8"/>
    <w:rsid w:val="00814860"/>
    <w:rsid w:val="00814996"/>
    <w:rsid w:val="00814DFA"/>
    <w:rsid w:val="00814EA2"/>
    <w:rsid w:val="008150CA"/>
    <w:rsid w:val="008152A2"/>
    <w:rsid w:val="00815428"/>
    <w:rsid w:val="0081543E"/>
    <w:rsid w:val="00815769"/>
    <w:rsid w:val="00815CA8"/>
    <w:rsid w:val="00815CCE"/>
    <w:rsid w:val="0081612A"/>
    <w:rsid w:val="008162F0"/>
    <w:rsid w:val="00816622"/>
    <w:rsid w:val="00816808"/>
    <w:rsid w:val="00816AA1"/>
    <w:rsid w:val="00816BC0"/>
    <w:rsid w:val="00816FF0"/>
    <w:rsid w:val="00817274"/>
    <w:rsid w:val="008178CF"/>
    <w:rsid w:val="00817E16"/>
    <w:rsid w:val="00817FB0"/>
    <w:rsid w:val="008201A1"/>
    <w:rsid w:val="008203E8"/>
    <w:rsid w:val="00820460"/>
    <w:rsid w:val="0082082F"/>
    <w:rsid w:val="00820846"/>
    <w:rsid w:val="0082087E"/>
    <w:rsid w:val="00820B88"/>
    <w:rsid w:val="00820F2F"/>
    <w:rsid w:val="0082107E"/>
    <w:rsid w:val="008210FC"/>
    <w:rsid w:val="008212FB"/>
    <w:rsid w:val="0082223A"/>
    <w:rsid w:val="008225BA"/>
    <w:rsid w:val="00822BD4"/>
    <w:rsid w:val="00822C32"/>
    <w:rsid w:val="00823240"/>
    <w:rsid w:val="00823475"/>
    <w:rsid w:val="008238AF"/>
    <w:rsid w:val="00823A2E"/>
    <w:rsid w:val="00823B7D"/>
    <w:rsid w:val="00823F08"/>
    <w:rsid w:val="00823F3B"/>
    <w:rsid w:val="0082401A"/>
    <w:rsid w:val="00824320"/>
    <w:rsid w:val="00824782"/>
    <w:rsid w:val="00824997"/>
    <w:rsid w:val="00825216"/>
    <w:rsid w:val="00825893"/>
    <w:rsid w:val="0082592D"/>
    <w:rsid w:val="00825C18"/>
    <w:rsid w:val="00825C7C"/>
    <w:rsid w:val="00825E01"/>
    <w:rsid w:val="00825E29"/>
    <w:rsid w:val="00825EF4"/>
    <w:rsid w:val="00825FA5"/>
    <w:rsid w:val="00826086"/>
    <w:rsid w:val="00826429"/>
    <w:rsid w:val="00826642"/>
    <w:rsid w:val="00826AA9"/>
    <w:rsid w:val="00826CFB"/>
    <w:rsid w:val="00826F96"/>
    <w:rsid w:val="00827234"/>
    <w:rsid w:val="008275B0"/>
    <w:rsid w:val="00827653"/>
    <w:rsid w:val="008277F9"/>
    <w:rsid w:val="00830064"/>
    <w:rsid w:val="00830262"/>
    <w:rsid w:val="00830300"/>
    <w:rsid w:val="008304BD"/>
    <w:rsid w:val="0083089C"/>
    <w:rsid w:val="00830E57"/>
    <w:rsid w:val="008311D6"/>
    <w:rsid w:val="0083145A"/>
    <w:rsid w:val="00831612"/>
    <w:rsid w:val="00831703"/>
    <w:rsid w:val="008319C3"/>
    <w:rsid w:val="00831A7D"/>
    <w:rsid w:val="00831BAE"/>
    <w:rsid w:val="00831F0A"/>
    <w:rsid w:val="00832492"/>
    <w:rsid w:val="008324E1"/>
    <w:rsid w:val="00832509"/>
    <w:rsid w:val="008326C9"/>
    <w:rsid w:val="00832897"/>
    <w:rsid w:val="00832A2D"/>
    <w:rsid w:val="00832C5E"/>
    <w:rsid w:val="00832ECC"/>
    <w:rsid w:val="00832F28"/>
    <w:rsid w:val="0083345C"/>
    <w:rsid w:val="00833583"/>
    <w:rsid w:val="0083386F"/>
    <w:rsid w:val="00833A71"/>
    <w:rsid w:val="00833D49"/>
    <w:rsid w:val="0083414D"/>
    <w:rsid w:val="00834412"/>
    <w:rsid w:val="0083485E"/>
    <w:rsid w:val="0083494B"/>
    <w:rsid w:val="00834BBA"/>
    <w:rsid w:val="00834C0D"/>
    <w:rsid w:val="00834E2E"/>
    <w:rsid w:val="00834E72"/>
    <w:rsid w:val="0083530F"/>
    <w:rsid w:val="0083532E"/>
    <w:rsid w:val="0083538B"/>
    <w:rsid w:val="008357E7"/>
    <w:rsid w:val="0083591B"/>
    <w:rsid w:val="00835A25"/>
    <w:rsid w:val="00835F5C"/>
    <w:rsid w:val="008363A8"/>
    <w:rsid w:val="0083662F"/>
    <w:rsid w:val="00836793"/>
    <w:rsid w:val="00836C37"/>
    <w:rsid w:val="00836D1E"/>
    <w:rsid w:val="0083709A"/>
    <w:rsid w:val="00837D51"/>
    <w:rsid w:val="0084012D"/>
    <w:rsid w:val="00840292"/>
    <w:rsid w:val="0084044A"/>
    <w:rsid w:val="00840997"/>
    <w:rsid w:val="00840E28"/>
    <w:rsid w:val="00840FA1"/>
    <w:rsid w:val="00841031"/>
    <w:rsid w:val="008411D4"/>
    <w:rsid w:val="0084125A"/>
    <w:rsid w:val="008412F6"/>
    <w:rsid w:val="00841379"/>
    <w:rsid w:val="00841BE9"/>
    <w:rsid w:val="00841C44"/>
    <w:rsid w:val="00841C94"/>
    <w:rsid w:val="00841D32"/>
    <w:rsid w:val="00841E5E"/>
    <w:rsid w:val="00842374"/>
    <w:rsid w:val="00842664"/>
    <w:rsid w:val="00842B10"/>
    <w:rsid w:val="008437D0"/>
    <w:rsid w:val="00843934"/>
    <w:rsid w:val="00843D11"/>
    <w:rsid w:val="00843D4C"/>
    <w:rsid w:val="00843E40"/>
    <w:rsid w:val="00844368"/>
    <w:rsid w:val="0084465C"/>
    <w:rsid w:val="0084481C"/>
    <w:rsid w:val="00844FC4"/>
    <w:rsid w:val="00845082"/>
    <w:rsid w:val="00845160"/>
    <w:rsid w:val="0084576A"/>
    <w:rsid w:val="00845E15"/>
    <w:rsid w:val="00845E71"/>
    <w:rsid w:val="00845F4D"/>
    <w:rsid w:val="00845FFF"/>
    <w:rsid w:val="008460C0"/>
    <w:rsid w:val="0084624E"/>
    <w:rsid w:val="00846408"/>
    <w:rsid w:val="008464B7"/>
    <w:rsid w:val="00846615"/>
    <w:rsid w:val="008467B8"/>
    <w:rsid w:val="00846F84"/>
    <w:rsid w:val="008473EB"/>
    <w:rsid w:val="00847464"/>
    <w:rsid w:val="008474A5"/>
    <w:rsid w:val="00847583"/>
    <w:rsid w:val="0084785D"/>
    <w:rsid w:val="00847A53"/>
    <w:rsid w:val="00847D15"/>
    <w:rsid w:val="00847EA3"/>
    <w:rsid w:val="00850405"/>
    <w:rsid w:val="008509AF"/>
    <w:rsid w:val="00850AC3"/>
    <w:rsid w:val="00850C01"/>
    <w:rsid w:val="00850D25"/>
    <w:rsid w:val="00850EFB"/>
    <w:rsid w:val="00850F8D"/>
    <w:rsid w:val="00851121"/>
    <w:rsid w:val="00851212"/>
    <w:rsid w:val="0085121B"/>
    <w:rsid w:val="0085137A"/>
    <w:rsid w:val="0085155B"/>
    <w:rsid w:val="00851572"/>
    <w:rsid w:val="008516FF"/>
    <w:rsid w:val="00851805"/>
    <w:rsid w:val="00851C58"/>
    <w:rsid w:val="00851EB9"/>
    <w:rsid w:val="00852183"/>
    <w:rsid w:val="00852319"/>
    <w:rsid w:val="00852417"/>
    <w:rsid w:val="008527C3"/>
    <w:rsid w:val="008529ED"/>
    <w:rsid w:val="00852BD9"/>
    <w:rsid w:val="00852C44"/>
    <w:rsid w:val="00852D90"/>
    <w:rsid w:val="00852DB3"/>
    <w:rsid w:val="00853339"/>
    <w:rsid w:val="008537D1"/>
    <w:rsid w:val="00853A84"/>
    <w:rsid w:val="00853B62"/>
    <w:rsid w:val="00853C3E"/>
    <w:rsid w:val="00853D4B"/>
    <w:rsid w:val="00853FD7"/>
    <w:rsid w:val="00853FF7"/>
    <w:rsid w:val="008542C8"/>
    <w:rsid w:val="0085435A"/>
    <w:rsid w:val="008549E6"/>
    <w:rsid w:val="00854B03"/>
    <w:rsid w:val="00854BA8"/>
    <w:rsid w:val="00854D6D"/>
    <w:rsid w:val="008550CB"/>
    <w:rsid w:val="0085556F"/>
    <w:rsid w:val="00855C49"/>
    <w:rsid w:val="00855C83"/>
    <w:rsid w:val="00855DAE"/>
    <w:rsid w:val="00855E77"/>
    <w:rsid w:val="00855F04"/>
    <w:rsid w:val="008566D9"/>
    <w:rsid w:val="008568C8"/>
    <w:rsid w:val="008569EA"/>
    <w:rsid w:val="00856CB0"/>
    <w:rsid w:val="00856FD4"/>
    <w:rsid w:val="0085718D"/>
    <w:rsid w:val="008571BD"/>
    <w:rsid w:val="00857319"/>
    <w:rsid w:val="00857327"/>
    <w:rsid w:val="00857494"/>
    <w:rsid w:val="008576FE"/>
    <w:rsid w:val="0085774F"/>
    <w:rsid w:val="00857D7A"/>
    <w:rsid w:val="00857EEB"/>
    <w:rsid w:val="00860169"/>
    <w:rsid w:val="00860578"/>
    <w:rsid w:val="00860B9C"/>
    <w:rsid w:val="00860C1F"/>
    <w:rsid w:val="008616A2"/>
    <w:rsid w:val="00861CAF"/>
    <w:rsid w:val="00861F3D"/>
    <w:rsid w:val="00862AD1"/>
    <w:rsid w:val="00862D38"/>
    <w:rsid w:val="00862D56"/>
    <w:rsid w:val="008630DA"/>
    <w:rsid w:val="008635B3"/>
    <w:rsid w:val="008639E7"/>
    <w:rsid w:val="00864BFD"/>
    <w:rsid w:val="00864E15"/>
    <w:rsid w:val="008653AC"/>
    <w:rsid w:val="00865420"/>
    <w:rsid w:val="00865636"/>
    <w:rsid w:val="00865763"/>
    <w:rsid w:val="00865E6A"/>
    <w:rsid w:val="00866001"/>
    <w:rsid w:val="008663F5"/>
    <w:rsid w:val="00866444"/>
    <w:rsid w:val="008668FC"/>
    <w:rsid w:val="00866B77"/>
    <w:rsid w:val="00867357"/>
    <w:rsid w:val="008673BA"/>
    <w:rsid w:val="00867447"/>
    <w:rsid w:val="00867668"/>
    <w:rsid w:val="00867851"/>
    <w:rsid w:val="00867BC8"/>
    <w:rsid w:val="00867D37"/>
    <w:rsid w:val="00867D64"/>
    <w:rsid w:val="00867DF6"/>
    <w:rsid w:val="00870120"/>
    <w:rsid w:val="00870422"/>
    <w:rsid w:val="008704DD"/>
    <w:rsid w:val="00870998"/>
    <w:rsid w:val="00870BF1"/>
    <w:rsid w:val="00870EA5"/>
    <w:rsid w:val="00870F33"/>
    <w:rsid w:val="008710F9"/>
    <w:rsid w:val="0087110B"/>
    <w:rsid w:val="00871186"/>
    <w:rsid w:val="00871251"/>
    <w:rsid w:val="00871537"/>
    <w:rsid w:val="0087186D"/>
    <w:rsid w:val="00871F26"/>
    <w:rsid w:val="00873039"/>
    <w:rsid w:val="00873198"/>
    <w:rsid w:val="00873570"/>
    <w:rsid w:val="00873997"/>
    <w:rsid w:val="008739E7"/>
    <w:rsid w:val="00873FFD"/>
    <w:rsid w:val="00874459"/>
    <w:rsid w:val="00874703"/>
    <w:rsid w:val="00874BD0"/>
    <w:rsid w:val="00874FCF"/>
    <w:rsid w:val="00875108"/>
    <w:rsid w:val="00875279"/>
    <w:rsid w:val="008752A6"/>
    <w:rsid w:val="00875405"/>
    <w:rsid w:val="00875B2E"/>
    <w:rsid w:val="00875D02"/>
    <w:rsid w:val="00875D59"/>
    <w:rsid w:val="00875D7A"/>
    <w:rsid w:val="00876267"/>
    <w:rsid w:val="008763F2"/>
    <w:rsid w:val="00876551"/>
    <w:rsid w:val="00876692"/>
    <w:rsid w:val="00876E79"/>
    <w:rsid w:val="00876F01"/>
    <w:rsid w:val="00877046"/>
    <w:rsid w:val="0087705D"/>
    <w:rsid w:val="008774B9"/>
    <w:rsid w:val="0087766D"/>
    <w:rsid w:val="00877731"/>
    <w:rsid w:val="00877758"/>
    <w:rsid w:val="008779D1"/>
    <w:rsid w:val="008779DA"/>
    <w:rsid w:val="00877C95"/>
    <w:rsid w:val="00880076"/>
    <w:rsid w:val="0088030E"/>
    <w:rsid w:val="0088048D"/>
    <w:rsid w:val="00880759"/>
    <w:rsid w:val="0088092A"/>
    <w:rsid w:val="00880B0D"/>
    <w:rsid w:val="00880DFD"/>
    <w:rsid w:val="00881CFB"/>
    <w:rsid w:val="00882344"/>
    <w:rsid w:val="00882385"/>
    <w:rsid w:val="00882458"/>
    <w:rsid w:val="00882B03"/>
    <w:rsid w:val="00882B0F"/>
    <w:rsid w:val="00882C5E"/>
    <w:rsid w:val="00882EFA"/>
    <w:rsid w:val="0088308E"/>
    <w:rsid w:val="008832AE"/>
    <w:rsid w:val="00883442"/>
    <w:rsid w:val="008834B1"/>
    <w:rsid w:val="008837E2"/>
    <w:rsid w:val="00883833"/>
    <w:rsid w:val="00883E15"/>
    <w:rsid w:val="00883FAF"/>
    <w:rsid w:val="00884108"/>
    <w:rsid w:val="00884410"/>
    <w:rsid w:val="0088441A"/>
    <w:rsid w:val="00884471"/>
    <w:rsid w:val="008844D0"/>
    <w:rsid w:val="00884C13"/>
    <w:rsid w:val="00884C94"/>
    <w:rsid w:val="00884D2F"/>
    <w:rsid w:val="00884E05"/>
    <w:rsid w:val="00885653"/>
    <w:rsid w:val="00885B04"/>
    <w:rsid w:val="00885D04"/>
    <w:rsid w:val="00885E94"/>
    <w:rsid w:val="008863B9"/>
    <w:rsid w:val="00886AE3"/>
    <w:rsid w:val="00886D9B"/>
    <w:rsid w:val="00887780"/>
    <w:rsid w:val="00887EB5"/>
    <w:rsid w:val="00887F19"/>
    <w:rsid w:val="00890404"/>
    <w:rsid w:val="00890554"/>
    <w:rsid w:val="00890637"/>
    <w:rsid w:val="008906A7"/>
    <w:rsid w:val="008906CF"/>
    <w:rsid w:val="008906D1"/>
    <w:rsid w:val="0089096E"/>
    <w:rsid w:val="00890A22"/>
    <w:rsid w:val="00890CE8"/>
    <w:rsid w:val="008910C8"/>
    <w:rsid w:val="008911AB"/>
    <w:rsid w:val="0089121B"/>
    <w:rsid w:val="00891315"/>
    <w:rsid w:val="00891316"/>
    <w:rsid w:val="00891F10"/>
    <w:rsid w:val="00892123"/>
    <w:rsid w:val="008923F6"/>
    <w:rsid w:val="0089251F"/>
    <w:rsid w:val="00892A12"/>
    <w:rsid w:val="00893246"/>
    <w:rsid w:val="00893A2C"/>
    <w:rsid w:val="00893C86"/>
    <w:rsid w:val="00893E64"/>
    <w:rsid w:val="00894017"/>
    <w:rsid w:val="0089426D"/>
    <w:rsid w:val="0089453D"/>
    <w:rsid w:val="0089479D"/>
    <w:rsid w:val="00894F66"/>
    <w:rsid w:val="0089598B"/>
    <w:rsid w:val="00895A02"/>
    <w:rsid w:val="00895E93"/>
    <w:rsid w:val="00896011"/>
    <w:rsid w:val="00896467"/>
    <w:rsid w:val="008969F6"/>
    <w:rsid w:val="00896A8D"/>
    <w:rsid w:val="00896EAD"/>
    <w:rsid w:val="00896F5F"/>
    <w:rsid w:val="00896FFD"/>
    <w:rsid w:val="0089704E"/>
    <w:rsid w:val="00897397"/>
    <w:rsid w:val="0089744B"/>
    <w:rsid w:val="0089755F"/>
    <w:rsid w:val="008979A9"/>
    <w:rsid w:val="00897C39"/>
    <w:rsid w:val="00897D42"/>
    <w:rsid w:val="00897ECC"/>
    <w:rsid w:val="008A0169"/>
    <w:rsid w:val="008A0241"/>
    <w:rsid w:val="008A027E"/>
    <w:rsid w:val="008A0287"/>
    <w:rsid w:val="008A0668"/>
    <w:rsid w:val="008A0C36"/>
    <w:rsid w:val="008A0CAB"/>
    <w:rsid w:val="008A11BF"/>
    <w:rsid w:val="008A163F"/>
    <w:rsid w:val="008A1A8C"/>
    <w:rsid w:val="008A1DED"/>
    <w:rsid w:val="008A2203"/>
    <w:rsid w:val="008A2895"/>
    <w:rsid w:val="008A28C3"/>
    <w:rsid w:val="008A2C3F"/>
    <w:rsid w:val="008A30B1"/>
    <w:rsid w:val="008A321A"/>
    <w:rsid w:val="008A3270"/>
    <w:rsid w:val="008A337D"/>
    <w:rsid w:val="008A3A39"/>
    <w:rsid w:val="008A3D4E"/>
    <w:rsid w:val="008A3F35"/>
    <w:rsid w:val="008A406E"/>
    <w:rsid w:val="008A4946"/>
    <w:rsid w:val="008A4990"/>
    <w:rsid w:val="008A4A02"/>
    <w:rsid w:val="008A515A"/>
    <w:rsid w:val="008A53A0"/>
    <w:rsid w:val="008A53D7"/>
    <w:rsid w:val="008A5651"/>
    <w:rsid w:val="008A5713"/>
    <w:rsid w:val="008A5810"/>
    <w:rsid w:val="008A5860"/>
    <w:rsid w:val="008A590C"/>
    <w:rsid w:val="008A5910"/>
    <w:rsid w:val="008A6125"/>
    <w:rsid w:val="008A6335"/>
    <w:rsid w:val="008A64F8"/>
    <w:rsid w:val="008A6690"/>
    <w:rsid w:val="008A6F9F"/>
    <w:rsid w:val="008A74BD"/>
    <w:rsid w:val="008A7762"/>
    <w:rsid w:val="008A7AA3"/>
    <w:rsid w:val="008A7B8A"/>
    <w:rsid w:val="008A7CD9"/>
    <w:rsid w:val="008B0232"/>
    <w:rsid w:val="008B074A"/>
    <w:rsid w:val="008B1231"/>
    <w:rsid w:val="008B1308"/>
    <w:rsid w:val="008B1322"/>
    <w:rsid w:val="008B138A"/>
    <w:rsid w:val="008B155A"/>
    <w:rsid w:val="008B16BF"/>
    <w:rsid w:val="008B1795"/>
    <w:rsid w:val="008B1A38"/>
    <w:rsid w:val="008B1A68"/>
    <w:rsid w:val="008B1C12"/>
    <w:rsid w:val="008B1C6A"/>
    <w:rsid w:val="008B1CA1"/>
    <w:rsid w:val="008B1FB2"/>
    <w:rsid w:val="008B2284"/>
    <w:rsid w:val="008B22E7"/>
    <w:rsid w:val="008B245A"/>
    <w:rsid w:val="008B25C1"/>
    <w:rsid w:val="008B2919"/>
    <w:rsid w:val="008B296B"/>
    <w:rsid w:val="008B29C4"/>
    <w:rsid w:val="008B2BA1"/>
    <w:rsid w:val="008B2EDA"/>
    <w:rsid w:val="008B314D"/>
    <w:rsid w:val="008B3462"/>
    <w:rsid w:val="008B3529"/>
    <w:rsid w:val="008B363A"/>
    <w:rsid w:val="008B3709"/>
    <w:rsid w:val="008B3726"/>
    <w:rsid w:val="008B3E36"/>
    <w:rsid w:val="008B3F18"/>
    <w:rsid w:val="008B40F7"/>
    <w:rsid w:val="008B4206"/>
    <w:rsid w:val="008B4230"/>
    <w:rsid w:val="008B46B4"/>
    <w:rsid w:val="008B4A39"/>
    <w:rsid w:val="008B4A93"/>
    <w:rsid w:val="008B4B9F"/>
    <w:rsid w:val="008B4C1A"/>
    <w:rsid w:val="008B5774"/>
    <w:rsid w:val="008B5ACA"/>
    <w:rsid w:val="008B5BF2"/>
    <w:rsid w:val="008B5F18"/>
    <w:rsid w:val="008B657B"/>
    <w:rsid w:val="008B6C16"/>
    <w:rsid w:val="008B6C9A"/>
    <w:rsid w:val="008B6DA4"/>
    <w:rsid w:val="008B71C1"/>
    <w:rsid w:val="008B7A2B"/>
    <w:rsid w:val="008B7CB6"/>
    <w:rsid w:val="008B7E5A"/>
    <w:rsid w:val="008C051D"/>
    <w:rsid w:val="008C0592"/>
    <w:rsid w:val="008C0686"/>
    <w:rsid w:val="008C0DB6"/>
    <w:rsid w:val="008C0FD0"/>
    <w:rsid w:val="008C1075"/>
    <w:rsid w:val="008C11B5"/>
    <w:rsid w:val="008C11B8"/>
    <w:rsid w:val="008C1333"/>
    <w:rsid w:val="008C13EB"/>
    <w:rsid w:val="008C1CDC"/>
    <w:rsid w:val="008C1EB1"/>
    <w:rsid w:val="008C1FC0"/>
    <w:rsid w:val="008C2147"/>
    <w:rsid w:val="008C2520"/>
    <w:rsid w:val="008C2790"/>
    <w:rsid w:val="008C27FE"/>
    <w:rsid w:val="008C28E1"/>
    <w:rsid w:val="008C29B2"/>
    <w:rsid w:val="008C2A2B"/>
    <w:rsid w:val="008C2BA1"/>
    <w:rsid w:val="008C2C70"/>
    <w:rsid w:val="008C2CBF"/>
    <w:rsid w:val="008C3095"/>
    <w:rsid w:val="008C320C"/>
    <w:rsid w:val="008C33A0"/>
    <w:rsid w:val="008C3BFE"/>
    <w:rsid w:val="008C3E0B"/>
    <w:rsid w:val="008C402C"/>
    <w:rsid w:val="008C408B"/>
    <w:rsid w:val="008C41AE"/>
    <w:rsid w:val="008C41F4"/>
    <w:rsid w:val="008C421D"/>
    <w:rsid w:val="008C460B"/>
    <w:rsid w:val="008C47B3"/>
    <w:rsid w:val="008C4895"/>
    <w:rsid w:val="008C4BE7"/>
    <w:rsid w:val="008C5051"/>
    <w:rsid w:val="008C52F5"/>
    <w:rsid w:val="008C53D2"/>
    <w:rsid w:val="008C57B1"/>
    <w:rsid w:val="008C5A8C"/>
    <w:rsid w:val="008C5D37"/>
    <w:rsid w:val="008C5E29"/>
    <w:rsid w:val="008C5EE6"/>
    <w:rsid w:val="008C60BC"/>
    <w:rsid w:val="008C6436"/>
    <w:rsid w:val="008C64AD"/>
    <w:rsid w:val="008C69DE"/>
    <w:rsid w:val="008C6ABA"/>
    <w:rsid w:val="008C6B19"/>
    <w:rsid w:val="008C6DEB"/>
    <w:rsid w:val="008C7053"/>
    <w:rsid w:val="008C71BD"/>
    <w:rsid w:val="008C73F2"/>
    <w:rsid w:val="008C783D"/>
    <w:rsid w:val="008C7C60"/>
    <w:rsid w:val="008C7E24"/>
    <w:rsid w:val="008C7F83"/>
    <w:rsid w:val="008D032B"/>
    <w:rsid w:val="008D03CE"/>
    <w:rsid w:val="008D05E9"/>
    <w:rsid w:val="008D0646"/>
    <w:rsid w:val="008D0983"/>
    <w:rsid w:val="008D0A4C"/>
    <w:rsid w:val="008D174F"/>
    <w:rsid w:val="008D1F4A"/>
    <w:rsid w:val="008D1FC7"/>
    <w:rsid w:val="008D208F"/>
    <w:rsid w:val="008D218E"/>
    <w:rsid w:val="008D2888"/>
    <w:rsid w:val="008D28D4"/>
    <w:rsid w:val="008D292B"/>
    <w:rsid w:val="008D2989"/>
    <w:rsid w:val="008D29F5"/>
    <w:rsid w:val="008D2A05"/>
    <w:rsid w:val="008D2B68"/>
    <w:rsid w:val="008D3185"/>
    <w:rsid w:val="008D33D3"/>
    <w:rsid w:val="008D3425"/>
    <w:rsid w:val="008D377C"/>
    <w:rsid w:val="008D382A"/>
    <w:rsid w:val="008D3B80"/>
    <w:rsid w:val="008D3B8D"/>
    <w:rsid w:val="008D3CF7"/>
    <w:rsid w:val="008D476F"/>
    <w:rsid w:val="008D47BC"/>
    <w:rsid w:val="008D49C5"/>
    <w:rsid w:val="008D49F0"/>
    <w:rsid w:val="008D4A84"/>
    <w:rsid w:val="008D4B2A"/>
    <w:rsid w:val="008D4CE6"/>
    <w:rsid w:val="008D4D6E"/>
    <w:rsid w:val="008D4DC4"/>
    <w:rsid w:val="008D4EB6"/>
    <w:rsid w:val="008D4F74"/>
    <w:rsid w:val="008D57DB"/>
    <w:rsid w:val="008D58D6"/>
    <w:rsid w:val="008D5A9F"/>
    <w:rsid w:val="008D5AE9"/>
    <w:rsid w:val="008D5B66"/>
    <w:rsid w:val="008D5D60"/>
    <w:rsid w:val="008D61A2"/>
    <w:rsid w:val="008D6397"/>
    <w:rsid w:val="008D63C5"/>
    <w:rsid w:val="008D67E9"/>
    <w:rsid w:val="008D69A8"/>
    <w:rsid w:val="008D711E"/>
    <w:rsid w:val="008D7268"/>
    <w:rsid w:val="008D7668"/>
    <w:rsid w:val="008D7C08"/>
    <w:rsid w:val="008D7D9A"/>
    <w:rsid w:val="008E0246"/>
    <w:rsid w:val="008E0292"/>
    <w:rsid w:val="008E0452"/>
    <w:rsid w:val="008E045B"/>
    <w:rsid w:val="008E07EA"/>
    <w:rsid w:val="008E080C"/>
    <w:rsid w:val="008E082B"/>
    <w:rsid w:val="008E0C67"/>
    <w:rsid w:val="008E0EBD"/>
    <w:rsid w:val="008E12DF"/>
    <w:rsid w:val="008E1315"/>
    <w:rsid w:val="008E1336"/>
    <w:rsid w:val="008E15A0"/>
    <w:rsid w:val="008E1A6E"/>
    <w:rsid w:val="008E1B5B"/>
    <w:rsid w:val="008E1CFF"/>
    <w:rsid w:val="008E1E8F"/>
    <w:rsid w:val="008E208C"/>
    <w:rsid w:val="008E228B"/>
    <w:rsid w:val="008E245D"/>
    <w:rsid w:val="008E24BA"/>
    <w:rsid w:val="008E264C"/>
    <w:rsid w:val="008E2699"/>
    <w:rsid w:val="008E29EE"/>
    <w:rsid w:val="008E320E"/>
    <w:rsid w:val="008E32A9"/>
    <w:rsid w:val="008E3435"/>
    <w:rsid w:val="008E34B1"/>
    <w:rsid w:val="008E39F6"/>
    <w:rsid w:val="008E42BD"/>
    <w:rsid w:val="008E46C9"/>
    <w:rsid w:val="008E4DC3"/>
    <w:rsid w:val="008E5132"/>
    <w:rsid w:val="008E5226"/>
    <w:rsid w:val="008E55B3"/>
    <w:rsid w:val="008E5949"/>
    <w:rsid w:val="008E5DAB"/>
    <w:rsid w:val="008E5DD7"/>
    <w:rsid w:val="008E5F53"/>
    <w:rsid w:val="008E6172"/>
    <w:rsid w:val="008E6182"/>
    <w:rsid w:val="008E6241"/>
    <w:rsid w:val="008E6435"/>
    <w:rsid w:val="008E6551"/>
    <w:rsid w:val="008E67EB"/>
    <w:rsid w:val="008E68E7"/>
    <w:rsid w:val="008E6B98"/>
    <w:rsid w:val="008E6CF4"/>
    <w:rsid w:val="008E6DC7"/>
    <w:rsid w:val="008E6DD7"/>
    <w:rsid w:val="008E6EF3"/>
    <w:rsid w:val="008E71FE"/>
    <w:rsid w:val="008E735C"/>
    <w:rsid w:val="008E7554"/>
    <w:rsid w:val="008E77C2"/>
    <w:rsid w:val="008E7B28"/>
    <w:rsid w:val="008E7C91"/>
    <w:rsid w:val="008F052F"/>
    <w:rsid w:val="008F06A7"/>
    <w:rsid w:val="008F07A1"/>
    <w:rsid w:val="008F0D2E"/>
    <w:rsid w:val="008F0E41"/>
    <w:rsid w:val="008F1512"/>
    <w:rsid w:val="008F1731"/>
    <w:rsid w:val="008F19B8"/>
    <w:rsid w:val="008F1AD2"/>
    <w:rsid w:val="008F2059"/>
    <w:rsid w:val="008F2497"/>
    <w:rsid w:val="008F25AE"/>
    <w:rsid w:val="008F274B"/>
    <w:rsid w:val="008F2900"/>
    <w:rsid w:val="008F2D63"/>
    <w:rsid w:val="008F2F73"/>
    <w:rsid w:val="008F30D7"/>
    <w:rsid w:val="008F31F8"/>
    <w:rsid w:val="008F3230"/>
    <w:rsid w:val="008F3650"/>
    <w:rsid w:val="008F3BDC"/>
    <w:rsid w:val="008F3F34"/>
    <w:rsid w:val="008F3FBB"/>
    <w:rsid w:val="008F40AC"/>
    <w:rsid w:val="008F41CD"/>
    <w:rsid w:val="008F4520"/>
    <w:rsid w:val="008F45F5"/>
    <w:rsid w:val="008F492F"/>
    <w:rsid w:val="008F4B1B"/>
    <w:rsid w:val="008F4BBF"/>
    <w:rsid w:val="008F53E3"/>
    <w:rsid w:val="008F5656"/>
    <w:rsid w:val="008F567D"/>
    <w:rsid w:val="008F5851"/>
    <w:rsid w:val="008F5A16"/>
    <w:rsid w:val="008F5B0E"/>
    <w:rsid w:val="008F5F95"/>
    <w:rsid w:val="008F6949"/>
    <w:rsid w:val="008F6E8A"/>
    <w:rsid w:val="008F6F4A"/>
    <w:rsid w:val="008F7654"/>
    <w:rsid w:val="008F7902"/>
    <w:rsid w:val="008F791F"/>
    <w:rsid w:val="008F7A2D"/>
    <w:rsid w:val="009000D4"/>
    <w:rsid w:val="0090029F"/>
    <w:rsid w:val="0090041D"/>
    <w:rsid w:val="00900542"/>
    <w:rsid w:val="0090054F"/>
    <w:rsid w:val="00900592"/>
    <w:rsid w:val="009008DD"/>
    <w:rsid w:val="00900900"/>
    <w:rsid w:val="00900C50"/>
    <w:rsid w:val="009013B2"/>
    <w:rsid w:val="009014D8"/>
    <w:rsid w:val="009015D1"/>
    <w:rsid w:val="00901763"/>
    <w:rsid w:val="009018F3"/>
    <w:rsid w:val="00901A21"/>
    <w:rsid w:val="00902411"/>
    <w:rsid w:val="00902480"/>
    <w:rsid w:val="009024D8"/>
    <w:rsid w:val="0090276A"/>
    <w:rsid w:val="00902921"/>
    <w:rsid w:val="0090298B"/>
    <w:rsid w:val="00902A88"/>
    <w:rsid w:val="00902D9F"/>
    <w:rsid w:val="0090300B"/>
    <w:rsid w:val="009030F0"/>
    <w:rsid w:val="00903316"/>
    <w:rsid w:val="00903379"/>
    <w:rsid w:val="009036BF"/>
    <w:rsid w:val="00903B58"/>
    <w:rsid w:val="00903BF7"/>
    <w:rsid w:val="00903D37"/>
    <w:rsid w:val="00903DB4"/>
    <w:rsid w:val="00903E78"/>
    <w:rsid w:val="009045A3"/>
    <w:rsid w:val="009045E0"/>
    <w:rsid w:val="0090467B"/>
    <w:rsid w:val="009046C6"/>
    <w:rsid w:val="009047BF"/>
    <w:rsid w:val="00904802"/>
    <w:rsid w:val="009048C2"/>
    <w:rsid w:val="00904909"/>
    <w:rsid w:val="00904DAD"/>
    <w:rsid w:val="00904DF8"/>
    <w:rsid w:val="009051D7"/>
    <w:rsid w:val="009056A4"/>
    <w:rsid w:val="00905922"/>
    <w:rsid w:val="00905E5E"/>
    <w:rsid w:val="0090602C"/>
    <w:rsid w:val="00906181"/>
    <w:rsid w:val="009061B8"/>
    <w:rsid w:val="009063A6"/>
    <w:rsid w:val="00906768"/>
    <w:rsid w:val="009067A9"/>
    <w:rsid w:val="009071DC"/>
    <w:rsid w:val="00907773"/>
    <w:rsid w:val="00907823"/>
    <w:rsid w:val="00907F01"/>
    <w:rsid w:val="00910194"/>
    <w:rsid w:val="00910428"/>
    <w:rsid w:val="00910553"/>
    <w:rsid w:val="0091062A"/>
    <w:rsid w:val="0091065E"/>
    <w:rsid w:val="00910AE5"/>
    <w:rsid w:val="00910C16"/>
    <w:rsid w:val="00910C6B"/>
    <w:rsid w:val="009110B0"/>
    <w:rsid w:val="00911294"/>
    <w:rsid w:val="009112AD"/>
    <w:rsid w:val="00911416"/>
    <w:rsid w:val="0091145A"/>
    <w:rsid w:val="00911604"/>
    <w:rsid w:val="0091185E"/>
    <w:rsid w:val="00912013"/>
    <w:rsid w:val="0091202B"/>
    <w:rsid w:val="00912139"/>
    <w:rsid w:val="009121A4"/>
    <w:rsid w:val="0091282C"/>
    <w:rsid w:val="00912C1E"/>
    <w:rsid w:val="009132FF"/>
    <w:rsid w:val="00913602"/>
    <w:rsid w:val="009136CA"/>
    <w:rsid w:val="00913911"/>
    <w:rsid w:val="00913A3A"/>
    <w:rsid w:val="00913ABB"/>
    <w:rsid w:val="00913AFD"/>
    <w:rsid w:val="00913BE5"/>
    <w:rsid w:val="00913C55"/>
    <w:rsid w:val="00913D4C"/>
    <w:rsid w:val="009140F0"/>
    <w:rsid w:val="00914164"/>
    <w:rsid w:val="00914192"/>
    <w:rsid w:val="009144CB"/>
    <w:rsid w:val="00914B9F"/>
    <w:rsid w:val="00914F25"/>
    <w:rsid w:val="00915277"/>
    <w:rsid w:val="009154AA"/>
    <w:rsid w:val="00915544"/>
    <w:rsid w:val="009155E2"/>
    <w:rsid w:val="00915621"/>
    <w:rsid w:val="00915B82"/>
    <w:rsid w:val="00915BBE"/>
    <w:rsid w:val="00915E33"/>
    <w:rsid w:val="009164A9"/>
    <w:rsid w:val="009165A3"/>
    <w:rsid w:val="009167BB"/>
    <w:rsid w:val="00916856"/>
    <w:rsid w:val="00916A36"/>
    <w:rsid w:val="0091712B"/>
    <w:rsid w:val="00917144"/>
    <w:rsid w:val="00917214"/>
    <w:rsid w:val="009179CA"/>
    <w:rsid w:val="00917A6A"/>
    <w:rsid w:val="00917A90"/>
    <w:rsid w:val="00917AB0"/>
    <w:rsid w:val="00917DF9"/>
    <w:rsid w:val="00917E4E"/>
    <w:rsid w:val="00920057"/>
    <w:rsid w:val="00921145"/>
    <w:rsid w:val="0092115C"/>
    <w:rsid w:val="009214DD"/>
    <w:rsid w:val="009215B5"/>
    <w:rsid w:val="0092181A"/>
    <w:rsid w:val="00921916"/>
    <w:rsid w:val="00921C73"/>
    <w:rsid w:val="00921DBF"/>
    <w:rsid w:val="00921EFB"/>
    <w:rsid w:val="00921F36"/>
    <w:rsid w:val="0092202F"/>
    <w:rsid w:val="009224A1"/>
    <w:rsid w:val="009226C9"/>
    <w:rsid w:val="009227A8"/>
    <w:rsid w:val="00922CDD"/>
    <w:rsid w:val="00923043"/>
    <w:rsid w:val="0092359C"/>
    <w:rsid w:val="009235E5"/>
    <w:rsid w:val="00923700"/>
    <w:rsid w:val="00923DC2"/>
    <w:rsid w:val="009240B3"/>
    <w:rsid w:val="009243E5"/>
    <w:rsid w:val="009249A8"/>
    <w:rsid w:val="00924A91"/>
    <w:rsid w:val="00924DCA"/>
    <w:rsid w:val="0092504D"/>
    <w:rsid w:val="00925111"/>
    <w:rsid w:val="00925181"/>
    <w:rsid w:val="009251E4"/>
    <w:rsid w:val="00925274"/>
    <w:rsid w:val="00925468"/>
    <w:rsid w:val="009254BC"/>
    <w:rsid w:val="00925623"/>
    <w:rsid w:val="00925ADB"/>
    <w:rsid w:val="00925BC5"/>
    <w:rsid w:val="00926111"/>
    <w:rsid w:val="009266C2"/>
    <w:rsid w:val="00926762"/>
    <w:rsid w:val="00926901"/>
    <w:rsid w:val="00926A16"/>
    <w:rsid w:val="00926ADD"/>
    <w:rsid w:val="00926C5B"/>
    <w:rsid w:val="00926E99"/>
    <w:rsid w:val="0092730D"/>
    <w:rsid w:val="00927530"/>
    <w:rsid w:val="009277D2"/>
    <w:rsid w:val="00927A94"/>
    <w:rsid w:val="00927BC6"/>
    <w:rsid w:val="00927D8D"/>
    <w:rsid w:val="0093016E"/>
    <w:rsid w:val="00930195"/>
    <w:rsid w:val="009306B2"/>
    <w:rsid w:val="009307CA"/>
    <w:rsid w:val="00930A11"/>
    <w:rsid w:val="00930A73"/>
    <w:rsid w:val="00930B10"/>
    <w:rsid w:val="00930F75"/>
    <w:rsid w:val="00931007"/>
    <w:rsid w:val="009312F2"/>
    <w:rsid w:val="009314BB"/>
    <w:rsid w:val="0093177D"/>
    <w:rsid w:val="0093193B"/>
    <w:rsid w:val="00931ABC"/>
    <w:rsid w:val="00931C5F"/>
    <w:rsid w:val="00931E04"/>
    <w:rsid w:val="00931F43"/>
    <w:rsid w:val="00932484"/>
    <w:rsid w:val="00932542"/>
    <w:rsid w:val="009325B5"/>
    <w:rsid w:val="0093262B"/>
    <w:rsid w:val="009326DF"/>
    <w:rsid w:val="00932C14"/>
    <w:rsid w:val="009330D2"/>
    <w:rsid w:val="009333A3"/>
    <w:rsid w:val="009335B7"/>
    <w:rsid w:val="00933B50"/>
    <w:rsid w:val="00933BDF"/>
    <w:rsid w:val="00933FA4"/>
    <w:rsid w:val="0093428D"/>
    <w:rsid w:val="00934391"/>
    <w:rsid w:val="009343C3"/>
    <w:rsid w:val="00934631"/>
    <w:rsid w:val="00934820"/>
    <w:rsid w:val="009348D3"/>
    <w:rsid w:val="00934AA1"/>
    <w:rsid w:val="00934AFB"/>
    <w:rsid w:val="00934C39"/>
    <w:rsid w:val="009353E1"/>
    <w:rsid w:val="00935508"/>
    <w:rsid w:val="00935516"/>
    <w:rsid w:val="00935544"/>
    <w:rsid w:val="00935778"/>
    <w:rsid w:val="00935870"/>
    <w:rsid w:val="009359E4"/>
    <w:rsid w:val="00935CCF"/>
    <w:rsid w:val="00935DAF"/>
    <w:rsid w:val="00935EC8"/>
    <w:rsid w:val="00935FD5"/>
    <w:rsid w:val="00935FF0"/>
    <w:rsid w:val="009365C7"/>
    <w:rsid w:val="00936A66"/>
    <w:rsid w:val="00936A92"/>
    <w:rsid w:val="00936AA2"/>
    <w:rsid w:val="0093701B"/>
    <w:rsid w:val="0093741D"/>
    <w:rsid w:val="009377D5"/>
    <w:rsid w:val="00937FED"/>
    <w:rsid w:val="00940687"/>
    <w:rsid w:val="009407CC"/>
    <w:rsid w:val="00940AFC"/>
    <w:rsid w:val="00940B5C"/>
    <w:rsid w:val="00941257"/>
    <w:rsid w:val="00941276"/>
    <w:rsid w:val="009416DE"/>
    <w:rsid w:val="009419EC"/>
    <w:rsid w:val="00941CEF"/>
    <w:rsid w:val="0094221E"/>
    <w:rsid w:val="009427CE"/>
    <w:rsid w:val="00942822"/>
    <w:rsid w:val="00942895"/>
    <w:rsid w:val="00942A64"/>
    <w:rsid w:val="00942B7A"/>
    <w:rsid w:val="00942C43"/>
    <w:rsid w:val="00942C54"/>
    <w:rsid w:val="00942D2E"/>
    <w:rsid w:val="00942F20"/>
    <w:rsid w:val="00943284"/>
    <w:rsid w:val="009434EB"/>
    <w:rsid w:val="00943CDC"/>
    <w:rsid w:val="0094401E"/>
    <w:rsid w:val="009440F0"/>
    <w:rsid w:val="009445D6"/>
    <w:rsid w:val="00944947"/>
    <w:rsid w:val="00944A1B"/>
    <w:rsid w:val="00944BA5"/>
    <w:rsid w:val="00944C7D"/>
    <w:rsid w:val="0094547C"/>
    <w:rsid w:val="009456FC"/>
    <w:rsid w:val="0094575D"/>
    <w:rsid w:val="00945BDC"/>
    <w:rsid w:val="00945BF8"/>
    <w:rsid w:val="00946411"/>
    <w:rsid w:val="0094674D"/>
    <w:rsid w:val="009469AB"/>
    <w:rsid w:val="00946C7B"/>
    <w:rsid w:val="00946D1D"/>
    <w:rsid w:val="00946F59"/>
    <w:rsid w:val="009470CD"/>
    <w:rsid w:val="00947143"/>
    <w:rsid w:val="00947296"/>
    <w:rsid w:val="0094731E"/>
    <w:rsid w:val="00947537"/>
    <w:rsid w:val="00947A65"/>
    <w:rsid w:val="00947AD7"/>
    <w:rsid w:val="00947B32"/>
    <w:rsid w:val="00947B83"/>
    <w:rsid w:val="00947E8C"/>
    <w:rsid w:val="00947EAF"/>
    <w:rsid w:val="00947F4A"/>
    <w:rsid w:val="009501DB"/>
    <w:rsid w:val="009503FA"/>
    <w:rsid w:val="009504E9"/>
    <w:rsid w:val="00950B1A"/>
    <w:rsid w:val="00950B78"/>
    <w:rsid w:val="00950C25"/>
    <w:rsid w:val="00951014"/>
    <w:rsid w:val="00951535"/>
    <w:rsid w:val="009520D5"/>
    <w:rsid w:val="009520DF"/>
    <w:rsid w:val="00952147"/>
    <w:rsid w:val="009522DE"/>
    <w:rsid w:val="0095230D"/>
    <w:rsid w:val="009532CA"/>
    <w:rsid w:val="009533C7"/>
    <w:rsid w:val="00953F25"/>
    <w:rsid w:val="009540E8"/>
    <w:rsid w:val="009541F6"/>
    <w:rsid w:val="0095453A"/>
    <w:rsid w:val="0095473C"/>
    <w:rsid w:val="00954AE4"/>
    <w:rsid w:val="00954E1F"/>
    <w:rsid w:val="00954F12"/>
    <w:rsid w:val="00955845"/>
    <w:rsid w:val="00955BEF"/>
    <w:rsid w:val="00955D50"/>
    <w:rsid w:val="00956288"/>
    <w:rsid w:val="0095635E"/>
    <w:rsid w:val="0095639C"/>
    <w:rsid w:val="00956485"/>
    <w:rsid w:val="009565EE"/>
    <w:rsid w:val="00956710"/>
    <w:rsid w:val="00956897"/>
    <w:rsid w:val="00956CA6"/>
    <w:rsid w:val="00956D36"/>
    <w:rsid w:val="00956F30"/>
    <w:rsid w:val="00956FF7"/>
    <w:rsid w:val="0095704A"/>
    <w:rsid w:val="00957146"/>
    <w:rsid w:val="0095723A"/>
    <w:rsid w:val="009573C2"/>
    <w:rsid w:val="00957428"/>
    <w:rsid w:val="00957537"/>
    <w:rsid w:val="009577BE"/>
    <w:rsid w:val="0095785A"/>
    <w:rsid w:val="00957A59"/>
    <w:rsid w:val="00957BE3"/>
    <w:rsid w:val="00957C01"/>
    <w:rsid w:val="00957CD9"/>
    <w:rsid w:val="00957FF2"/>
    <w:rsid w:val="0096008E"/>
    <w:rsid w:val="00960239"/>
    <w:rsid w:val="0096030B"/>
    <w:rsid w:val="0096048C"/>
    <w:rsid w:val="0096050B"/>
    <w:rsid w:val="009606BC"/>
    <w:rsid w:val="00960784"/>
    <w:rsid w:val="00960ADA"/>
    <w:rsid w:val="00960D59"/>
    <w:rsid w:val="00960EF9"/>
    <w:rsid w:val="0096103C"/>
    <w:rsid w:val="00961046"/>
    <w:rsid w:val="0096110F"/>
    <w:rsid w:val="0096146D"/>
    <w:rsid w:val="0096173E"/>
    <w:rsid w:val="00961749"/>
    <w:rsid w:val="0096179C"/>
    <w:rsid w:val="009618F8"/>
    <w:rsid w:val="00961F90"/>
    <w:rsid w:val="00962272"/>
    <w:rsid w:val="009622AD"/>
    <w:rsid w:val="00962349"/>
    <w:rsid w:val="00962437"/>
    <w:rsid w:val="00962E0C"/>
    <w:rsid w:val="00963011"/>
    <w:rsid w:val="0096304B"/>
    <w:rsid w:val="009633E4"/>
    <w:rsid w:val="00963418"/>
    <w:rsid w:val="009636C6"/>
    <w:rsid w:val="00963C4C"/>
    <w:rsid w:val="00964179"/>
    <w:rsid w:val="0096455A"/>
    <w:rsid w:val="0096460E"/>
    <w:rsid w:val="009646D4"/>
    <w:rsid w:val="0096487B"/>
    <w:rsid w:val="00964A6D"/>
    <w:rsid w:val="00964B13"/>
    <w:rsid w:val="00964CD9"/>
    <w:rsid w:val="00965915"/>
    <w:rsid w:val="00965AC3"/>
    <w:rsid w:val="00965B23"/>
    <w:rsid w:val="00965E94"/>
    <w:rsid w:val="00966067"/>
    <w:rsid w:val="009663F5"/>
    <w:rsid w:val="00966899"/>
    <w:rsid w:val="00966A8D"/>
    <w:rsid w:val="00966C1C"/>
    <w:rsid w:val="00966D23"/>
    <w:rsid w:val="00966DEE"/>
    <w:rsid w:val="00967002"/>
    <w:rsid w:val="009671DB"/>
    <w:rsid w:val="00967517"/>
    <w:rsid w:val="0096761E"/>
    <w:rsid w:val="00967637"/>
    <w:rsid w:val="00967BCC"/>
    <w:rsid w:val="00970139"/>
    <w:rsid w:val="009701C6"/>
    <w:rsid w:val="00970469"/>
    <w:rsid w:val="00970930"/>
    <w:rsid w:val="00970BA3"/>
    <w:rsid w:val="00970E61"/>
    <w:rsid w:val="009714D4"/>
    <w:rsid w:val="00971962"/>
    <w:rsid w:val="00971AFF"/>
    <w:rsid w:val="00971C77"/>
    <w:rsid w:val="00971D24"/>
    <w:rsid w:val="00971EFB"/>
    <w:rsid w:val="00971F11"/>
    <w:rsid w:val="009720F6"/>
    <w:rsid w:val="009721B7"/>
    <w:rsid w:val="0097227D"/>
    <w:rsid w:val="0097246C"/>
    <w:rsid w:val="00972686"/>
    <w:rsid w:val="0097283F"/>
    <w:rsid w:val="00972E9D"/>
    <w:rsid w:val="00972F89"/>
    <w:rsid w:val="009731C8"/>
    <w:rsid w:val="0097324B"/>
    <w:rsid w:val="009735F8"/>
    <w:rsid w:val="009736CD"/>
    <w:rsid w:val="00973818"/>
    <w:rsid w:val="00973874"/>
    <w:rsid w:val="00973879"/>
    <w:rsid w:val="00973956"/>
    <w:rsid w:val="00973DE8"/>
    <w:rsid w:val="00974341"/>
    <w:rsid w:val="0097439E"/>
    <w:rsid w:val="0097442C"/>
    <w:rsid w:val="009747A4"/>
    <w:rsid w:val="009749C5"/>
    <w:rsid w:val="00974B0F"/>
    <w:rsid w:val="00974D2A"/>
    <w:rsid w:val="0097519E"/>
    <w:rsid w:val="00975572"/>
    <w:rsid w:val="009755F0"/>
    <w:rsid w:val="00975C86"/>
    <w:rsid w:val="00976040"/>
    <w:rsid w:val="00976064"/>
    <w:rsid w:val="0097613D"/>
    <w:rsid w:val="0097614A"/>
    <w:rsid w:val="00976177"/>
    <w:rsid w:val="009762FF"/>
    <w:rsid w:val="00976312"/>
    <w:rsid w:val="009771A3"/>
    <w:rsid w:val="009774CD"/>
    <w:rsid w:val="00977607"/>
    <w:rsid w:val="0097764E"/>
    <w:rsid w:val="009777CD"/>
    <w:rsid w:val="009779EC"/>
    <w:rsid w:val="00977A99"/>
    <w:rsid w:val="00977BD9"/>
    <w:rsid w:val="00977E52"/>
    <w:rsid w:val="00977FEE"/>
    <w:rsid w:val="0098013A"/>
    <w:rsid w:val="00980273"/>
    <w:rsid w:val="00980345"/>
    <w:rsid w:val="00980E74"/>
    <w:rsid w:val="0098113D"/>
    <w:rsid w:val="0098115F"/>
    <w:rsid w:val="009813A4"/>
    <w:rsid w:val="009814F2"/>
    <w:rsid w:val="00981652"/>
    <w:rsid w:val="009821AA"/>
    <w:rsid w:val="009821FF"/>
    <w:rsid w:val="0098230D"/>
    <w:rsid w:val="00982750"/>
    <w:rsid w:val="0098276C"/>
    <w:rsid w:val="00982857"/>
    <w:rsid w:val="00982E41"/>
    <w:rsid w:val="00983550"/>
    <w:rsid w:val="00983675"/>
    <w:rsid w:val="00983794"/>
    <w:rsid w:val="0098385D"/>
    <w:rsid w:val="00983879"/>
    <w:rsid w:val="00983AEB"/>
    <w:rsid w:val="00983D3B"/>
    <w:rsid w:val="00983DA0"/>
    <w:rsid w:val="00983F4F"/>
    <w:rsid w:val="00984109"/>
    <w:rsid w:val="009846DD"/>
    <w:rsid w:val="009846F1"/>
    <w:rsid w:val="0098484C"/>
    <w:rsid w:val="00984B39"/>
    <w:rsid w:val="00984B73"/>
    <w:rsid w:val="00984B83"/>
    <w:rsid w:val="00984CD0"/>
    <w:rsid w:val="00984F08"/>
    <w:rsid w:val="009850D4"/>
    <w:rsid w:val="00985401"/>
    <w:rsid w:val="0098585F"/>
    <w:rsid w:val="00985B68"/>
    <w:rsid w:val="00985DB1"/>
    <w:rsid w:val="00985FD6"/>
    <w:rsid w:val="009860BD"/>
    <w:rsid w:val="009861BF"/>
    <w:rsid w:val="009866A8"/>
    <w:rsid w:val="00986B59"/>
    <w:rsid w:val="00986BCD"/>
    <w:rsid w:val="00986C20"/>
    <w:rsid w:val="00986C89"/>
    <w:rsid w:val="00986D27"/>
    <w:rsid w:val="0098722F"/>
    <w:rsid w:val="009872F5"/>
    <w:rsid w:val="00987536"/>
    <w:rsid w:val="0098771D"/>
    <w:rsid w:val="00987D2C"/>
    <w:rsid w:val="00987FF9"/>
    <w:rsid w:val="0099001B"/>
    <w:rsid w:val="00990198"/>
    <w:rsid w:val="009901D2"/>
    <w:rsid w:val="009901DD"/>
    <w:rsid w:val="00990487"/>
    <w:rsid w:val="00990514"/>
    <w:rsid w:val="00990A89"/>
    <w:rsid w:val="00990BCC"/>
    <w:rsid w:val="00991011"/>
    <w:rsid w:val="00991491"/>
    <w:rsid w:val="00991508"/>
    <w:rsid w:val="009916C8"/>
    <w:rsid w:val="0099199B"/>
    <w:rsid w:val="00991A9E"/>
    <w:rsid w:val="00991C05"/>
    <w:rsid w:val="00991E54"/>
    <w:rsid w:val="009920FB"/>
    <w:rsid w:val="00992164"/>
    <w:rsid w:val="00992321"/>
    <w:rsid w:val="00992B2E"/>
    <w:rsid w:val="009932B3"/>
    <w:rsid w:val="00993EF8"/>
    <w:rsid w:val="00993F3D"/>
    <w:rsid w:val="009944AA"/>
    <w:rsid w:val="00994577"/>
    <w:rsid w:val="009945C3"/>
    <w:rsid w:val="009947BB"/>
    <w:rsid w:val="009947D1"/>
    <w:rsid w:val="0099484B"/>
    <w:rsid w:val="009949DD"/>
    <w:rsid w:val="00994A2E"/>
    <w:rsid w:val="00994F89"/>
    <w:rsid w:val="00995821"/>
    <w:rsid w:val="00995860"/>
    <w:rsid w:val="00995913"/>
    <w:rsid w:val="009959DC"/>
    <w:rsid w:val="00995A2D"/>
    <w:rsid w:val="0099668F"/>
    <w:rsid w:val="009967AA"/>
    <w:rsid w:val="009968BC"/>
    <w:rsid w:val="009968EF"/>
    <w:rsid w:val="0099741E"/>
    <w:rsid w:val="00997469"/>
    <w:rsid w:val="00997636"/>
    <w:rsid w:val="009978CC"/>
    <w:rsid w:val="009978E8"/>
    <w:rsid w:val="009979E0"/>
    <w:rsid w:val="00997C23"/>
    <w:rsid w:val="00997C63"/>
    <w:rsid w:val="00997FA6"/>
    <w:rsid w:val="009A01E8"/>
    <w:rsid w:val="009A031B"/>
    <w:rsid w:val="009A086C"/>
    <w:rsid w:val="009A0FA7"/>
    <w:rsid w:val="009A156D"/>
    <w:rsid w:val="009A1656"/>
    <w:rsid w:val="009A16E4"/>
    <w:rsid w:val="009A1B18"/>
    <w:rsid w:val="009A1DC1"/>
    <w:rsid w:val="009A1F85"/>
    <w:rsid w:val="009A1FAE"/>
    <w:rsid w:val="009A2220"/>
    <w:rsid w:val="009A23FC"/>
    <w:rsid w:val="009A24CA"/>
    <w:rsid w:val="009A299D"/>
    <w:rsid w:val="009A3312"/>
    <w:rsid w:val="009A34EF"/>
    <w:rsid w:val="009A3A3D"/>
    <w:rsid w:val="009A3E90"/>
    <w:rsid w:val="009A3FCA"/>
    <w:rsid w:val="009A40A2"/>
    <w:rsid w:val="009A414F"/>
    <w:rsid w:val="009A4185"/>
    <w:rsid w:val="009A47D9"/>
    <w:rsid w:val="009A5156"/>
    <w:rsid w:val="009A5329"/>
    <w:rsid w:val="009A532C"/>
    <w:rsid w:val="009A5365"/>
    <w:rsid w:val="009A53B8"/>
    <w:rsid w:val="009A5446"/>
    <w:rsid w:val="009A55B7"/>
    <w:rsid w:val="009A56E7"/>
    <w:rsid w:val="009A5763"/>
    <w:rsid w:val="009A6017"/>
    <w:rsid w:val="009A606F"/>
    <w:rsid w:val="009A6E80"/>
    <w:rsid w:val="009A753E"/>
    <w:rsid w:val="009A775A"/>
    <w:rsid w:val="009A7C28"/>
    <w:rsid w:val="009A7E33"/>
    <w:rsid w:val="009A7FD7"/>
    <w:rsid w:val="009B0056"/>
    <w:rsid w:val="009B03C5"/>
    <w:rsid w:val="009B04EB"/>
    <w:rsid w:val="009B0ABA"/>
    <w:rsid w:val="009B0B22"/>
    <w:rsid w:val="009B0CE2"/>
    <w:rsid w:val="009B0D0F"/>
    <w:rsid w:val="009B0DA9"/>
    <w:rsid w:val="009B0DCF"/>
    <w:rsid w:val="009B1109"/>
    <w:rsid w:val="009B11B0"/>
    <w:rsid w:val="009B1600"/>
    <w:rsid w:val="009B17E2"/>
    <w:rsid w:val="009B1995"/>
    <w:rsid w:val="009B231F"/>
    <w:rsid w:val="009B2793"/>
    <w:rsid w:val="009B27BE"/>
    <w:rsid w:val="009B2B73"/>
    <w:rsid w:val="009B2B7D"/>
    <w:rsid w:val="009B2EDF"/>
    <w:rsid w:val="009B3021"/>
    <w:rsid w:val="009B3592"/>
    <w:rsid w:val="009B37CE"/>
    <w:rsid w:val="009B37DA"/>
    <w:rsid w:val="009B383F"/>
    <w:rsid w:val="009B3E28"/>
    <w:rsid w:val="009B428F"/>
    <w:rsid w:val="009B4C60"/>
    <w:rsid w:val="009B504C"/>
    <w:rsid w:val="009B51C7"/>
    <w:rsid w:val="009B5299"/>
    <w:rsid w:val="009B53C6"/>
    <w:rsid w:val="009B5603"/>
    <w:rsid w:val="009B5800"/>
    <w:rsid w:val="009B5879"/>
    <w:rsid w:val="009B58ED"/>
    <w:rsid w:val="009B5951"/>
    <w:rsid w:val="009B5CA1"/>
    <w:rsid w:val="009B5F59"/>
    <w:rsid w:val="009B60DE"/>
    <w:rsid w:val="009B6202"/>
    <w:rsid w:val="009B6278"/>
    <w:rsid w:val="009B62FD"/>
    <w:rsid w:val="009B630D"/>
    <w:rsid w:val="009B649E"/>
    <w:rsid w:val="009B6506"/>
    <w:rsid w:val="009B67CD"/>
    <w:rsid w:val="009B6AB1"/>
    <w:rsid w:val="009B6D88"/>
    <w:rsid w:val="009B6DDF"/>
    <w:rsid w:val="009B73C4"/>
    <w:rsid w:val="009B7785"/>
    <w:rsid w:val="009B788D"/>
    <w:rsid w:val="009B7A2D"/>
    <w:rsid w:val="009B7B06"/>
    <w:rsid w:val="009B7B79"/>
    <w:rsid w:val="009B7B96"/>
    <w:rsid w:val="009B7BDA"/>
    <w:rsid w:val="009B7D66"/>
    <w:rsid w:val="009C00C9"/>
    <w:rsid w:val="009C00D3"/>
    <w:rsid w:val="009C0B5B"/>
    <w:rsid w:val="009C0F65"/>
    <w:rsid w:val="009C12F6"/>
    <w:rsid w:val="009C157F"/>
    <w:rsid w:val="009C16E9"/>
    <w:rsid w:val="009C179B"/>
    <w:rsid w:val="009C1895"/>
    <w:rsid w:val="009C1AD1"/>
    <w:rsid w:val="009C1B90"/>
    <w:rsid w:val="009C1C06"/>
    <w:rsid w:val="009C1CA2"/>
    <w:rsid w:val="009C1E5C"/>
    <w:rsid w:val="009C1EBC"/>
    <w:rsid w:val="009C20E3"/>
    <w:rsid w:val="009C2FC3"/>
    <w:rsid w:val="009C300F"/>
    <w:rsid w:val="009C3059"/>
    <w:rsid w:val="009C31DD"/>
    <w:rsid w:val="009C3503"/>
    <w:rsid w:val="009C417A"/>
    <w:rsid w:val="009C43F0"/>
    <w:rsid w:val="009C44AB"/>
    <w:rsid w:val="009C4586"/>
    <w:rsid w:val="009C4C47"/>
    <w:rsid w:val="009C4FC3"/>
    <w:rsid w:val="009C5250"/>
    <w:rsid w:val="009C527B"/>
    <w:rsid w:val="009C536F"/>
    <w:rsid w:val="009C554C"/>
    <w:rsid w:val="009C5645"/>
    <w:rsid w:val="009C583D"/>
    <w:rsid w:val="009C5ACF"/>
    <w:rsid w:val="009C5F36"/>
    <w:rsid w:val="009C604D"/>
    <w:rsid w:val="009C60FD"/>
    <w:rsid w:val="009C6ACE"/>
    <w:rsid w:val="009C6CD6"/>
    <w:rsid w:val="009C6D2A"/>
    <w:rsid w:val="009C6D56"/>
    <w:rsid w:val="009C72F5"/>
    <w:rsid w:val="009C78D3"/>
    <w:rsid w:val="009C7937"/>
    <w:rsid w:val="009D01A8"/>
    <w:rsid w:val="009D06B2"/>
    <w:rsid w:val="009D06EF"/>
    <w:rsid w:val="009D07C8"/>
    <w:rsid w:val="009D089A"/>
    <w:rsid w:val="009D0AC1"/>
    <w:rsid w:val="009D0B49"/>
    <w:rsid w:val="009D0B53"/>
    <w:rsid w:val="009D0CF3"/>
    <w:rsid w:val="009D0F2C"/>
    <w:rsid w:val="009D1010"/>
    <w:rsid w:val="009D1707"/>
    <w:rsid w:val="009D177F"/>
    <w:rsid w:val="009D189B"/>
    <w:rsid w:val="009D1AB6"/>
    <w:rsid w:val="009D1C8F"/>
    <w:rsid w:val="009D1D75"/>
    <w:rsid w:val="009D1E6F"/>
    <w:rsid w:val="009D1EC2"/>
    <w:rsid w:val="009D1F1C"/>
    <w:rsid w:val="009D22B4"/>
    <w:rsid w:val="009D27FC"/>
    <w:rsid w:val="009D3061"/>
    <w:rsid w:val="009D31E0"/>
    <w:rsid w:val="009D3433"/>
    <w:rsid w:val="009D384C"/>
    <w:rsid w:val="009D38AA"/>
    <w:rsid w:val="009D3A2E"/>
    <w:rsid w:val="009D3F71"/>
    <w:rsid w:val="009D401F"/>
    <w:rsid w:val="009D4189"/>
    <w:rsid w:val="009D488E"/>
    <w:rsid w:val="009D4E6A"/>
    <w:rsid w:val="009D4ED0"/>
    <w:rsid w:val="009D508E"/>
    <w:rsid w:val="009D5420"/>
    <w:rsid w:val="009D573E"/>
    <w:rsid w:val="009D5A72"/>
    <w:rsid w:val="009D5FA3"/>
    <w:rsid w:val="009D6085"/>
    <w:rsid w:val="009D6094"/>
    <w:rsid w:val="009D66A3"/>
    <w:rsid w:val="009D6906"/>
    <w:rsid w:val="009D6AF0"/>
    <w:rsid w:val="009D6C49"/>
    <w:rsid w:val="009D6C92"/>
    <w:rsid w:val="009D6D42"/>
    <w:rsid w:val="009D74FB"/>
    <w:rsid w:val="009E0538"/>
    <w:rsid w:val="009E062B"/>
    <w:rsid w:val="009E07B7"/>
    <w:rsid w:val="009E090B"/>
    <w:rsid w:val="009E14C3"/>
    <w:rsid w:val="009E297C"/>
    <w:rsid w:val="009E2A22"/>
    <w:rsid w:val="009E2D72"/>
    <w:rsid w:val="009E30EB"/>
    <w:rsid w:val="009E310C"/>
    <w:rsid w:val="009E32C0"/>
    <w:rsid w:val="009E3398"/>
    <w:rsid w:val="009E36AE"/>
    <w:rsid w:val="009E3997"/>
    <w:rsid w:val="009E3E73"/>
    <w:rsid w:val="009E3F4A"/>
    <w:rsid w:val="009E4220"/>
    <w:rsid w:val="009E4243"/>
    <w:rsid w:val="009E4389"/>
    <w:rsid w:val="009E4424"/>
    <w:rsid w:val="009E46E6"/>
    <w:rsid w:val="009E4B9E"/>
    <w:rsid w:val="009E4FE1"/>
    <w:rsid w:val="009E500F"/>
    <w:rsid w:val="009E5288"/>
    <w:rsid w:val="009E598D"/>
    <w:rsid w:val="009E5AC8"/>
    <w:rsid w:val="009E5CD5"/>
    <w:rsid w:val="009E5D85"/>
    <w:rsid w:val="009E5FD7"/>
    <w:rsid w:val="009E65C6"/>
    <w:rsid w:val="009E6852"/>
    <w:rsid w:val="009E687B"/>
    <w:rsid w:val="009E6D00"/>
    <w:rsid w:val="009E6DB2"/>
    <w:rsid w:val="009E7784"/>
    <w:rsid w:val="009E7945"/>
    <w:rsid w:val="009E7972"/>
    <w:rsid w:val="009E7D01"/>
    <w:rsid w:val="009E7D48"/>
    <w:rsid w:val="009E7D80"/>
    <w:rsid w:val="009E7E8F"/>
    <w:rsid w:val="009F07A3"/>
    <w:rsid w:val="009F0A23"/>
    <w:rsid w:val="009F0ADD"/>
    <w:rsid w:val="009F0F17"/>
    <w:rsid w:val="009F1434"/>
    <w:rsid w:val="009F14FB"/>
    <w:rsid w:val="009F189D"/>
    <w:rsid w:val="009F19F2"/>
    <w:rsid w:val="009F2B1E"/>
    <w:rsid w:val="009F2B99"/>
    <w:rsid w:val="009F2EDC"/>
    <w:rsid w:val="009F346D"/>
    <w:rsid w:val="009F370F"/>
    <w:rsid w:val="009F3B65"/>
    <w:rsid w:val="009F3C3A"/>
    <w:rsid w:val="009F3D50"/>
    <w:rsid w:val="009F3E63"/>
    <w:rsid w:val="009F3FD7"/>
    <w:rsid w:val="009F412F"/>
    <w:rsid w:val="009F4745"/>
    <w:rsid w:val="009F4809"/>
    <w:rsid w:val="009F4A9A"/>
    <w:rsid w:val="009F4B8E"/>
    <w:rsid w:val="009F4DDA"/>
    <w:rsid w:val="009F4F7F"/>
    <w:rsid w:val="009F516C"/>
    <w:rsid w:val="009F5800"/>
    <w:rsid w:val="009F58D2"/>
    <w:rsid w:val="009F5ED9"/>
    <w:rsid w:val="009F6025"/>
    <w:rsid w:val="009F617E"/>
    <w:rsid w:val="009F65F2"/>
    <w:rsid w:val="009F66EA"/>
    <w:rsid w:val="009F6DF6"/>
    <w:rsid w:val="009F6F89"/>
    <w:rsid w:val="009F71A9"/>
    <w:rsid w:val="009F730F"/>
    <w:rsid w:val="009F7727"/>
    <w:rsid w:val="009F7762"/>
    <w:rsid w:val="009F7954"/>
    <w:rsid w:val="009F7A10"/>
    <w:rsid w:val="009F7BD4"/>
    <w:rsid w:val="009F7D0B"/>
    <w:rsid w:val="00A00068"/>
    <w:rsid w:val="00A00320"/>
    <w:rsid w:val="00A00349"/>
    <w:rsid w:val="00A00530"/>
    <w:rsid w:val="00A00544"/>
    <w:rsid w:val="00A0059B"/>
    <w:rsid w:val="00A00957"/>
    <w:rsid w:val="00A00A58"/>
    <w:rsid w:val="00A00DA1"/>
    <w:rsid w:val="00A01531"/>
    <w:rsid w:val="00A0178D"/>
    <w:rsid w:val="00A01FF2"/>
    <w:rsid w:val="00A020EF"/>
    <w:rsid w:val="00A021D4"/>
    <w:rsid w:val="00A02A02"/>
    <w:rsid w:val="00A02BC0"/>
    <w:rsid w:val="00A02DB5"/>
    <w:rsid w:val="00A030E0"/>
    <w:rsid w:val="00A03149"/>
    <w:rsid w:val="00A037DF"/>
    <w:rsid w:val="00A0382B"/>
    <w:rsid w:val="00A03C30"/>
    <w:rsid w:val="00A03E51"/>
    <w:rsid w:val="00A03FA5"/>
    <w:rsid w:val="00A042B7"/>
    <w:rsid w:val="00A043A0"/>
    <w:rsid w:val="00A044E0"/>
    <w:rsid w:val="00A048A0"/>
    <w:rsid w:val="00A04B88"/>
    <w:rsid w:val="00A04C88"/>
    <w:rsid w:val="00A04DC4"/>
    <w:rsid w:val="00A04F69"/>
    <w:rsid w:val="00A050A3"/>
    <w:rsid w:val="00A051BB"/>
    <w:rsid w:val="00A0523F"/>
    <w:rsid w:val="00A053B7"/>
    <w:rsid w:val="00A05849"/>
    <w:rsid w:val="00A05BDA"/>
    <w:rsid w:val="00A05D73"/>
    <w:rsid w:val="00A05DDE"/>
    <w:rsid w:val="00A05E75"/>
    <w:rsid w:val="00A06207"/>
    <w:rsid w:val="00A0663D"/>
    <w:rsid w:val="00A066D0"/>
    <w:rsid w:val="00A06896"/>
    <w:rsid w:val="00A06E11"/>
    <w:rsid w:val="00A06E9C"/>
    <w:rsid w:val="00A070B0"/>
    <w:rsid w:val="00A07D87"/>
    <w:rsid w:val="00A07F13"/>
    <w:rsid w:val="00A10134"/>
    <w:rsid w:val="00A10209"/>
    <w:rsid w:val="00A1076F"/>
    <w:rsid w:val="00A1080B"/>
    <w:rsid w:val="00A109E3"/>
    <w:rsid w:val="00A10A9B"/>
    <w:rsid w:val="00A116F0"/>
    <w:rsid w:val="00A11791"/>
    <w:rsid w:val="00A11C6B"/>
    <w:rsid w:val="00A11CF1"/>
    <w:rsid w:val="00A11DC3"/>
    <w:rsid w:val="00A11F1B"/>
    <w:rsid w:val="00A120DC"/>
    <w:rsid w:val="00A12253"/>
    <w:rsid w:val="00A122B6"/>
    <w:rsid w:val="00A123D3"/>
    <w:rsid w:val="00A12F51"/>
    <w:rsid w:val="00A12FB5"/>
    <w:rsid w:val="00A13896"/>
    <w:rsid w:val="00A13D40"/>
    <w:rsid w:val="00A13FD7"/>
    <w:rsid w:val="00A144B9"/>
    <w:rsid w:val="00A146BD"/>
    <w:rsid w:val="00A14716"/>
    <w:rsid w:val="00A14894"/>
    <w:rsid w:val="00A1499C"/>
    <w:rsid w:val="00A15009"/>
    <w:rsid w:val="00A15173"/>
    <w:rsid w:val="00A15227"/>
    <w:rsid w:val="00A15440"/>
    <w:rsid w:val="00A159C9"/>
    <w:rsid w:val="00A15CBC"/>
    <w:rsid w:val="00A15E84"/>
    <w:rsid w:val="00A15FAE"/>
    <w:rsid w:val="00A16A62"/>
    <w:rsid w:val="00A16AA4"/>
    <w:rsid w:val="00A16AF1"/>
    <w:rsid w:val="00A16BF9"/>
    <w:rsid w:val="00A16D71"/>
    <w:rsid w:val="00A16EBB"/>
    <w:rsid w:val="00A17024"/>
    <w:rsid w:val="00A1707E"/>
    <w:rsid w:val="00A173E3"/>
    <w:rsid w:val="00A17736"/>
    <w:rsid w:val="00A179BA"/>
    <w:rsid w:val="00A17ECE"/>
    <w:rsid w:val="00A2007B"/>
    <w:rsid w:val="00A201F3"/>
    <w:rsid w:val="00A201FA"/>
    <w:rsid w:val="00A202E4"/>
    <w:rsid w:val="00A20553"/>
    <w:rsid w:val="00A207A5"/>
    <w:rsid w:val="00A2080E"/>
    <w:rsid w:val="00A2082C"/>
    <w:rsid w:val="00A20CA2"/>
    <w:rsid w:val="00A21243"/>
    <w:rsid w:val="00A2270C"/>
    <w:rsid w:val="00A22AAB"/>
    <w:rsid w:val="00A231AE"/>
    <w:rsid w:val="00A23260"/>
    <w:rsid w:val="00A2358F"/>
    <w:rsid w:val="00A235B2"/>
    <w:rsid w:val="00A237DB"/>
    <w:rsid w:val="00A237FB"/>
    <w:rsid w:val="00A238C8"/>
    <w:rsid w:val="00A23C27"/>
    <w:rsid w:val="00A23C59"/>
    <w:rsid w:val="00A23C62"/>
    <w:rsid w:val="00A23CC8"/>
    <w:rsid w:val="00A24084"/>
    <w:rsid w:val="00A242EF"/>
    <w:rsid w:val="00A245F9"/>
    <w:rsid w:val="00A2469F"/>
    <w:rsid w:val="00A24E2F"/>
    <w:rsid w:val="00A25080"/>
    <w:rsid w:val="00A2531C"/>
    <w:rsid w:val="00A25A18"/>
    <w:rsid w:val="00A25AFB"/>
    <w:rsid w:val="00A25BB5"/>
    <w:rsid w:val="00A25DB3"/>
    <w:rsid w:val="00A25E48"/>
    <w:rsid w:val="00A2603E"/>
    <w:rsid w:val="00A2653A"/>
    <w:rsid w:val="00A2677C"/>
    <w:rsid w:val="00A267FE"/>
    <w:rsid w:val="00A26E00"/>
    <w:rsid w:val="00A27190"/>
    <w:rsid w:val="00A271BD"/>
    <w:rsid w:val="00A27315"/>
    <w:rsid w:val="00A27892"/>
    <w:rsid w:val="00A27A78"/>
    <w:rsid w:val="00A27DF0"/>
    <w:rsid w:val="00A27E05"/>
    <w:rsid w:val="00A30214"/>
    <w:rsid w:val="00A30733"/>
    <w:rsid w:val="00A30740"/>
    <w:rsid w:val="00A309EA"/>
    <w:rsid w:val="00A30AB7"/>
    <w:rsid w:val="00A31055"/>
    <w:rsid w:val="00A3113D"/>
    <w:rsid w:val="00A31631"/>
    <w:rsid w:val="00A31D8B"/>
    <w:rsid w:val="00A31DA7"/>
    <w:rsid w:val="00A323E3"/>
    <w:rsid w:val="00A325AA"/>
    <w:rsid w:val="00A32B8F"/>
    <w:rsid w:val="00A32C60"/>
    <w:rsid w:val="00A32DE3"/>
    <w:rsid w:val="00A32E43"/>
    <w:rsid w:val="00A32E49"/>
    <w:rsid w:val="00A3362A"/>
    <w:rsid w:val="00A33A10"/>
    <w:rsid w:val="00A33C2C"/>
    <w:rsid w:val="00A33CBE"/>
    <w:rsid w:val="00A33E0C"/>
    <w:rsid w:val="00A34953"/>
    <w:rsid w:val="00A34A9E"/>
    <w:rsid w:val="00A34AC7"/>
    <w:rsid w:val="00A34AFE"/>
    <w:rsid w:val="00A34DD4"/>
    <w:rsid w:val="00A34DE4"/>
    <w:rsid w:val="00A357DD"/>
    <w:rsid w:val="00A35B8F"/>
    <w:rsid w:val="00A35C7A"/>
    <w:rsid w:val="00A35D89"/>
    <w:rsid w:val="00A36086"/>
    <w:rsid w:val="00A3653C"/>
    <w:rsid w:val="00A365C7"/>
    <w:rsid w:val="00A36A66"/>
    <w:rsid w:val="00A36DFA"/>
    <w:rsid w:val="00A36EF8"/>
    <w:rsid w:val="00A36EFC"/>
    <w:rsid w:val="00A36F04"/>
    <w:rsid w:val="00A37006"/>
    <w:rsid w:val="00A37127"/>
    <w:rsid w:val="00A371A3"/>
    <w:rsid w:val="00A3789E"/>
    <w:rsid w:val="00A37910"/>
    <w:rsid w:val="00A37C0E"/>
    <w:rsid w:val="00A37E04"/>
    <w:rsid w:val="00A40342"/>
    <w:rsid w:val="00A40388"/>
    <w:rsid w:val="00A40402"/>
    <w:rsid w:val="00A40CD9"/>
    <w:rsid w:val="00A40DE4"/>
    <w:rsid w:val="00A40E42"/>
    <w:rsid w:val="00A40EFB"/>
    <w:rsid w:val="00A410E4"/>
    <w:rsid w:val="00A411DA"/>
    <w:rsid w:val="00A4137C"/>
    <w:rsid w:val="00A414CF"/>
    <w:rsid w:val="00A41629"/>
    <w:rsid w:val="00A4191A"/>
    <w:rsid w:val="00A41AF8"/>
    <w:rsid w:val="00A41C1E"/>
    <w:rsid w:val="00A41C7E"/>
    <w:rsid w:val="00A421CF"/>
    <w:rsid w:val="00A42E76"/>
    <w:rsid w:val="00A43044"/>
    <w:rsid w:val="00A43231"/>
    <w:rsid w:val="00A433AE"/>
    <w:rsid w:val="00A4357B"/>
    <w:rsid w:val="00A435D7"/>
    <w:rsid w:val="00A43AD9"/>
    <w:rsid w:val="00A43CFD"/>
    <w:rsid w:val="00A440C5"/>
    <w:rsid w:val="00A4447F"/>
    <w:rsid w:val="00A44948"/>
    <w:rsid w:val="00A44E39"/>
    <w:rsid w:val="00A44E50"/>
    <w:rsid w:val="00A456D8"/>
    <w:rsid w:val="00A45801"/>
    <w:rsid w:val="00A45A50"/>
    <w:rsid w:val="00A45A79"/>
    <w:rsid w:val="00A45C1C"/>
    <w:rsid w:val="00A45CC2"/>
    <w:rsid w:val="00A45D13"/>
    <w:rsid w:val="00A4618B"/>
    <w:rsid w:val="00A463C4"/>
    <w:rsid w:val="00A463EF"/>
    <w:rsid w:val="00A464A7"/>
    <w:rsid w:val="00A4658C"/>
    <w:rsid w:val="00A46AE0"/>
    <w:rsid w:val="00A47070"/>
    <w:rsid w:val="00A470AE"/>
    <w:rsid w:val="00A471BB"/>
    <w:rsid w:val="00A471C1"/>
    <w:rsid w:val="00A47AC8"/>
    <w:rsid w:val="00A47CBC"/>
    <w:rsid w:val="00A47E10"/>
    <w:rsid w:val="00A50010"/>
    <w:rsid w:val="00A5075B"/>
    <w:rsid w:val="00A50830"/>
    <w:rsid w:val="00A5127B"/>
    <w:rsid w:val="00A51290"/>
    <w:rsid w:val="00A514B8"/>
    <w:rsid w:val="00A51CFC"/>
    <w:rsid w:val="00A51E8D"/>
    <w:rsid w:val="00A51E96"/>
    <w:rsid w:val="00A51F21"/>
    <w:rsid w:val="00A524B1"/>
    <w:rsid w:val="00A52A50"/>
    <w:rsid w:val="00A52B1F"/>
    <w:rsid w:val="00A53115"/>
    <w:rsid w:val="00A53676"/>
    <w:rsid w:val="00A53747"/>
    <w:rsid w:val="00A53784"/>
    <w:rsid w:val="00A5387E"/>
    <w:rsid w:val="00A53940"/>
    <w:rsid w:val="00A53CDE"/>
    <w:rsid w:val="00A53E10"/>
    <w:rsid w:val="00A540E4"/>
    <w:rsid w:val="00A5434B"/>
    <w:rsid w:val="00A545CE"/>
    <w:rsid w:val="00A5467A"/>
    <w:rsid w:val="00A54C53"/>
    <w:rsid w:val="00A54C89"/>
    <w:rsid w:val="00A54D98"/>
    <w:rsid w:val="00A550AA"/>
    <w:rsid w:val="00A552DB"/>
    <w:rsid w:val="00A552ED"/>
    <w:rsid w:val="00A55CD3"/>
    <w:rsid w:val="00A564D1"/>
    <w:rsid w:val="00A5662F"/>
    <w:rsid w:val="00A5682A"/>
    <w:rsid w:val="00A56889"/>
    <w:rsid w:val="00A571B8"/>
    <w:rsid w:val="00A57B52"/>
    <w:rsid w:val="00A57E8A"/>
    <w:rsid w:val="00A600F5"/>
    <w:rsid w:val="00A604BB"/>
    <w:rsid w:val="00A60562"/>
    <w:rsid w:val="00A60960"/>
    <w:rsid w:val="00A609F1"/>
    <w:rsid w:val="00A60AC0"/>
    <w:rsid w:val="00A60C33"/>
    <w:rsid w:val="00A61170"/>
    <w:rsid w:val="00A61594"/>
    <w:rsid w:val="00A61726"/>
    <w:rsid w:val="00A6177C"/>
    <w:rsid w:val="00A617CA"/>
    <w:rsid w:val="00A617D3"/>
    <w:rsid w:val="00A6198A"/>
    <w:rsid w:val="00A61A35"/>
    <w:rsid w:val="00A61BB5"/>
    <w:rsid w:val="00A61F19"/>
    <w:rsid w:val="00A61F72"/>
    <w:rsid w:val="00A6212A"/>
    <w:rsid w:val="00A622BF"/>
    <w:rsid w:val="00A622D7"/>
    <w:rsid w:val="00A626B1"/>
    <w:rsid w:val="00A626C8"/>
    <w:rsid w:val="00A628FD"/>
    <w:rsid w:val="00A62CCB"/>
    <w:rsid w:val="00A62DB9"/>
    <w:rsid w:val="00A631A0"/>
    <w:rsid w:val="00A63366"/>
    <w:rsid w:val="00A63744"/>
    <w:rsid w:val="00A63978"/>
    <w:rsid w:val="00A6404E"/>
    <w:rsid w:val="00A64052"/>
    <w:rsid w:val="00A6418E"/>
    <w:rsid w:val="00A641A0"/>
    <w:rsid w:val="00A64400"/>
    <w:rsid w:val="00A6485E"/>
    <w:rsid w:val="00A64E14"/>
    <w:rsid w:val="00A64F75"/>
    <w:rsid w:val="00A650A2"/>
    <w:rsid w:val="00A652BA"/>
    <w:rsid w:val="00A652F7"/>
    <w:rsid w:val="00A65729"/>
    <w:rsid w:val="00A65E7E"/>
    <w:rsid w:val="00A662FF"/>
    <w:rsid w:val="00A6643B"/>
    <w:rsid w:val="00A66533"/>
    <w:rsid w:val="00A66679"/>
    <w:rsid w:val="00A66A5C"/>
    <w:rsid w:val="00A66B0E"/>
    <w:rsid w:val="00A66C1E"/>
    <w:rsid w:val="00A66E6E"/>
    <w:rsid w:val="00A66FB1"/>
    <w:rsid w:val="00A67241"/>
    <w:rsid w:val="00A676AA"/>
    <w:rsid w:val="00A67739"/>
    <w:rsid w:val="00A67835"/>
    <w:rsid w:val="00A67968"/>
    <w:rsid w:val="00A679CF"/>
    <w:rsid w:val="00A67BCA"/>
    <w:rsid w:val="00A67BE7"/>
    <w:rsid w:val="00A67CEF"/>
    <w:rsid w:val="00A67EAA"/>
    <w:rsid w:val="00A67EEC"/>
    <w:rsid w:val="00A703C3"/>
    <w:rsid w:val="00A70753"/>
    <w:rsid w:val="00A70A9F"/>
    <w:rsid w:val="00A70ADD"/>
    <w:rsid w:val="00A70B30"/>
    <w:rsid w:val="00A70C48"/>
    <w:rsid w:val="00A71260"/>
    <w:rsid w:val="00A712E8"/>
    <w:rsid w:val="00A71CFC"/>
    <w:rsid w:val="00A71D4F"/>
    <w:rsid w:val="00A720D4"/>
    <w:rsid w:val="00A72170"/>
    <w:rsid w:val="00A72381"/>
    <w:rsid w:val="00A724FD"/>
    <w:rsid w:val="00A726B7"/>
    <w:rsid w:val="00A72D32"/>
    <w:rsid w:val="00A72E2E"/>
    <w:rsid w:val="00A73095"/>
    <w:rsid w:val="00A73160"/>
    <w:rsid w:val="00A73422"/>
    <w:rsid w:val="00A73681"/>
    <w:rsid w:val="00A73912"/>
    <w:rsid w:val="00A739B3"/>
    <w:rsid w:val="00A73D51"/>
    <w:rsid w:val="00A744B8"/>
    <w:rsid w:val="00A74539"/>
    <w:rsid w:val="00A7469D"/>
    <w:rsid w:val="00A74E8F"/>
    <w:rsid w:val="00A7520D"/>
    <w:rsid w:val="00A75BD4"/>
    <w:rsid w:val="00A75DC6"/>
    <w:rsid w:val="00A75EF7"/>
    <w:rsid w:val="00A76497"/>
    <w:rsid w:val="00A7675B"/>
    <w:rsid w:val="00A768DE"/>
    <w:rsid w:val="00A76B34"/>
    <w:rsid w:val="00A76FE7"/>
    <w:rsid w:val="00A77049"/>
    <w:rsid w:val="00A77280"/>
    <w:rsid w:val="00A77A56"/>
    <w:rsid w:val="00A77D83"/>
    <w:rsid w:val="00A77EBF"/>
    <w:rsid w:val="00A77F9A"/>
    <w:rsid w:val="00A77FD2"/>
    <w:rsid w:val="00A8091F"/>
    <w:rsid w:val="00A80B17"/>
    <w:rsid w:val="00A80BA2"/>
    <w:rsid w:val="00A80BAC"/>
    <w:rsid w:val="00A811C1"/>
    <w:rsid w:val="00A81A25"/>
    <w:rsid w:val="00A81CD1"/>
    <w:rsid w:val="00A81CF5"/>
    <w:rsid w:val="00A81E5E"/>
    <w:rsid w:val="00A8203D"/>
    <w:rsid w:val="00A8241A"/>
    <w:rsid w:val="00A826DC"/>
    <w:rsid w:val="00A8274D"/>
    <w:rsid w:val="00A82A3F"/>
    <w:rsid w:val="00A82C29"/>
    <w:rsid w:val="00A83212"/>
    <w:rsid w:val="00A83250"/>
    <w:rsid w:val="00A83252"/>
    <w:rsid w:val="00A8332C"/>
    <w:rsid w:val="00A83503"/>
    <w:rsid w:val="00A835C8"/>
    <w:rsid w:val="00A83646"/>
    <w:rsid w:val="00A83852"/>
    <w:rsid w:val="00A839D2"/>
    <w:rsid w:val="00A839F3"/>
    <w:rsid w:val="00A83B9D"/>
    <w:rsid w:val="00A8417B"/>
    <w:rsid w:val="00A847CF"/>
    <w:rsid w:val="00A8485C"/>
    <w:rsid w:val="00A84B75"/>
    <w:rsid w:val="00A853FE"/>
    <w:rsid w:val="00A85633"/>
    <w:rsid w:val="00A85943"/>
    <w:rsid w:val="00A85EA5"/>
    <w:rsid w:val="00A85F2D"/>
    <w:rsid w:val="00A85F8F"/>
    <w:rsid w:val="00A860FE"/>
    <w:rsid w:val="00A86681"/>
    <w:rsid w:val="00A866A1"/>
    <w:rsid w:val="00A86A74"/>
    <w:rsid w:val="00A86ABA"/>
    <w:rsid w:val="00A86BBA"/>
    <w:rsid w:val="00A86CD9"/>
    <w:rsid w:val="00A870EE"/>
    <w:rsid w:val="00A8722F"/>
    <w:rsid w:val="00A87489"/>
    <w:rsid w:val="00A879E1"/>
    <w:rsid w:val="00A87A34"/>
    <w:rsid w:val="00A87BFE"/>
    <w:rsid w:val="00A87C3F"/>
    <w:rsid w:val="00A87CA2"/>
    <w:rsid w:val="00A87EB4"/>
    <w:rsid w:val="00A87FEC"/>
    <w:rsid w:val="00A90189"/>
    <w:rsid w:val="00A909DE"/>
    <w:rsid w:val="00A90CE4"/>
    <w:rsid w:val="00A90DB6"/>
    <w:rsid w:val="00A90E10"/>
    <w:rsid w:val="00A90FD7"/>
    <w:rsid w:val="00A913A5"/>
    <w:rsid w:val="00A9141F"/>
    <w:rsid w:val="00A91580"/>
    <w:rsid w:val="00A9158F"/>
    <w:rsid w:val="00A917D9"/>
    <w:rsid w:val="00A9197A"/>
    <w:rsid w:val="00A91980"/>
    <w:rsid w:val="00A91981"/>
    <w:rsid w:val="00A919E7"/>
    <w:rsid w:val="00A91B7D"/>
    <w:rsid w:val="00A91C35"/>
    <w:rsid w:val="00A91DE8"/>
    <w:rsid w:val="00A91E47"/>
    <w:rsid w:val="00A92222"/>
    <w:rsid w:val="00A922F9"/>
    <w:rsid w:val="00A9235A"/>
    <w:rsid w:val="00A92678"/>
    <w:rsid w:val="00A92B85"/>
    <w:rsid w:val="00A9313E"/>
    <w:rsid w:val="00A9353D"/>
    <w:rsid w:val="00A9378E"/>
    <w:rsid w:val="00A93874"/>
    <w:rsid w:val="00A939C9"/>
    <w:rsid w:val="00A93A35"/>
    <w:rsid w:val="00A93A8F"/>
    <w:rsid w:val="00A93E98"/>
    <w:rsid w:val="00A944DE"/>
    <w:rsid w:val="00A94555"/>
    <w:rsid w:val="00A94CB8"/>
    <w:rsid w:val="00A9502E"/>
    <w:rsid w:val="00A95776"/>
    <w:rsid w:val="00A95823"/>
    <w:rsid w:val="00A958BC"/>
    <w:rsid w:val="00A95AA9"/>
    <w:rsid w:val="00A95B3B"/>
    <w:rsid w:val="00A95D64"/>
    <w:rsid w:val="00A95F60"/>
    <w:rsid w:val="00A96194"/>
    <w:rsid w:val="00A969FD"/>
    <w:rsid w:val="00A96EF4"/>
    <w:rsid w:val="00A97169"/>
    <w:rsid w:val="00A971AC"/>
    <w:rsid w:val="00A976A2"/>
    <w:rsid w:val="00A977D5"/>
    <w:rsid w:val="00A978B0"/>
    <w:rsid w:val="00AA0309"/>
    <w:rsid w:val="00AA0454"/>
    <w:rsid w:val="00AA0483"/>
    <w:rsid w:val="00AA0930"/>
    <w:rsid w:val="00AA0AB9"/>
    <w:rsid w:val="00AA0DD5"/>
    <w:rsid w:val="00AA0F7F"/>
    <w:rsid w:val="00AA155F"/>
    <w:rsid w:val="00AA225D"/>
    <w:rsid w:val="00AA2331"/>
    <w:rsid w:val="00AA2417"/>
    <w:rsid w:val="00AA2ADF"/>
    <w:rsid w:val="00AA2D12"/>
    <w:rsid w:val="00AA2FE7"/>
    <w:rsid w:val="00AA30B4"/>
    <w:rsid w:val="00AA3145"/>
    <w:rsid w:val="00AA355C"/>
    <w:rsid w:val="00AA367C"/>
    <w:rsid w:val="00AA39FE"/>
    <w:rsid w:val="00AA3C13"/>
    <w:rsid w:val="00AA3DA5"/>
    <w:rsid w:val="00AA3F44"/>
    <w:rsid w:val="00AA3FC2"/>
    <w:rsid w:val="00AA4103"/>
    <w:rsid w:val="00AA4263"/>
    <w:rsid w:val="00AA4497"/>
    <w:rsid w:val="00AA4502"/>
    <w:rsid w:val="00AA46D7"/>
    <w:rsid w:val="00AA49B8"/>
    <w:rsid w:val="00AA4BB0"/>
    <w:rsid w:val="00AA4C27"/>
    <w:rsid w:val="00AA4EC1"/>
    <w:rsid w:val="00AA52DC"/>
    <w:rsid w:val="00AA5614"/>
    <w:rsid w:val="00AA57B2"/>
    <w:rsid w:val="00AA59A2"/>
    <w:rsid w:val="00AA5EC8"/>
    <w:rsid w:val="00AA64F1"/>
    <w:rsid w:val="00AA73CC"/>
    <w:rsid w:val="00AA7558"/>
    <w:rsid w:val="00AA7641"/>
    <w:rsid w:val="00AA7B42"/>
    <w:rsid w:val="00AB010D"/>
    <w:rsid w:val="00AB0195"/>
    <w:rsid w:val="00AB0741"/>
    <w:rsid w:val="00AB0833"/>
    <w:rsid w:val="00AB091D"/>
    <w:rsid w:val="00AB0AF9"/>
    <w:rsid w:val="00AB0AFC"/>
    <w:rsid w:val="00AB0D78"/>
    <w:rsid w:val="00AB0ED3"/>
    <w:rsid w:val="00AB192B"/>
    <w:rsid w:val="00AB1943"/>
    <w:rsid w:val="00AB1B14"/>
    <w:rsid w:val="00AB1C74"/>
    <w:rsid w:val="00AB1E9A"/>
    <w:rsid w:val="00AB20D1"/>
    <w:rsid w:val="00AB26AC"/>
    <w:rsid w:val="00AB26E2"/>
    <w:rsid w:val="00AB2C0B"/>
    <w:rsid w:val="00AB2D93"/>
    <w:rsid w:val="00AB2E66"/>
    <w:rsid w:val="00AB3394"/>
    <w:rsid w:val="00AB348C"/>
    <w:rsid w:val="00AB34E6"/>
    <w:rsid w:val="00AB3683"/>
    <w:rsid w:val="00AB397E"/>
    <w:rsid w:val="00AB39A1"/>
    <w:rsid w:val="00AB3B2B"/>
    <w:rsid w:val="00AB3EB6"/>
    <w:rsid w:val="00AB4250"/>
    <w:rsid w:val="00AB42D8"/>
    <w:rsid w:val="00AB45C5"/>
    <w:rsid w:val="00AB496F"/>
    <w:rsid w:val="00AB4A50"/>
    <w:rsid w:val="00AB4BF7"/>
    <w:rsid w:val="00AB4D2B"/>
    <w:rsid w:val="00AB594F"/>
    <w:rsid w:val="00AB6506"/>
    <w:rsid w:val="00AB69FC"/>
    <w:rsid w:val="00AB6E73"/>
    <w:rsid w:val="00AB73AF"/>
    <w:rsid w:val="00AB795E"/>
    <w:rsid w:val="00AB7B62"/>
    <w:rsid w:val="00AC024A"/>
    <w:rsid w:val="00AC03D6"/>
    <w:rsid w:val="00AC0460"/>
    <w:rsid w:val="00AC050E"/>
    <w:rsid w:val="00AC051E"/>
    <w:rsid w:val="00AC0640"/>
    <w:rsid w:val="00AC0685"/>
    <w:rsid w:val="00AC06D5"/>
    <w:rsid w:val="00AC09B1"/>
    <w:rsid w:val="00AC0B13"/>
    <w:rsid w:val="00AC0C26"/>
    <w:rsid w:val="00AC1105"/>
    <w:rsid w:val="00AC1372"/>
    <w:rsid w:val="00AC14A5"/>
    <w:rsid w:val="00AC1732"/>
    <w:rsid w:val="00AC1BD8"/>
    <w:rsid w:val="00AC1CCF"/>
    <w:rsid w:val="00AC1E07"/>
    <w:rsid w:val="00AC24AD"/>
    <w:rsid w:val="00AC24B7"/>
    <w:rsid w:val="00AC25C3"/>
    <w:rsid w:val="00AC27D2"/>
    <w:rsid w:val="00AC2CBA"/>
    <w:rsid w:val="00AC3121"/>
    <w:rsid w:val="00AC31C3"/>
    <w:rsid w:val="00AC32F7"/>
    <w:rsid w:val="00AC3A4A"/>
    <w:rsid w:val="00AC3AD9"/>
    <w:rsid w:val="00AC4538"/>
    <w:rsid w:val="00AC460D"/>
    <w:rsid w:val="00AC4968"/>
    <w:rsid w:val="00AC4A94"/>
    <w:rsid w:val="00AC4FED"/>
    <w:rsid w:val="00AC5096"/>
    <w:rsid w:val="00AC51AE"/>
    <w:rsid w:val="00AC545B"/>
    <w:rsid w:val="00AC5773"/>
    <w:rsid w:val="00AC5D0B"/>
    <w:rsid w:val="00AC5F68"/>
    <w:rsid w:val="00AC606F"/>
    <w:rsid w:val="00AC6125"/>
    <w:rsid w:val="00AC6475"/>
    <w:rsid w:val="00AC6B5F"/>
    <w:rsid w:val="00AC6D34"/>
    <w:rsid w:val="00AC7275"/>
    <w:rsid w:val="00AC72B4"/>
    <w:rsid w:val="00AC72E0"/>
    <w:rsid w:val="00AC7352"/>
    <w:rsid w:val="00AC7423"/>
    <w:rsid w:val="00AC7A50"/>
    <w:rsid w:val="00AC7B7D"/>
    <w:rsid w:val="00AC7C29"/>
    <w:rsid w:val="00AC7DC9"/>
    <w:rsid w:val="00AC7DE1"/>
    <w:rsid w:val="00AD0134"/>
    <w:rsid w:val="00AD025B"/>
    <w:rsid w:val="00AD0C7B"/>
    <w:rsid w:val="00AD101C"/>
    <w:rsid w:val="00AD1120"/>
    <w:rsid w:val="00AD124C"/>
    <w:rsid w:val="00AD13EB"/>
    <w:rsid w:val="00AD16AF"/>
    <w:rsid w:val="00AD172E"/>
    <w:rsid w:val="00AD17D1"/>
    <w:rsid w:val="00AD18C6"/>
    <w:rsid w:val="00AD1AC6"/>
    <w:rsid w:val="00AD1CE7"/>
    <w:rsid w:val="00AD20EA"/>
    <w:rsid w:val="00AD2129"/>
    <w:rsid w:val="00AD21DC"/>
    <w:rsid w:val="00AD24D5"/>
    <w:rsid w:val="00AD25C5"/>
    <w:rsid w:val="00AD26C0"/>
    <w:rsid w:val="00AD28A7"/>
    <w:rsid w:val="00AD29B9"/>
    <w:rsid w:val="00AD2B40"/>
    <w:rsid w:val="00AD2B6A"/>
    <w:rsid w:val="00AD315D"/>
    <w:rsid w:val="00AD36B5"/>
    <w:rsid w:val="00AD3A2A"/>
    <w:rsid w:val="00AD3C5A"/>
    <w:rsid w:val="00AD3CA6"/>
    <w:rsid w:val="00AD3CE9"/>
    <w:rsid w:val="00AD41F4"/>
    <w:rsid w:val="00AD445D"/>
    <w:rsid w:val="00AD45A7"/>
    <w:rsid w:val="00AD4824"/>
    <w:rsid w:val="00AD4C73"/>
    <w:rsid w:val="00AD4EA8"/>
    <w:rsid w:val="00AD4FCC"/>
    <w:rsid w:val="00AD508A"/>
    <w:rsid w:val="00AD51AE"/>
    <w:rsid w:val="00AD51D7"/>
    <w:rsid w:val="00AD5356"/>
    <w:rsid w:val="00AD5494"/>
    <w:rsid w:val="00AD5581"/>
    <w:rsid w:val="00AD5CE6"/>
    <w:rsid w:val="00AD5D44"/>
    <w:rsid w:val="00AD5DA2"/>
    <w:rsid w:val="00AD609F"/>
    <w:rsid w:val="00AD60E1"/>
    <w:rsid w:val="00AD6245"/>
    <w:rsid w:val="00AD6283"/>
    <w:rsid w:val="00AD672E"/>
    <w:rsid w:val="00AD675C"/>
    <w:rsid w:val="00AD6AA3"/>
    <w:rsid w:val="00AD6FDB"/>
    <w:rsid w:val="00AD706A"/>
    <w:rsid w:val="00AD7139"/>
    <w:rsid w:val="00AD7376"/>
    <w:rsid w:val="00AD7534"/>
    <w:rsid w:val="00AD76DE"/>
    <w:rsid w:val="00AD7717"/>
    <w:rsid w:val="00AD7EDC"/>
    <w:rsid w:val="00AE0044"/>
    <w:rsid w:val="00AE03DA"/>
    <w:rsid w:val="00AE0756"/>
    <w:rsid w:val="00AE09DE"/>
    <w:rsid w:val="00AE0D41"/>
    <w:rsid w:val="00AE0D55"/>
    <w:rsid w:val="00AE13BC"/>
    <w:rsid w:val="00AE1610"/>
    <w:rsid w:val="00AE1643"/>
    <w:rsid w:val="00AE174D"/>
    <w:rsid w:val="00AE1990"/>
    <w:rsid w:val="00AE19F7"/>
    <w:rsid w:val="00AE1B9E"/>
    <w:rsid w:val="00AE1C58"/>
    <w:rsid w:val="00AE1D0A"/>
    <w:rsid w:val="00AE1EA0"/>
    <w:rsid w:val="00AE2130"/>
    <w:rsid w:val="00AE246C"/>
    <w:rsid w:val="00AE269D"/>
    <w:rsid w:val="00AE2831"/>
    <w:rsid w:val="00AE2AD4"/>
    <w:rsid w:val="00AE2D18"/>
    <w:rsid w:val="00AE3313"/>
    <w:rsid w:val="00AE3696"/>
    <w:rsid w:val="00AE3775"/>
    <w:rsid w:val="00AE3842"/>
    <w:rsid w:val="00AE3864"/>
    <w:rsid w:val="00AE4049"/>
    <w:rsid w:val="00AE4172"/>
    <w:rsid w:val="00AE423A"/>
    <w:rsid w:val="00AE4870"/>
    <w:rsid w:val="00AE498A"/>
    <w:rsid w:val="00AE4BEF"/>
    <w:rsid w:val="00AE4CB6"/>
    <w:rsid w:val="00AE4D3D"/>
    <w:rsid w:val="00AE4D5B"/>
    <w:rsid w:val="00AE4DAE"/>
    <w:rsid w:val="00AE4F39"/>
    <w:rsid w:val="00AE5172"/>
    <w:rsid w:val="00AE51E3"/>
    <w:rsid w:val="00AE525D"/>
    <w:rsid w:val="00AE537D"/>
    <w:rsid w:val="00AE558E"/>
    <w:rsid w:val="00AE5684"/>
    <w:rsid w:val="00AE58A0"/>
    <w:rsid w:val="00AE5952"/>
    <w:rsid w:val="00AE5CCF"/>
    <w:rsid w:val="00AE617A"/>
    <w:rsid w:val="00AE6A8E"/>
    <w:rsid w:val="00AE6B8D"/>
    <w:rsid w:val="00AE6BEE"/>
    <w:rsid w:val="00AE6E3B"/>
    <w:rsid w:val="00AE70CC"/>
    <w:rsid w:val="00AE7556"/>
    <w:rsid w:val="00AE77E9"/>
    <w:rsid w:val="00AE7A11"/>
    <w:rsid w:val="00AE7B9D"/>
    <w:rsid w:val="00AE7DDC"/>
    <w:rsid w:val="00AE7E22"/>
    <w:rsid w:val="00AF00F6"/>
    <w:rsid w:val="00AF0117"/>
    <w:rsid w:val="00AF037F"/>
    <w:rsid w:val="00AF0500"/>
    <w:rsid w:val="00AF0CB5"/>
    <w:rsid w:val="00AF0D1B"/>
    <w:rsid w:val="00AF0D34"/>
    <w:rsid w:val="00AF10C0"/>
    <w:rsid w:val="00AF1932"/>
    <w:rsid w:val="00AF1DC7"/>
    <w:rsid w:val="00AF1E88"/>
    <w:rsid w:val="00AF1F1D"/>
    <w:rsid w:val="00AF21CC"/>
    <w:rsid w:val="00AF249E"/>
    <w:rsid w:val="00AF253E"/>
    <w:rsid w:val="00AF2B0D"/>
    <w:rsid w:val="00AF2DBF"/>
    <w:rsid w:val="00AF2F0B"/>
    <w:rsid w:val="00AF3202"/>
    <w:rsid w:val="00AF372E"/>
    <w:rsid w:val="00AF37C3"/>
    <w:rsid w:val="00AF3886"/>
    <w:rsid w:val="00AF3947"/>
    <w:rsid w:val="00AF3BE1"/>
    <w:rsid w:val="00AF3D5D"/>
    <w:rsid w:val="00AF3F51"/>
    <w:rsid w:val="00AF4022"/>
    <w:rsid w:val="00AF457C"/>
    <w:rsid w:val="00AF4609"/>
    <w:rsid w:val="00AF460E"/>
    <w:rsid w:val="00AF475D"/>
    <w:rsid w:val="00AF47AA"/>
    <w:rsid w:val="00AF47B7"/>
    <w:rsid w:val="00AF52E1"/>
    <w:rsid w:val="00AF56AB"/>
    <w:rsid w:val="00AF5841"/>
    <w:rsid w:val="00AF5996"/>
    <w:rsid w:val="00AF5AB6"/>
    <w:rsid w:val="00AF5CB9"/>
    <w:rsid w:val="00AF5DBE"/>
    <w:rsid w:val="00AF60DE"/>
    <w:rsid w:val="00AF6487"/>
    <w:rsid w:val="00AF67AA"/>
    <w:rsid w:val="00AF6E18"/>
    <w:rsid w:val="00AF6F8F"/>
    <w:rsid w:val="00AF7186"/>
    <w:rsid w:val="00AF72AB"/>
    <w:rsid w:val="00AF73E1"/>
    <w:rsid w:val="00AF7401"/>
    <w:rsid w:val="00AF764D"/>
    <w:rsid w:val="00AF7721"/>
    <w:rsid w:val="00AF7BB1"/>
    <w:rsid w:val="00AF7C3D"/>
    <w:rsid w:val="00AF7D1F"/>
    <w:rsid w:val="00AF7DBD"/>
    <w:rsid w:val="00AF7F88"/>
    <w:rsid w:val="00B00035"/>
    <w:rsid w:val="00B00103"/>
    <w:rsid w:val="00B002E8"/>
    <w:rsid w:val="00B00374"/>
    <w:rsid w:val="00B00485"/>
    <w:rsid w:val="00B00B29"/>
    <w:rsid w:val="00B00D78"/>
    <w:rsid w:val="00B00E26"/>
    <w:rsid w:val="00B011A6"/>
    <w:rsid w:val="00B0138A"/>
    <w:rsid w:val="00B0140E"/>
    <w:rsid w:val="00B01C09"/>
    <w:rsid w:val="00B01C76"/>
    <w:rsid w:val="00B01CBD"/>
    <w:rsid w:val="00B025C2"/>
    <w:rsid w:val="00B02A3B"/>
    <w:rsid w:val="00B03189"/>
    <w:rsid w:val="00B03347"/>
    <w:rsid w:val="00B0353A"/>
    <w:rsid w:val="00B03D2E"/>
    <w:rsid w:val="00B041CE"/>
    <w:rsid w:val="00B042DC"/>
    <w:rsid w:val="00B04551"/>
    <w:rsid w:val="00B0464E"/>
    <w:rsid w:val="00B04A5B"/>
    <w:rsid w:val="00B04CB3"/>
    <w:rsid w:val="00B054AC"/>
    <w:rsid w:val="00B056E7"/>
    <w:rsid w:val="00B05714"/>
    <w:rsid w:val="00B057C0"/>
    <w:rsid w:val="00B057C1"/>
    <w:rsid w:val="00B05855"/>
    <w:rsid w:val="00B05CE3"/>
    <w:rsid w:val="00B05D98"/>
    <w:rsid w:val="00B05FDD"/>
    <w:rsid w:val="00B062C5"/>
    <w:rsid w:val="00B0631D"/>
    <w:rsid w:val="00B06438"/>
    <w:rsid w:val="00B06491"/>
    <w:rsid w:val="00B06702"/>
    <w:rsid w:val="00B06CA7"/>
    <w:rsid w:val="00B06FA1"/>
    <w:rsid w:val="00B06FBD"/>
    <w:rsid w:val="00B06FBE"/>
    <w:rsid w:val="00B070FD"/>
    <w:rsid w:val="00B071A9"/>
    <w:rsid w:val="00B07694"/>
    <w:rsid w:val="00B07775"/>
    <w:rsid w:val="00B07A38"/>
    <w:rsid w:val="00B07B5B"/>
    <w:rsid w:val="00B100AE"/>
    <w:rsid w:val="00B1023D"/>
    <w:rsid w:val="00B107CF"/>
    <w:rsid w:val="00B10A4A"/>
    <w:rsid w:val="00B10ACB"/>
    <w:rsid w:val="00B10EBD"/>
    <w:rsid w:val="00B1109F"/>
    <w:rsid w:val="00B116C0"/>
    <w:rsid w:val="00B11898"/>
    <w:rsid w:val="00B11AE3"/>
    <w:rsid w:val="00B11DEE"/>
    <w:rsid w:val="00B11F61"/>
    <w:rsid w:val="00B121D7"/>
    <w:rsid w:val="00B12411"/>
    <w:rsid w:val="00B1286B"/>
    <w:rsid w:val="00B12A8C"/>
    <w:rsid w:val="00B12F88"/>
    <w:rsid w:val="00B1307D"/>
    <w:rsid w:val="00B1318B"/>
    <w:rsid w:val="00B134AB"/>
    <w:rsid w:val="00B13AF8"/>
    <w:rsid w:val="00B14083"/>
    <w:rsid w:val="00B141A8"/>
    <w:rsid w:val="00B15507"/>
    <w:rsid w:val="00B15682"/>
    <w:rsid w:val="00B156A8"/>
    <w:rsid w:val="00B15A4D"/>
    <w:rsid w:val="00B15AAA"/>
    <w:rsid w:val="00B15AAD"/>
    <w:rsid w:val="00B15B51"/>
    <w:rsid w:val="00B15E70"/>
    <w:rsid w:val="00B15F6F"/>
    <w:rsid w:val="00B16198"/>
    <w:rsid w:val="00B164CB"/>
    <w:rsid w:val="00B16651"/>
    <w:rsid w:val="00B16687"/>
    <w:rsid w:val="00B167BE"/>
    <w:rsid w:val="00B168C0"/>
    <w:rsid w:val="00B16A4A"/>
    <w:rsid w:val="00B16C04"/>
    <w:rsid w:val="00B1723A"/>
    <w:rsid w:val="00B1741C"/>
    <w:rsid w:val="00B17469"/>
    <w:rsid w:val="00B17859"/>
    <w:rsid w:val="00B179D7"/>
    <w:rsid w:val="00B17D5D"/>
    <w:rsid w:val="00B17F11"/>
    <w:rsid w:val="00B200F2"/>
    <w:rsid w:val="00B2016E"/>
    <w:rsid w:val="00B20255"/>
    <w:rsid w:val="00B2048F"/>
    <w:rsid w:val="00B20C55"/>
    <w:rsid w:val="00B20D81"/>
    <w:rsid w:val="00B20DD3"/>
    <w:rsid w:val="00B20E24"/>
    <w:rsid w:val="00B20FB8"/>
    <w:rsid w:val="00B2130C"/>
    <w:rsid w:val="00B215DE"/>
    <w:rsid w:val="00B218C8"/>
    <w:rsid w:val="00B2198E"/>
    <w:rsid w:val="00B21B64"/>
    <w:rsid w:val="00B21D9A"/>
    <w:rsid w:val="00B21DDE"/>
    <w:rsid w:val="00B22183"/>
    <w:rsid w:val="00B221E6"/>
    <w:rsid w:val="00B2252F"/>
    <w:rsid w:val="00B227E1"/>
    <w:rsid w:val="00B228D3"/>
    <w:rsid w:val="00B22F6A"/>
    <w:rsid w:val="00B23197"/>
    <w:rsid w:val="00B2370D"/>
    <w:rsid w:val="00B237EC"/>
    <w:rsid w:val="00B238F5"/>
    <w:rsid w:val="00B239FF"/>
    <w:rsid w:val="00B23DA4"/>
    <w:rsid w:val="00B23EDC"/>
    <w:rsid w:val="00B2473C"/>
    <w:rsid w:val="00B24E66"/>
    <w:rsid w:val="00B256BD"/>
    <w:rsid w:val="00B256C3"/>
    <w:rsid w:val="00B25728"/>
    <w:rsid w:val="00B259AF"/>
    <w:rsid w:val="00B25B30"/>
    <w:rsid w:val="00B26285"/>
    <w:rsid w:val="00B2664C"/>
    <w:rsid w:val="00B267F4"/>
    <w:rsid w:val="00B26CAC"/>
    <w:rsid w:val="00B26FD4"/>
    <w:rsid w:val="00B27712"/>
    <w:rsid w:val="00B27AE8"/>
    <w:rsid w:val="00B27B72"/>
    <w:rsid w:val="00B27D38"/>
    <w:rsid w:val="00B27EC2"/>
    <w:rsid w:val="00B27F15"/>
    <w:rsid w:val="00B30104"/>
    <w:rsid w:val="00B301D9"/>
    <w:rsid w:val="00B3020F"/>
    <w:rsid w:val="00B30397"/>
    <w:rsid w:val="00B3049C"/>
    <w:rsid w:val="00B306EC"/>
    <w:rsid w:val="00B30B09"/>
    <w:rsid w:val="00B30EAB"/>
    <w:rsid w:val="00B30F0F"/>
    <w:rsid w:val="00B30FCA"/>
    <w:rsid w:val="00B30FD2"/>
    <w:rsid w:val="00B31123"/>
    <w:rsid w:val="00B31220"/>
    <w:rsid w:val="00B31866"/>
    <w:rsid w:val="00B3193B"/>
    <w:rsid w:val="00B319A6"/>
    <w:rsid w:val="00B31E46"/>
    <w:rsid w:val="00B31EB1"/>
    <w:rsid w:val="00B31F11"/>
    <w:rsid w:val="00B32418"/>
    <w:rsid w:val="00B32440"/>
    <w:rsid w:val="00B326C4"/>
    <w:rsid w:val="00B32D04"/>
    <w:rsid w:val="00B32F1E"/>
    <w:rsid w:val="00B33170"/>
    <w:rsid w:val="00B3339C"/>
    <w:rsid w:val="00B346F9"/>
    <w:rsid w:val="00B34CAE"/>
    <w:rsid w:val="00B34DE0"/>
    <w:rsid w:val="00B35028"/>
    <w:rsid w:val="00B3508E"/>
    <w:rsid w:val="00B35B6D"/>
    <w:rsid w:val="00B3619D"/>
    <w:rsid w:val="00B365DF"/>
    <w:rsid w:val="00B36A1A"/>
    <w:rsid w:val="00B36AA7"/>
    <w:rsid w:val="00B36B19"/>
    <w:rsid w:val="00B36BE7"/>
    <w:rsid w:val="00B36E14"/>
    <w:rsid w:val="00B36ECA"/>
    <w:rsid w:val="00B36FCE"/>
    <w:rsid w:val="00B37025"/>
    <w:rsid w:val="00B37506"/>
    <w:rsid w:val="00B37852"/>
    <w:rsid w:val="00B378FF"/>
    <w:rsid w:val="00B37F9B"/>
    <w:rsid w:val="00B37F9E"/>
    <w:rsid w:val="00B37FE0"/>
    <w:rsid w:val="00B37FE9"/>
    <w:rsid w:val="00B40081"/>
    <w:rsid w:val="00B40A1B"/>
    <w:rsid w:val="00B40BCE"/>
    <w:rsid w:val="00B40DD4"/>
    <w:rsid w:val="00B41261"/>
    <w:rsid w:val="00B41309"/>
    <w:rsid w:val="00B413A5"/>
    <w:rsid w:val="00B41493"/>
    <w:rsid w:val="00B41817"/>
    <w:rsid w:val="00B41FB2"/>
    <w:rsid w:val="00B42208"/>
    <w:rsid w:val="00B42D3C"/>
    <w:rsid w:val="00B43180"/>
    <w:rsid w:val="00B431C6"/>
    <w:rsid w:val="00B43482"/>
    <w:rsid w:val="00B435AF"/>
    <w:rsid w:val="00B43A68"/>
    <w:rsid w:val="00B43D3E"/>
    <w:rsid w:val="00B443C0"/>
    <w:rsid w:val="00B44440"/>
    <w:rsid w:val="00B446F7"/>
    <w:rsid w:val="00B447D3"/>
    <w:rsid w:val="00B44E4F"/>
    <w:rsid w:val="00B44F27"/>
    <w:rsid w:val="00B44F41"/>
    <w:rsid w:val="00B45025"/>
    <w:rsid w:val="00B45030"/>
    <w:rsid w:val="00B452A7"/>
    <w:rsid w:val="00B456D5"/>
    <w:rsid w:val="00B4598F"/>
    <w:rsid w:val="00B45A6F"/>
    <w:rsid w:val="00B45D28"/>
    <w:rsid w:val="00B45DEA"/>
    <w:rsid w:val="00B462B3"/>
    <w:rsid w:val="00B462B8"/>
    <w:rsid w:val="00B464CC"/>
    <w:rsid w:val="00B466B1"/>
    <w:rsid w:val="00B46906"/>
    <w:rsid w:val="00B46A6F"/>
    <w:rsid w:val="00B46AFF"/>
    <w:rsid w:val="00B46CB1"/>
    <w:rsid w:val="00B470C3"/>
    <w:rsid w:val="00B470F6"/>
    <w:rsid w:val="00B47410"/>
    <w:rsid w:val="00B47430"/>
    <w:rsid w:val="00B477D2"/>
    <w:rsid w:val="00B477EB"/>
    <w:rsid w:val="00B47B3D"/>
    <w:rsid w:val="00B47CCF"/>
    <w:rsid w:val="00B5011A"/>
    <w:rsid w:val="00B501DC"/>
    <w:rsid w:val="00B506FD"/>
    <w:rsid w:val="00B50B4A"/>
    <w:rsid w:val="00B50D13"/>
    <w:rsid w:val="00B51570"/>
    <w:rsid w:val="00B5193D"/>
    <w:rsid w:val="00B51C70"/>
    <w:rsid w:val="00B51DA9"/>
    <w:rsid w:val="00B51EF2"/>
    <w:rsid w:val="00B51F42"/>
    <w:rsid w:val="00B5206D"/>
    <w:rsid w:val="00B52197"/>
    <w:rsid w:val="00B52296"/>
    <w:rsid w:val="00B52497"/>
    <w:rsid w:val="00B52670"/>
    <w:rsid w:val="00B52788"/>
    <w:rsid w:val="00B52970"/>
    <w:rsid w:val="00B52C22"/>
    <w:rsid w:val="00B52EF3"/>
    <w:rsid w:val="00B534F1"/>
    <w:rsid w:val="00B5370C"/>
    <w:rsid w:val="00B539FD"/>
    <w:rsid w:val="00B53BA3"/>
    <w:rsid w:val="00B53BB3"/>
    <w:rsid w:val="00B540FA"/>
    <w:rsid w:val="00B545A9"/>
    <w:rsid w:val="00B545C4"/>
    <w:rsid w:val="00B54AEE"/>
    <w:rsid w:val="00B54BC0"/>
    <w:rsid w:val="00B54C1C"/>
    <w:rsid w:val="00B54CBC"/>
    <w:rsid w:val="00B54EE7"/>
    <w:rsid w:val="00B54F8A"/>
    <w:rsid w:val="00B55154"/>
    <w:rsid w:val="00B55467"/>
    <w:rsid w:val="00B555E5"/>
    <w:rsid w:val="00B55BD5"/>
    <w:rsid w:val="00B55CAE"/>
    <w:rsid w:val="00B565F2"/>
    <w:rsid w:val="00B565F5"/>
    <w:rsid w:val="00B568A1"/>
    <w:rsid w:val="00B56B49"/>
    <w:rsid w:val="00B56C30"/>
    <w:rsid w:val="00B56DF0"/>
    <w:rsid w:val="00B56F29"/>
    <w:rsid w:val="00B571A5"/>
    <w:rsid w:val="00B57365"/>
    <w:rsid w:val="00B57437"/>
    <w:rsid w:val="00B57899"/>
    <w:rsid w:val="00B57E28"/>
    <w:rsid w:val="00B57ED5"/>
    <w:rsid w:val="00B60181"/>
    <w:rsid w:val="00B607D3"/>
    <w:rsid w:val="00B609CB"/>
    <w:rsid w:val="00B60D3C"/>
    <w:rsid w:val="00B60DC4"/>
    <w:rsid w:val="00B60F13"/>
    <w:rsid w:val="00B610A3"/>
    <w:rsid w:val="00B61227"/>
    <w:rsid w:val="00B6131F"/>
    <w:rsid w:val="00B61AA2"/>
    <w:rsid w:val="00B61C38"/>
    <w:rsid w:val="00B61DAA"/>
    <w:rsid w:val="00B61EB2"/>
    <w:rsid w:val="00B62163"/>
    <w:rsid w:val="00B621E4"/>
    <w:rsid w:val="00B6223B"/>
    <w:rsid w:val="00B62675"/>
    <w:rsid w:val="00B62F7D"/>
    <w:rsid w:val="00B6341B"/>
    <w:rsid w:val="00B63710"/>
    <w:rsid w:val="00B6372B"/>
    <w:rsid w:val="00B637C8"/>
    <w:rsid w:val="00B63D58"/>
    <w:rsid w:val="00B63D9B"/>
    <w:rsid w:val="00B63DB6"/>
    <w:rsid w:val="00B64180"/>
    <w:rsid w:val="00B64274"/>
    <w:rsid w:val="00B6433E"/>
    <w:rsid w:val="00B6434E"/>
    <w:rsid w:val="00B64556"/>
    <w:rsid w:val="00B64716"/>
    <w:rsid w:val="00B6493B"/>
    <w:rsid w:val="00B64F23"/>
    <w:rsid w:val="00B64F3F"/>
    <w:rsid w:val="00B65198"/>
    <w:rsid w:val="00B6520A"/>
    <w:rsid w:val="00B6531A"/>
    <w:rsid w:val="00B65E05"/>
    <w:rsid w:val="00B65E65"/>
    <w:rsid w:val="00B662FD"/>
    <w:rsid w:val="00B665D8"/>
    <w:rsid w:val="00B666CE"/>
    <w:rsid w:val="00B66BA1"/>
    <w:rsid w:val="00B66D82"/>
    <w:rsid w:val="00B670AC"/>
    <w:rsid w:val="00B671C0"/>
    <w:rsid w:val="00B67687"/>
    <w:rsid w:val="00B67745"/>
    <w:rsid w:val="00B7013B"/>
    <w:rsid w:val="00B7052C"/>
    <w:rsid w:val="00B70AEC"/>
    <w:rsid w:val="00B70B31"/>
    <w:rsid w:val="00B70EB6"/>
    <w:rsid w:val="00B71265"/>
    <w:rsid w:val="00B719CA"/>
    <w:rsid w:val="00B71CD1"/>
    <w:rsid w:val="00B71ECA"/>
    <w:rsid w:val="00B71F9C"/>
    <w:rsid w:val="00B721CB"/>
    <w:rsid w:val="00B72319"/>
    <w:rsid w:val="00B72A28"/>
    <w:rsid w:val="00B73320"/>
    <w:rsid w:val="00B73608"/>
    <w:rsid w:val="00B7374E"/>
    <w:rsid w:val="00B73A46"/>
    <w:rsid w:val="00B73CC9"/>
    <w:rsid w:val="00B73FFA"/>
    <w:rsid w:val="00B74595"/>
    <w:rsid w:val="00B745A1"/>
    <w:rsid w:val="00B7481C"/>
    <w:rsid w:val="00B7491C"/>
    <w:rsid w:val="00B7516C"/>
    <w:rsid w:val="00B75404"/>
    <w:rsid w:val="00B754F1"/>
    <w:rsid w:val="00B75F41"/>
    <w:rsid w:val="00B7653C"/>
    <w:rsid w:val="00B76761"/>
    <w:rsid w:val="00B77022"/>
    <w:rsid w:val="00B77A97"/>
    <w:rsid w:val="00B77BE6"/>
    <w:rsid w:val="00B77C7A"/>
    <w:rsid w:val="00B801CE"/>
    <w:rsid w:val="00B8020C"/>
    <w:rsid w:val="00B80532"/>
    <w:rsid w:val="00B805CB"/>
    <w:rsid w:val="00B80716"/>
    <w:rsid w:val="00B80B68"/>
    <w:rsid w:val="00B80D23"/>
    <w:rsid w:val="00B811C6"/>
    <w:rsid w:val="00B81C72"/>
    <w:rsid w:val="00B81ED1"/>
    <w:rsid w:val="00B82119"/>
    <w:rsid w:val="00B82491"/>
    <w:rsid w:val="00B827DF"/>
    <w:rsid w:val="00B82A59"/>
    <w:rsid w:val="00B82AFB"/>
    <w:rsid w:val="00B82B07"/>
    <w:rsid w:val="00B82B65"/>
    <w:rsid w:val="00B82E69"/>
    <w:rsid w:val="00B830C9"/>
    <w:rsid w:val="00B83101"/>
    <w:rsid w:val="00B83306"/>
    <w:rsid w:val="00B8357F"/>
    <w:rsid w:val="00B839E5"/>
    <w:rsid w:val="00B83BD4"/>
    <w:rsid w:val="00B83E4A"/>
    <w:rsid w:val="00B840F5"/>
    <w:rsid w:val="00B84177"/>
    <w:rsid w:val="00B841BB"/>
    <w:rsid w:val="00B8422D"/>
    <w:rsid w:val="00B848B9"/>
    <w:rsid w:val="00B84BBE"/>
    <w:rsid w:val="00B84C5A"/>
    <w:rsid w:val="00B84C88"/>
    <w:rsid w:val="00B84D07"/>
    <w:rsid w:val="00B85164"/>
    <w:rsid w:val="00B851EB"/>
    <w:rsid w:val="00B852FF"/>
    <w:rsid w:val="00B854DA"/>
    <w:rsid w:val="00B8551F"/>
    <w:rsid w:val="00B855B5"/>
    <w:rsid w:val="00B85715"/>
    <w:rsid w:val="00B8596E"/>
    <w:rsid w:val="00B85AA0"/>
    <w:rsid w:val="00B85ADB"/>
    <w:rsid w:val="00B85F5B"/>
    <w:rsid w:val="00B86090"/>
    <w:rsid w:val="00B86228"/>
    <w:rsid w:val="00B86A2D"/>
    <w:rsid w:val="00B86BB3"/>
    <w:rsid w:val="00B86DD0"/>
    <w:rsid w:val="00B86E42"/>
    <w:rsid w:val="00B87845"/>
    <w:rsid w:val="00B87A23"/>
    <w:rsid w:val="00B87ADD"/>
    <w:rsid w:val="00B87C9A"/>
    <w:rsid w:val="00B9000F"/>
    <w:rsid w:val="00B90C16"/>
    <w:rsid w:val="00B91166"/>
    <w:rsid w:val="00B91CF8"/>
    <w:rsid w:val="00B91DEC"/>
    <w:rsid w:val="00B91F8C"/>
    <w:rsid w:val="00B92236"/>
    <w:rsid w:val="00B9273C"/>
    <w:rsid w:val="00B92865"/>
    <w:rsid w:val="00B92A72"/>
    <w:rsid w:val="00B92C9E"/>
    <w:rsid w:val="00B930D0"/>
    <w:rsid w:val="00B9324E"/>
    <w:rsid w:val="00B935A7"/>
    <w:rsid w:val="00B93863"/>
    <w:rsid w:val="00B93A71"/>
    <w:rsid w:val="00B93B0E"/>
    <w:rsid w:val="00B93FFF"/>
    <w:rsid w:val="00B94230"/>
    <w:rsid w:val="00B948F1"/>
    <w:rsid w:val="00B94DC8"/>
    <w:rsid w:val="00B95362"/>
    <w:rsid w:val="00B9539E"/>
    <w:rsid w:val="00B956D5"/>
    <w:rsid w:val="00B95856"/>
    <w:rsid w:val="00B95BC1"/>
    <w:rsid w:val="00B95CB0"/>
    <w:rsid w:val="00B95ED5"/>
    <w:rsid w:val="00B960CA"/>
    <w:rsid w:val="00B96608"/>
    <w:rsid w:val="00B9695A"/>
    <w:rsid w:val="00B96976"/>
    <w:rsid w:val="00B969C0"/>
    <w:rsid w:val="00B96C99"/>
    <w:rsid w:val="00B96EBC"/>
    <w:rsid w:val="00B97129"/>
    <w:rsid w:val="00B972BC"/>
    <w:rsid w:val="00B977F1"/>
    <w:rsid w:val="00B97B08"/>
    <w:rsid w:val="00B97EA1"/>
    <w:rsid w:val="00B97F8C"/>
    <w:rsid w:val="00B97FC2"/>
    <w:rsid w:val="00BA0003"/>
    <w:rsid w:val="00BA00FC"/>
    <w:rsid w:val="00BA03F8"/>
    <w:rsid w:val="00BA04F2"/>
    <w:rsid w:val="00BA055B"/>
    <w:rsid w:val="00BA09FF"/>
    <w:rsid w:val="00BA0A58"/>
    <w:rsid w:val="00BA0B2B"/>
    <w:rsid w:val="00BA0D12"/>
    <w:rsid w:val="00BA1094"/>
    <w:rsid w:val="00BA163D"/>
    <w:rsid w:val="00BA16B7"/>
    <w:rsid w:val="00BA1788"/>
    <w:rsid w:val="00BA183F"/>
    <w:rsid w:val="00BA184A"/>
    <w:rsid w:val="00BA1AA3"/>
    <w:rsid w:val="00BA1EA3"/>
    <w:rsid w:val="00BA1EBA"/>
    <w:rsid w:val="00BA2353"/>
    <w:rsid w:val="00BA2846"/>
    <w:rsid w:val="00BA28B4"/>
    <w:rsid w:val="00BA2923"/>
    <w:rsid w:val="00BA2C02"/>
    <w:rsid w:val="00BA2E86"/>
    <w:rsid w:val="00BA2EC6"/>
    <w:rsid w:val="00BA310E"/>
    <w:rsid w:val="00BA31B6"/>
    <w:rsid w:val="00BA31D7"/>
    <w:rsid w:val="00BA333E"/>
    <w:rsid w:val="00BA3682"/>
    <w:rsid w:val="00BA36C0"/>
    <w:rsid w:val="00BA38B9"/>
    <w:rsid w:val="00BA3929"/>
    <w:rsid w:val="00BA3CFA"/>
    <w:rsid w:val="00BA3EAE"/>
    <w:rsid w:val="00BA3EB6"/>
    <w:rsid w:val="00BA4007"/>
    <w:rsid w:val="00BA418B"/>
    <w:rsid w:val="00BA4689"/>
    <w:rsid w:val="00BA4996"/>
    <w:rsid w:val="00BA4A32"/>
    <w:rsid w:val="00BA4C3F"/>
    <w:rsid w:val="00BA4C83"/>
    <w:rsid w:val="00BA4D3D"/>
    <w:rsid w:val="00BA4DB8"/>
    <w:rsid w:val="00BA54B1"/>
    <w:rsid w:val="00BA5573"/>
    <w:rsid w:val="00BA567E"/>
    <w:rsid w:val="00BA5F80"/>
    <w:rsid w:val="00BA623B"/>
    <w:rsid w:val="00BA6367"/>
    <w:rsid w:val="00BA68AA"/>
    <w:rsid w:val="00BA6970"/>
    <w:rsid w:val="00BA69BC"/>
    <w:rsid w:val="00BA6DE5"/>
    <w:rsid w:val="00BA6E83"/>
    <w:rsid w:val="00BA7331"/>
    <w:rsid w:val="00BA74F7"/>
    <w:rsid w:val="00BA79C4"/>
    <w:rsid w:val="00BA7C8C"/>
    <w:rsid w:val="00BA7D60"/>
    <w:rsid w:val="00BA7FB7"/>
    <w:rsid w:val="00BB008B"/>
    <w:rsid w:val="00BB053D"/>
    <w:rsid w:val="00BB05D3"/>
    <w:rsid w:val="00BB0A42"/>
    <w:rsid w:val="00BB0D5F"/>
    <w:rsid w:val="00BB0EAD"/>
    <w:rsid w:val="00BB0FCA"/>
    <w:rsid w:val="00BB1206"/>
    <w:rsid w:val="00BB1903"/>
    <w:rsid w:val="00BB1BED"/>
    <w:rsid w:val="00BB1C51"/>
    <w:rsid w:val="00BB1E18"/>
    <w:rsid w:val="00BB203F"/>
    <w:rsid w:val="00BB220C"/>
    <w:rsid w:val="00BB227C"/>
    <w:rsid w:val="00BB23D9"/>
    <w:rsid w:val="00BB2894"/>
    <w:rsid w:val="00BB2A63"/>
    <w:rsid w:val="00BB2AF1"/>
    <w:rsid w:val="00BB2BC5"/>
    <w:rsid w:val="00BB2BE9"/>
    <w:rsid w:val="00BB2C90"/>
    <w:rsid w:val="00BB2CB9"/>
    <w:rsid w:val="00BB3081"/>
    <w:rsid w:val="00BB3459"/>
    <w:rsid w:val="00BB3494"/>
    <w:rsid w:val="00BB386A"/>
    <w:rsid w:val="00BB3EBB"/>
    <w:rsid w:val="00BB403F"/>
    <w:rsid w:val="00BB41E4"/>
    <w:rsid w:val="00BB4305"/>
    <w:rsid w:val="00BB4553"/>
    <w:rsid w:val="00BB4563"/>
    <w:rsid w:val="00BB496D"/>
    <w:rsid w:val="00BB4ECD"/>
    <w:rsid w:val="00BB4FFA"/>
    <w:rsid w:val="00BB509C"/>
    <w:rsid w:val="00BB5180"/>
    <w:rsid w:val="00BB538B"/>
    <w:rsid w:val="00BB53D4"/>
    <w:rsid w:val="00BB5673"/>
    <w:rsid w:val="00BB56EF"/>
    <w:rsid w:val="00BB58ED"/>
    <w:rsid w:val="00BB5933"/>
    <w:rsid w:val="00BB5C33"/>
    <w:rsid w:val="00BB6041"/>
    <w:rsid w:val="00BB6093"/>
    <w:rsid w:val="00BB613B"/>
    <w:rsid w:val="00BB65FB"/>
    <w:rsid w:val="00BB66F3"/>
    <w:rsid w:val="00BB6741"/>
    <w:rsid w:val="00BB6812"/>
    <w:rsid w:val="00BB68D4"/>
    <w:rsid w:val="00BB6C44"/>
    <w:rsid w:val="00BB6E1E"/>
    <w:rsid w:val="00BB6EAE"/>
    <w:rsid w:val="00BB7096"/>
    <w:rsid w:val="00BB71D7"/>
    <w:rsid w:val="00BB76D1"/>
    <w:rsid w:val="00BB790D"/>
    <w:rsid w:val="00BB7A58"/>
    <w:rsid w:val="00BB7D90"/>
    <w:rsid w:val="00BB7F85"/>
    <w:rsid w:val="00BC0258"/>
    <w:rsid w:val="00BC07F7"/>
    <w:rsid w:val="00BC0910"/>
    <w:rsid w:val="00BC093D"/>
    <w:rsid w:val="00BC0B6B"/>
    <w:rsid w:val="00BC1509"/>
    <w:rsid w:val="00BC1E8E"/>
    <w:rsid w:val="00BC22EC"/>
    <w:rsid w:val="00BC237B"/>
    <w:rsid w:val="00BC23F8"/>
    <w:rsid w:val="00BC2604"/>
    <w:rsid w:val="00BC2A60"/>
    <w:rsid w:val="00BC3420"/>
    <w:rsid w:val="00BC349F"/>
    <w:rsid w:val="00BC38A1"/>
    <w:rsid w:val="00BC3CC8"/>
    <w:rsid w:val="00BC3CCB"/>
    <w:rsid w:val="00BC3EE1"/>
    <w:rsid w:val="00BC3FA0"/>
    <w:rsid w:val="00BC4134"/>
    <w:rsid w:val="00BC42F7"/>
    <w:rsid w:val="00BC49ED"/>
    <w:rsid w:val="00BC4FBF"/>
    <w:rsid w:val="00BC5018"/>
    <w:rsid w:val="00BC51ED"/>
    <w:rsid w:val="00BC520C"/>
    <w:rsid w:val="00BC5238"/>
    <w:rsid w:val="00BC53AB"/>
    <w:rsid w:val="00BC53C6"/>
    <w:rsid w:val="00BC5715"/>
    <w:rsid w:val="00BC5A0E"/>
    <w:rsid w:val="00BC5B67"/>
    <w:rsid w:val="00BC5BF3"/>
    <w:rsid w:val="00BC5DB7"/>
    <w:rsid w:val="00BC608A"/>
    <w:rsid w:val="00BC674A"/>
    <w:rsid w:val="00BC712F"/>
    <w:rsid w:val="00BC794D"/>
    <w:rsid w:val="00BC7E17"/>
    <w:rsid w:val="00BC7F1E"/>
    <w:rsid w:val="00BC7F8D"/>
    <w:rsid w:val="00BC7FDC"/>
    <w:rsid w:val="00BD0146"/>
    <w:rsid w:val="00BD01E9"/>
    <w:rsid w:val="00BD0331"/>
    <w:rsid w:val="00BD035C"/>
    <w:rsid w:val="00BD041F"/>
    <w:rsid w:val="00BD0805"/>
    <w:rsid w:val="00BD0D02"/>
    <w:rsid w:val="00BD134C"/>
    <w:rsid w:val="00BD147B"/>
    <w:rsid w:val="00BD14E2"/>
    <w:rsid w:val="00BD18E9"/>
    <w:rsid w:val="00BD1B1A"/>
    <w:rsid w:val="00BD1F42"/>
    <w:rsid w:val="00BD1F77"/>
    <w:rsid w:val="00BD2120"/>
    <w:rsid w:val="00BD263F"/>
    <w:rsid w:val="00BD2771"/>
    <w:rsid w:val="00BD2B35"/>
    <w:rsid w:val="00BD2C1B"/>
    <w:rsid w:val="00BD2CCC"/>
    <w:rsid w:val="00BD2D65"/>
    <w:rsid w:val="00BD2F52"/>
    <w:rsid w:val="00BD2FF9"/>
    <w:rsid w:val="00BD311C"/>
    <w:rsid w:val="00BD31ED"/>
    <w:rsid w:val="00BD3250"/>
    <w:rsid w:val="00BD3552"/>
    <w:rsid w:val="00BD35FD"/>
    <w:rsid w:val="00BD37B4"/>
    <w:rsid w:val="00BD3864"/>
    <w:rsid w:val="00BD3896"/>
    <w:rsid w:val="00BD3F5C"/>
    <w:rsid w:val="00BD41BF"/>
    <w:rsid w:val="00BD43FD"/>
    <w:rsid w:val="00BD4467"/>
    <w:rsid w:val="00BD4E24"/>
    <w:rsid w:val="00BD5041"/>
    <w:rsid w:val="00BD5057"/>
    <w:rsid w:val="00BD52D4"/>
    <w:rsid w:val="00BD52EE"/>
    <w:rsid w:val="00BD53AC"/>
    <w:rsid w:val="00BD5886"/>
    <w:rsid w:val="00BD58B3"/>
    <w:rsid w:val="00BD5ACF"/>
    <w:rsid w:val="00BD5ADB"/>
    <w:rsid w:val="00BD5DD8"/>
    <w:rsid w:val="00BD5EEF"/>
    <w:rsid w:val="00BD5FFF"/>
    <w:rsid w:val="00BD6067"/>
    <w:rsid w:val="00BD6074"/>
    <w:rsid w:val="00BD60AF"/>
    <w:rsid w:val="00BD6162"/>
    <w:rsid w:val="00BD6164"/>
    <w:rsid w:val="00BD6190"/>
    <w:rsid w:val="00BD65CE"/>
    <w:rsid w:val="00BD68F1"/>
    <w:rsid w:val="00BD6A60"/>
    <w:rsid w:val="00BD6DA3"/>
    <w:rsid w:val="00BD6DD6"/>
    <w:rsid w:val="00BD6F2B"/>
    <w:rsid w:val="00BD706C"/>
    <w:rsid w:val="00BD70DA"/>
    <w:rsid w:val="00BD72AA"/>
    <w:rsid w:val="00BD7A4B"/>
    <w:rsid w:val="00BD7C6C"/>
    <w:rsid w:val="00BD7F75"/>
    <w:rsid w:val="00BE00F2"/>
    <w:rsid w:val="00BE0209"/>
    <w:rsid w:val="00BE0346"/>
    <w:rsid w:val="00BE0663"/>
    <w:rsid w:val="00BE0DFD"/>
    <w:rsid w:val="00BE0E82"/>
    <w:rsid w:val="00BE1015"/>
    <w:rsid w:val="00BE1073"/>
    <w:rsid w:val="00BE1177"/>
    <w:rsid w:val="00BE145C"/>
    <w:rsid w:val="00BE1A2C"/>
    <w:rsid w:val="00BE1D36"/>
    <w:rsid w:val="00BE20EF"/>
    <w:rsid w:val="00BE214C"/>
    <w:rsid w:val="00BE22FC"/>
    <w:rsid w:val="00BE25BF"/>
    <w:rsid w:val="00BE2908"/>
    <w:rsid w:val="00BE2A74"/>
    <w:rsid w:val="00BE2E98"/>
    <w:rsid w:val="00BE3239"/>
    <w:rsid w:val="00BE3398"/>
    <w:rsid w:val="00BE33F7"/>
    <w:rsid w:val="00BE34A5"/>
    <w:rsid w:val="00BE36B3"/>
    <w:rsid w:val="00BE3780"/>
    <w:rsid w:val="00BE386B"/>
    <w:rsid w:val="00BE3EA5"/>
    <w:rsid w:val="00BE3ED8"/>
    <w:rsid w:val="00BE412D"/>
    <w:rsid w:val="00BE45D7"/>
    <w:rsid w:val="00BE4843"/>
    <w:rsid w:val="00BE48C7"/>
    <w:rsid w:val="00BE4AA0"/>
    <w:rsid w:val="00BE4E6F"/>
    <w:rsid w:val="00BE501E"/>
    <w:rsid w:val="00BE51FB"/>
    <w:rsid w:val="00BE5499"/>
    <w:rsid w:val="00BE5BB8"/>
    <w:rsid w:val="00BE603E"/>
    <w:rsid w:val="00BE613A"/>
    <w:rsid w:val="00BE67B8"/>
    <w:rsid w:val="00BE68DE"/>
    <w:rsid w:val="00BE6C2A"/>
    <w:rsid w:val="00BE711C"/>
    <w:rsid w:val="00BE72BF"/>
    <w:rsid w:val="00BE72D7"/>
    <w:rsid w:val="00BE7370"/>
    <w:rsid w:val="00BE75B9"/>
    <w:rsid w:val="00BE76C4"/>
    <w:rsid w:val="00BE7761"/>
    <w:rsid w:val="00BE7920"/>
    <w:rsid w:val="00BE7A32"/>
    <w:rsid w:val="00BE7B9A"/>
    <w:rsid w:val="00BE7C09"/>
    <w:rsid w:val="00BE7E14"/>
    <w:rsid w:val="00BE7F8F"/>
    <w:rsid w:val="00BF04A6"/>
    <w:rsid w:val="00BF0648"/>
    <w:rsid w:val="00BF0785"/>
    <w:rsid w:val="00BF0B83"/>
    <w:rsid w:val="00BF0F71"/>
    <w:rsid w:val="00BF10B8"/>
    <w:rsid w:val="00BF147E"/>
    <w:rsid w:val="00BF16DB"/>
    <w:rsid w:val="00BF1DCF"/>
    <w:rsid w:val="00BF1E01"/>
    <w:rsid w:val="00BF2244"/>
    <w:rsid w:val="00BF35AA"/>
    <w:rsid w:val="00BF3671"/>
    <w:rsid w:val="00BF3BF9"/>
    <w:rsid w:val="00BF401D"/>
    <w:rsid w:val="00BF41AF"/>
    <w:rsid w:val="00BF4387"/>
    <w:rsid w:val="00BF44D7"/>
    <w:rsid w:val="00BF457F"/>
    <w:rsid w:val="00BF4819"/>
    <w:rsid w:val="00BF4B8F"/>
    <w:rsid w:val="00BF4BD8"/>
    <w:rsid w:val="00BF4CF0"/>
    <w:rsid w:val="00BF513A"/>
    <w:rsid w:val="00BF51AC"/>
    <w:rsid w:val="00BF51C0"/>
    <w:rsid w:val="00BF5293"/>
    <w:rsid w:val="00BF5849"/>
    <w:rsid w:val="00BF591D"/>
    <w:rsid w:val="00BF5961"/>
    <w:rsid w:val="00BF5A81"/>
    <w:rsid w:val="00BF5AC8"/>
    <w:rsid w:val="00BF5C6E"/>
    <w:rsid w:val="00BF5C82"/>
    <w:rsid w:val="00BF5CE2"/>
    <w:rsid w:val="00BF5D2D"/>
    <w:rsid w:val="00BF5E70"/>
    <w:rsid w:val="00BF5ED6"/>
    <w:rsid w:val="00BF5F10"/>
    <w:rsid w:val="00BF6124"/>
    <w:rsid w:val="00BF656F"/>
    <w:rsid w:val="00BF65E2"/>
    <w:rsid w:val="00BF66E3"/>
    <w:rsid w:val="00BF681C"/>
    <w:rsid w:val="00BF69A4"/>
    <w:rsid w:val="00BF6CC6"/>
    <w:rsid w:val="00BF751F"/>
    <w:rsid w:val="00BF75A3"/>
    <w:rsid w:val="00BF7811"/>
    <w:rsid w:val="00BF78E5"/>
    <w:rsid w:val="00BF7B4B"/>
    <w:rsid w:val="00BF7D3C"/>
    <w:rsid w:val="00BF7E16"/>
    <w:rsid w:val="00BF7F49"/>
    <w:rsid w:val="00C001F4"/>
    <w:rsid w:val="00C00224"/>
    <w:rsid w:val="00C00730"/>
    <w:rsid w:val="00C007EE"/>
    <w:rsid w:val="00C00B1B"/>
    <w:rsid w:val="00C00BB6"/>
    <w:rsid w:val="00C00EB0"/>
    <w:rsid w:val="00C010F5"/>
    <w:rsid w:val="00C011E2"/>
    <w:rsid w:val="00C012D7"/>
    <w:rsid w:val="00C01351"/>
    <w:rsid w:val="00C0160F"/>
    <w:rsid w:val="00C0163B"/>
    <w:rsid w:val="00C01B8A"/>
    <w:rsid w:val="00C01EB8"/>
    <w:rsid w:val="00C021D4"/>
    <w:rsid w:val="00C023FF"/>
    <w:rsid w:val="00C02531"/>
    <w:rsid w:val="00C02812"/>
    <w:rsid w:val="00C02853"/>
    <w:rsid w:val="00C02B16"/>
    <w:rsid w:val="00C02C3B"/>
    <w:rsid w:val="00C03109"/>
    <w:rsid w:val="00C0324C"/>
    <w:rsid w:val="00C03458"/>
    <w:rsid w:val="00C036FF"/>
    <w:rsid w:val="00C03BA3"/>
    <w:rsid w:val="00C03EB5"/>
    <w:rsid w:val="00C0415C"/>
    <w:rsid w:val="00C04A5A"/>
    <w:rsid w:val="00C04E19"/>
    <w:rsid w:val="00C04E47"/>
    <w:rsid w:val="00C05203"/>
    <w:rsid w:val="00C052DA"/>
    <w:rsid w:val="00C05343"/>
    <w:rsid w:val="00C059B7"/>
    <w:rsid w:val="00C05B19"/>
    <w:rsid w:val="00C05D4B"/>
    <w:rsid w:val="00C06533"/>
    <w:rsid w:val="00C0686B"/>
    <w:rsid w:val="00C06C30"/>
    <w:rsid w:val="00C06DA8"/>
    <w:rsid w:val="00C06EB7"/>
    <w:rsid w:val="00C0714E"/>
    <w:rsid w:val="00C07E9B"/>
    <w:rsid w:val="00C07F5E"/>
    <w:rsid w:val="00C1059A"/>
    <w:rsid w:val="00C105C7"/>
    <w:rsid w:val="00C107E5"/>
    <w:rsid w:val="00C1086A"/>
    <w:rsid w:val="00C10A9A"/>
    <w:rsid w:val="00C10B20"/>
    <w:rsid w:val="00C10DCE"/>
    <w:rsid w:val="00C10EE5"/>
    <w:rsid w:val="00C10F62"/>
    <w:rsid w:val="00C112B8"/>
    <w:rsid w:val="00C114F6"/>
    <w:rsid w:val="00C1199E"/>
    <w:rsid w:val="00C11DBE"/>
    <w:rsid w:val="00C11DC0"/>
    <w:rsid w:val="00C11FE1"/>
    <w:rsid w:val="00C12180"/>
    <w:rsid w:val="00C121DF"/>
    <w:rsid w:val="00C12621"/>
    <w:rsid w:val="00C126DD"/>
    <w:rsid w:val="00C12E98"/>
    <w:rsid w:val="00C1341B"/>
    <w:rsid w:val="00C135C9"/>
    <w:rsid w:val="00C13810"/>
    <w:rsid w:val="00C1382C"/>
    <w:rsid w:val="00C13A1B"/>
    <w:rsid w:val="00C13A35"/>
    <w:rsid w:val="00C13C19"/>
    <w:rsid w:val="00C14150"/>
    <w:rsid w:val="00C148C6"/>
    <w:rsid w:val="00C1493A"/>
    <w:rsid w:val="00C14A30"/>
    <w:rsid w:val="00C14C18"/>
    <w:rsid w:val="00C15584"/>
    <w:rsid w:val="00C15BB7"/>
    <w:rsid w:val="00C15E29"/>
    <w:rsid w:val="00C1638A"/>
    <w:rsid w:val="00C165E1"/>
    <w:rsid w:val="00C16749"/>
    <w:rsid w:val="00C1687F"/>
    <w:rsid w:val="00C16984"/>
    <w:rsid w:val="00C16AC7"/>
    <w:rsid w:val="00C17089"/>
    <w:rsid w:val="00C170B6"/>
    <w:rsid w:val="00C17480"/>
    <w:rsid w:val="00C17497"/>
    <w:rsid w:val="00C177FC"/>
    <w:rsid w:val="00C1791A"/>
    <w:rsid w:val="00C17A54"/>
    <w:rsid w:val="00C17AD1"/>
    <w:rsid w:val="00C17D58"/>
    <w:rsid w:val="00C202FC"/>
    <w:rsid w:val="00C2065D"/>
    <w:rsid w:val="00C20700"/>
    <w:rsid w:val="00C2096B"/>
    <w:rsid w:val="00C20B40"/>
    <w:rsid w:val="00C20D6F"/>
    <w:rsid w:val="00C212EA"/>
    <w:rsid w:val="00C2147C"/>
    <w:rsid w:val="00C217B9"/>
    <w:rsid w:val="00C21A62"/>
    <w:rsid w:val="00C22551"/>
    <w:rsid w:val="00C22B33"/>
    <w:rsid w:val="00C22DFB"/>
    <w:rsid w:val="00C23060"/>
    <w:rsid w:val="00C23161"/>
    <w:rsid w:val="00C235CC"/>
    <w:rsid w:val="00C235F3"/>
    <w:rsid w:val="00C235F6"/>
    <w:rsid w:val="00C23813"/>
    <w:rsid w:val="00C238EC"/>
    <w:rsid w:val="00C2394B"/>
    <w:rsid w:val="00C24031"/>
    <w:rsid w:val="00C245C8"/>
    <w:rsid w:val="00C246E5"/>
    <w:rsid w:val="00C24A7D"/>
    <w:rsid w:val="00C24C4E"/>
    <w:rsid w:val="00C24F80"/>
    <w:rsid w:val="00C25183"/>
    <w:rsid w:val="00C25189"/>
    <w:rsid w:val="00C251E2"/>
    <w:rsid w:val="00C25414"/>
    <w:rsid w:val="00C254DE"/>
    <w:rsid w:val="00C25511"/>
    <w:rsid w:val="00C2579B"/>
    <w:rsid w:val="00C25894"/>
    <w:rsid w:val="00C259A1"/>
    <w:rsid w:val="00C25A8B"/>
    <w:rsid w:val="00C25B19"/>
    <w:rsid w:val="00C2602A"/>
    <w:rsid w:val="00C264CC"/>
    <w:rsid w:val="00C2653B"/>
    <w:rsid w:val="00C2660B"/>
    <w:rsid w:val="00C26776"/>
    <w:rsid w:val="00C26B1E"/>
    <w:rsid w:val="00C26EC5"/>
    <w:rsid w:val="00C27048"/>
    <w:rsid w:val="00C2724F"/>
    <w:rsid w:val="00C2739B"/>
    <w:rsid w:val="00C275B8"/>
    <w:rsid w:val="00C276DD"/>
    <w:rsid w:val="00C2774B"/>
    <w:rsid w:val="00C27ECA"/>
    <w:rsid w:val="00C30135"/>
    <w:rsid w:val="00C30233"/>
    <w:rsid w:val="00C304FE"/>
    <w:rsid w:val="00C30773"/>
    <w:rsid w:val="00C30892"/>
    <w:rsid w:val="00C308EF"/>
    <w:rsid w:val="00C30968"/>
    <w:rsid w:val="00C30CF5"/>
    <w:rsid w:val="00C31246"/>
    <w:rsid w:val="00C315EC"/>
    <w:rsid w:val="00C3181B"/>
    <w:rsid w:val="00C31AD2"/>
    <w:rsid w:val="00C3204B"/>
    <w:rsid w:val="00C320BA"/>
    <w:rsid w:val="00C321A3"/>
    <w:rsid w:val="00C3237F"/>
    <w:rsid w:val="00C32383"/>
    <w:rsid w:val="00C32408"/>
    <w:rsid w:val="00C328CC"/>
    <w:rsid w:val="00C32ADC"/>
    <w:rsid w:val="00C32F1B"/>
    <w:rsid w:val="00C333A9"/>
    <w:rsid w:val="00C33A0E"/>
    <w:rsid w:val="00C33A2F"/>
    <w:rsid w:val="00C33CB6"/>
    <w:rsid w:val="00C33D9B"/>
    <w:rsid w:val="00C33F91"/>
    <w:rsid w:val="00C341DA"/>
    <w:rsid w:val="00C34769"/>
    <w:rsid w:val="00C34772"/>
    <w:rsid w:val="00C348BB"/>
    <w:rsid w:val="00C34976"/>
    <w:rsid w:val="00C34C06"/>
    <w:rsid w:val="00C34F9E"/>
    <w:rsid w:val="00C3505A"/>
    <w:rsid w:val="00C3554F"/>
    <w:rsid w:val="00C356AB"/>
    <w:rsid w:val="00C35EA5"/>
    <w:rsid w:val="00C35EED"/>
    <w:rsid w:val="00C35EF6"/>
    <w:rsid w:val="00C35FB3"/>
    <w:rsid w:val="00C36314"/>
    <w:rsid w:val="00C36541"/>
    <w:rsid w:val="00C36929"/>
    <w:rsid w:val="00C369D6"/>
    <w:rsid w:val="00C36D61"/>
    <w:rsid w:val="00C36EAE"/>
    <w:rsid w:val="00C375C6"/>
    <w:rsid w:val="00C37821"/>
    <w:rsid w:val="00C3783C"/>
    <w:rsid w:val="00C3786E"/>
    <w:rsid w:val="00C379C8"/>
    <w:rsid w:val="00C37A45"/>
    <w:rsid w:val="00C37CCD"/>
    <w:rsid w:val="00C37E08"/>
    <w:rsid w:val="00C37F42"/>
    <w:rsid w:val="00C37F65"/>
    <w:rsid w:val="00C40C1D"/>
    <w:rsid w:val="00C40E51"/>
    <w:rsid w:val="00C41101"/>
    <w:rsid w:val="00C4140B"/>
    <w:rsid w:val="00C41474"/>
    <w:rsid w:val="00C41596"/>
    <w:rsid w:val="00C416C0"/>
    <w:rsid w:val="00C4177F"/>
    <w:rsid w:val="00C41E9C"/>
    <w:rsid w:val="00C420EF"/>
    <w:rsid w:val="00C420F4"/>
    <w:rsid w:val="00C4210E"/>
    <w:rsid w:val="00C42129"/>
    <w:rsid w:val="00C421DF"/>
    <w:rsid w:val="00C423B8"/>
    <w:rsid w:val="00C423BE"/>
    <w:rsid w:val="00C424D1"/>
    <w:rsid w:val="00C42654"/>
    <w:rsid w:val="00C4266A"/>
    <w:rsid w:val="00C4286A"/>
    <w:rsid w:val="00C42FD6"/>
    <w:rsid w:val="00C43227"/>
    <w:rsid w:val="00C432FC"/>
    <w:rsid w:val="00C43639"/>
    <w:rsid w:val="00C43718"/>
    <w:rsid w:val="00C43763"/>
    <w:rsid w:val="00C43B26"/>
    <w:rsid w:val="00C43FE1"/>
    <w:rsid w:val="00C44037"/>
    <w:rsid w:val="00C4421A"/>
    <w:rsid w:val="00C4436C"/>
    <w:rsid w:val="00C443E3"/>
    <w:rsid w:val="00C449FB"/>
    <w:rsid w:val="00C44BA7"/>
    <w:rsid w:val="00C44DA6"/>
    <w:rsid w:val="00C44DDA"/>
    <w:rsid w:val="00C44F19"/>
    <w:rsid w:val="00C4547C"/>
    <w:rsid w:val="00C45487"/>
    <w:rsid w:val="00C45510"/>
    <w:rsid w:val="00C45768"/>
    <w:rsid w:val="00C45D8D"/>
    <w:rsid w:val="00C460C7"/>
    <w:rsid w:val="00C46185"/>
    <w:rsid w:val="00C46235"/>
    <w:rsid w:val="00C46424"/>
    <w:rsid w:val="00C46452"/>
    <w:rsid w:val="00C4648B"/>
    <w:rsid w:val="00C464AD"/>
    <w:rsid w:val="00C46856"/>
    <w:rsid w:val="00C46872"/>
    <w:rsid w:val="00C46B55"/>
    <w:rsid w:val="00C46C23"/>
    <w:rsid w:val="00C46C77"/>
    <w:rsid w:val="00C46D61"/>
    <w:rsid w:val="00C46ED3"/>
    <w:rsid w:val="00C4717F"/>
    <w:rsid w:val="00C4730D"/>
    <w:rsid w:val="00C47324"/>
    <w:rsid w:val="00C47389"/>
    <w:rsid w:val="00C47559"/>
    <w:rsid w:val="00C479C6"/>
    <w:rsid w:val="00C47B9C"/>
    <w:rsid w:val="00C47E3F"/>
    <w:rsid w:val="00C50166"/>
    <w:rsid w:val="00C50340"/>
    <w:rsid w:val="00C5036A"/>
    <w:rsid w:val="00C50442"/>
    <w:rsid w:val="00C504B5"/>
    <w:rsid w:val="00C50566"/>
    <w:rsid w:val="00C505B3"/>
    <w:rsid w:val="00C508BB"/>
    <w:rsid w:val="00C50B35"/>
    <w:rsid w:val="00C510F8"/>
    <w:rsid w:val="00C514BA"/>
    <w:rsid w:val="00C51979"/>
    <w:rsid w:val="00C51EFB"/>
    <w:rsid w:val="00C51F6E"/>
    <w:rsid w:val="00C5243B"/>
    <w:rsid w:val="00C524C3"/>
    <w:rsid w:val="00C528D0"/>
    <w:rsid w:val="00C52ED0"/>
    <w:rsid w:val="00C5300B"/>
    <w:rsid w:val="00C530C1"/>
    <w:rsid w:val="00C537F1"/>
    <w:rsid w:val="00C53963"/>
    <w:rsid w:val="00C53AD8"/>
    <w:rsid w:val="00C53E7E"/>
    <w:rsid w:val="00C53E9A"/>
    <w:rsid w:val="00C53EBD"/>
    <w:rsid w:val="00C54FB0"/>
    <w:rsid w:val="00C555AE"/>
    <w:rsid w:val="00C5564B"/>
    <w:rsid w:val="00C55777"/>
    <w:rsid w:val="00C558DE"/>
    <w:rsid w:val="00C55CE5"/>
    <w:rsid w:val="00C5609D"/>
    <w:rsid w:val="00C561A0"/>
    <w:rsid w:val="00C56240"/>
    <w:rsid w:val="00C56337"/>
    <w:rsid w:val="00C5644D"/>
    <w:rsid w:val="00C56463"/>
    <w:rsid w:val="00C5690A"/>
    <w:rsid w:val="00C56CD9"/>
    <w:rsid w:val="00C56DDD"/>
    <w:rsid w:val="00C56FB0"/>
    <w:rsid w:val="00C57627"/>
    <w:rsid w:val="00C57810"/>
    <w:rsid w:val="00C57920"/>
    <w:rsid w:val="00C579D2"/>
    <w:rsid w:val="00C57F09"/>
    <w:rsid w:val="00C606D6"/>
    <w:rsid w:val="00C606E1"/>
    <w:rsid w:val="00C60728"/>
    <w:rsid w:val="00C60913"/>
    <w:rsid w:val="00C60984"/>
    <w:rsid w:val="00C60BDA"/>
    <w:rsid w:val="00C6106D"/>
    <w:rsid w:val="00C610F8"/>
    <w:rsid w:val="00C61367"/>
    <w:rsid w:val="00C6173E"/>
    <w:rsid w:val="00C6192E"/>
    <w:rsid w:val="00C61C54"/>
    <w:rsid w:val="00C62167"/>
    <w:rsid w:val="00C62444"/>
    <w:rsid w:val="00C626DF"/>
    <w:rsid w:val="00C62938"/>
    <w:rsid w:val="00C62A36"/>
    <w:rsid w:val="00C62AE7"/>
    <w:rsid w:val="00C62B5A"/>
    <w:rsid w:val="00C62C17"/>
    <w:rsid w:val="00C632C6"/>
    <w:rsid w:val="00C6332A"/>
    <w:rsid w:val="00C63935"/>
    <w:rsid w:val="00C639D6"/>
    <w:rsid w:val="00C63A27"/>
    <w:rsid w:val="00C63A65"/>
    <w:rsid w:val="00C63CCD"/>
    <w:rsid w:val="00C64218"/>
    <w:rsid w:val="00C64284"/>
    <w:rsid w:val="00C6428A"/>
    <w:rsid w:val="00C644BC"/>
    <w:rsid w:val="00C64718"/>
    <w:rsid w:val="00C649D4"/>
    <w:rsid w:val="00C64DAD"/>
    <w:rsid w:val="00C64F9A"/>
    <w:rsid w:val="00C650E8"/>
    <w:rsid w:val="00C657EB"/>
    <w:rsid w:val="00C6599C"/>
    <w:rsid w:val="00C65B7B"/>
    <w:rsid w:val="00C65CDC"/>
    <w:rsid w:val="00C660E3"/>
    <w:rsid w:val="00C6676C"/>
    <w:rsid w:val="00C66894"/>
    <w:rsid w:val="00C66A90"/>
    <w:rsid w:val="00C67283"/>
    <w:rsid w:val="00C6748C"/>
    <w:rsid w:val="00C679D9"/>
    <w:rsid w:val="00C67A35"/>
    <w:rsid w:val="00C67C2A"/>
    <w:rsid w:val="00C67F85"/>
    <w:rsid w:val="00C67FA9"/>
    <w:rsid w:val="00C70105"/>
    <w:rsid w:val="00C7053E"/>
    <w:rsid w:val="00C705D3"/>
    <w:rsid w:val="00C70931"/>
    <w:rsid w:val="00C70B22"/>
    <w:rsid w:val="00C70BA6"/>
    <w:rsid w:val="00C7109D"/>
    <w:rsid w:val="00C718E9"/>
    <w:rsid w:val="00C71979"/>
    <w:rsid w:val="00C71DFB"/>
    <w:rsid w:val="00C720F7"/>
    <w:rsid w:val="00C7219B"/>
    <w:rsid w:val="00C722F9"/>
    <w:rsid w:val="00C7296A"/>
    <w:rsid w:val="00C72A20"/>
    <w:rsid w:val="00C72E44"/>
    <w:rsid w:val="00C72FE2"/>
    <w:rsid w:val="00C732AB"/>
    <w:rsid w:val="00C738CB"/>
    <w:rsid w:val="00C7435C"/>
    <w:rsid w:val="00C74490"/>
    <w:rsid w:val="00C749C4"/>
    <w:rsid w:val="00C74BD8"/>
    <w:rsid w:val="00C74EDC"/>
    <w:rsid w:val="00C74FFC"/>
    <w:rsid w:val="00C75143"/>
    <w:rsid w:val="00C751FE"/>
    <w:rsid w:val="00C75478"/>
    <w:rsid w:val="00C75806"/>
    <w:rsid w:val="00C75A79"/>
    <w:rsid w:val="00C75CB0"/>
    <w:rsid w:val="00C765F3"/>
    <w:rsid w:val="00C76629"/>
    <w:rsid w:val="00C7663F"/>
    <w:rsid w:val="00C76A22"/>
    <w:rsid w:val="00C76B13"/>
    <w:rsid w:val="00C77156"/>
    <w:rsid w:val="00C771C7"/>
    <w:rsid w:val="00C7726D"/>
    <w:rsid w:val="00C775B9"/>
    <w:rsid w:val="00C778C1"/>
    <w:rsid w:val="00C77E30"/>
    <w:rsid w:val="00C77F21"/>
    <w:rsid w:val="00C77FB9"/>
    <w:rsid w:val="00C801A3"/>
    <w:rsid w:val="00C80311"/>
    <w:rsid w:val="00C80D6D"/>
    <w:rsid w:val="00C80F6D"/>
    <w:rsid w:val="00C81231"/>
    <w:rsid w:val="00C817CA"/>
    <w:rsid w:val="00C8196B"/>
    <w:rsid w:val="00C81A7B"/>
    <w:rsid w:val="00C81AAF"/>
    <w:rsid w:val="00C82422"/>
    <w:rsid w:val="00C824DD"/>
    <w:rsid w:val="00C8258F"/>
    <w:rsid w:val="00C82A8B"/>
    <w:rsid w:val="00C82B64"/>
    <w:rsid w:val="00C82BE2"/>
    <w:rsid w:val="00C83089"/>
    <w:rsid w:val="00C832D1"/>
    <w:rsid w:val="00C8355F"/>
    <w:rsid w:val="00C8390F"/>
    <w:rsid w:val="00C83AA6"/>
    <w:rsid w:val="00C83FC5"/>
    <w:rsid w:val="00C844F4"/>
    <w:rsid w:val="00C84609"/>
    <w:rsid w:val="00C847AD"/>
    <w:rsid w:val="00C8482C"/>
    <w:rsid w:val="00C84D86"/>
    <w:rsid w:val="00C84DC2"/>
    <w:rsid w:val="00C84E16"/>
    <w:rsid w:val="00C85112"/>
    <w:rsid w:val="00C853B0"/>
    <w:rsid w:val="00C8576E"/>
    <w:rsid w:val="00C8590B"/>
    <w:rsid w:val="00C8592F"/>
    <w:rsid w:val="00C859AF"/>
    <w:rsid w:val="00C86220"/>
    <w:rsid w:val="00C8650D"/>
    <w:rsid w:val="00C86A44"/>
    <w:rsid w:val="00C86A8F"/>
    <w:rsid w:val="00C86D65"/>
    <w:rsid w:val="00C86FC9"/>
    <w:rsid w:val="00C87307"/>
    <w:rsid w:val="00C87382"/>
    <w:rsid w:val="00C87443"/>
    <w:rsid w:val="00C8745F"/>
    <w:rsid w:val="00C874A2"/>
    <w:rsid w:val="00C87688"/>
    <w:rsid w:val="00C877FD"/>
    <w:rsid w:val="00C87A11"/>
    <w:rsid w:val="00C87A2C"/>
    <w:rsid w:val="00C87B99"/>
    <w:rsid w:val="00C87D21"/>
    <w:rsid w:val="00C87FD9"/>
    <w:rsid w:val="00C90403"/>
    <w:rsid w:val="00C904AB"/>
    <w:rsid w:val="00C90836"/>
    <w:rsid w:val="00C90877"/>
    <w:rsid w:val="00C90885"/>
    <w:rsid w:val="00C9095C"/>
    <w:rsid w:val="00C909A2"/>
    <w:rsid w:val="00C90DA3"/>
    <w:rsid w:val="00C91028"/>
    <w:rsid w:val="00C9105C"/>
    <w:rsid w:val="00C91237"/>
    <w:rsid w:val="00C9148E"/>
    <w:rsid w:val="00C91631"/>
    <w:rsid w:val="00C917BE"/>
    <w:rsid w:val="00C9186D"/>
    <w:rsid w:val="00C9190F"/>
    <w:rsid w:val="00C91AE3"/>
    <w:rsid w:val="00C91B59"/>
    <w:rsid w:val="00C91DF5"/>
    <w:rsid w:val="00C920AC"/>
    <w:rsid w:val="00C924EA"/>
    <w:rsid w:val="00C92595"/>
    <w:rsid w:val="00C926F9"/>
    <w:rsid w:val="00C927FE"/>
    <w:rsid w:val="00C92E96"/>
    <w:rsid w:val="00C92ED2"/>
    <w:rsid w:val="00C9309E"/>
    <w:rsid w:val="00C93652"/>
    <w:rsid w:val="00C93746"/>
    <w:rsid w:val="00C937FA"/>
    <w:rsid w:val="00C93F2C"/>
    <w:rsid w:val="00C940AF"/>
    <w:rsid w:val="00C945F5"/>
    <w:rsid w:val="00C94A1D"/>
    <w:rsid w:val="00C94F5B"/>
    <w:rsid w:val="00C95278"/>
    <w:rsid w:val="00C9543C"/>
    <w:rsid w:val="00C96631"/>
    <w:rsid w:val="00C96EEC"/>
    <w:rsid w:val="00C96F3D"/>
    <w:rsid w:val="00C97390"/>
    <w:rsid w:val="00C97429"/>
    <w:rsid w:val="00C974DB"/>
    <w:rsid w:val="00C97607"/>
    <w:rsid w:val="00C97B22"/>
    <w:rsid w:val="00C97FF3"/>
    <w:rsid w:val="00CA00B6"/>
    <w:rsid w:val="00CA0201"/>
    <w:rsid w:val="00CA02EB"/>
    <w:rsid w:val="00CA03F6"/>
    <w:rsid w:val="00CA06B0"/>
    <w:rsid w:val="00CA0861"/>
    <w:rsid w:val="00CA0B32"/>
    <w:rsid w:val="00CA0B87"/>
    <w:rsid w:val="00CA0CDF"/>
    <w:rsid w:val="00CA0D86"/>
    <w:rsid w:val="00CA0F0F"/>
    <w:rsid w:val="00CA102D"/>
    <w:rsid w:val="00CA11AC"/>
    <w:rsid w:val="00CA1280"/>
    <w:rsid w:val="00CA131E"/>
    <w:rsid w:val="00CA154D"/>
    <w:rsid w:val="00CA173A"/>
    <w:rsid w:val="00CA18A2"/>
    <w:rsid w:val="00CA1EBC"/>
    <w:rsid w:val="00CA2255"/>
    <w:rsid w:val="00CA2296"/>
    <w:rsid w:val="00CA247A"/>
    <w:rsid w:val="00CA28F7"/>
    <w:rsid w:val="00CA30DE"/>
    <w:rsid w:val="00CA3485"/>
    <w:rsid w:val="00CA38CD"/>
    <w:rsid w:val="00CA38E0"/>
    <w:rsid w:val="00CA3901"/>
    <w:rsid w:val="00CA392C"/>
    <w:rsid w:val="00CA3B9F"/>
    <w:rsid w:val="00CA3D47"/>
    <w:rsid w:val="00CA3E16"/>
    <w:rsid w:val="00CA40BD"/>
    <w:rsid w:val="00CA4277"/>
    <w:rsid w:val="00CA4380"/>
    <w:rsid w:val="00CA449C"/>
    <w:rsid w:val="00CA48C4"/>
    <w:rsid w:val="00CA4A58"/>
    <w:rsid w:val="00CA5084"/>
    <w:rsid w:val="00CA512B"/>
    <w:rsid w:val="00CA548E"/>
    <w:rsid w:val="00CA57A5"/>
    <w:rsid w:val="00CA5A57"/>
    <w:rsid w:val="00CA5B0F"/>
    <w:rsid w:val="00CA66D9"/>
    <w:rsid w:val="00CA6880"/>
    <w:rsid w:val="00CA6903"/>
    <w:rsid w:val="00CA6A24"/>
    <w:rsid w:val="00CA6BCA"/>
    <w:rsid w:val="00CA6E79"/>
    <w:rsid w:val="00CA6EFA"/>
    <w:rsid w:val="00CA7221"/>
    <w:rsid w:val="00CA72F4"/>
    <w:rsid w:val="00CA7824"/>
    <w:rsid w:val="00CA797B"/>
    <w:rsid w:val="00CA7D06"/>
    <w:rsid w:val="00CA7F40"/>
    <w:rsid w:val="00CA7F99"/>
    <w:rsid w:val="00CB01EB"/>
    <w:rsid w:val="00CB06F6"/>
    <w:rsid w:val="00CB07C6"/>
    <w:rsid w:val="00CB08EC"/>
    <w:rsid w:val="00CB0BCD"/>
    <w:rsid w:val="00CB0BD8"/>
    <w:rsid w:val="00CB1A78"/>
    <w:rsid w:val="00CB1C93"/>
    <w:rsid w:val="00CB1EEA"/>
    <w:rsid w:val="00CB1F98"/>
    <w:rsid w:val="00CB2801"/>
    <w:rsid w:val="00CB2AF0"/>
    <w:rsid w:val="00CB2D16"/>
    <w:rsid w:val="00CB30C2"/>
    <w:rsid w:val="00CB310A"/>
    <w:rsid w:val="00CB31E4"/>
    <w:rsid w:val="00CB323D"/>
    <w:rsid w:val="00CB33BA"/>
    <w:rsid w:val="00CB3608"/>
    <w:rsid w:val="00CB36A1"/>
    <w:rsid w:val="00CB3B41"/>
    <w:rsid w:val="00CB3DBA"/>
    <w:rsid w:val="00CB3F5A"/>
    <w:rsid w:val="00CB423E"/>
    <w:rsid w:val="00CB43A2"/>
    <w:rsid w:val="00CB4464"/>
    <w:rsid w:val="00CB446C"/>
    <w:rsid w:val="00CB4473"/>
    <w:rsid w:val="00CB494E"/>
    <w:rsid w:val="00CB49AC"/>
    <w:rsid w:val="00CB4AE4"/>
    <w:rsid w:val="00CB4E40"/>
    <w:rsid w:val="00CB5246"/>
    <w:rsid w:val="00CB5364"/>
    <w:rsid w:val="00CB5561"/>
    <w:rsid w:val="00CB5723"/>
    <w:rsid w:val="00CB5760"/>
    <w:rsid w:val="00CB57B4"/>
    <w:rsid w:val="00CB599A"/>
    <w:rsid w:val="00CB5B79"/>
    <w:rsid w:val="00CB5E6E"/>
    <w:rsid w:val="00CB606C"/>
    <w:rsid w:val="00CB6307"/>
    <w:rsid w:val="00CB651B"/>
    <w:rsid w:val="00CB6A8A"/>
    <w:rsid w:val="00CB6C84"/>
    <w:rsid w:val="00CB6F46"/>
    <w:rsid w:val="00CB6F6A"/>
    <w:rsid w:val="00CB726D"/>
    <w:rsid w:val="00CB73A2"/>
    <w:rsid w:val="00CB7495"/>
    <w:rsid w:val="00CB7A7D"/>
    <w:rsid w:val="00CB7A7F"/>
    <w:rsid w:val="00CB7F1A"/>
    <w:rsid w:val="00CB7FE0"/>
    <w:rsid w:val="00CC04C6"/>
    <w:rsid w:val="00CC09E3"/>
    <w:rsid w:val="00CC0B8C"/>
    <w:rsid w:val="00CC0C54"/>
    <w:rsid w:val="00CC0D79"/>
    <w:rsid w:val="00CC0DEC"/>
    <w:rsid w:val="00CC1343"/>
    <w:rsid w:val="00CC1459"/>
    <w:rsid w:val="00CC18CE"/>
    <w:rsid w:val="00CC1DBF"/>
    <w:rsid w:val="00CC2150"/>
    <w:rsid w:val="00CC2289"/>
    <w:rsid w:val="00CC25BB"/>
    <w:rsid w:val="00CC262E"/>
    <w:rsid w:val="00CC2980"/>
    <w:rsid w:val="00CC298B"/>
    <w:rsid w:val="00CC2D04"/>
    <w:rsid w:val="00CC3257"/>
    <w:rsid w:val="00CC32F3"/>
    <w:rsid w:val="00CC36ED"/>
    <w:rsid w:val="00CC3AC6"/>
    <w:rsid w:val="00CC407D"/>
    <w:rsid w:val="00CC4208"/>
    <w:rsid w:val="00CC443B"/>
    <w:rsid w:val="00CC4575"/>
    <w:rsid w:val="00CC46E4"/>
    <w:rsid w:val="00CC4980"/>
    <w:rsid w:val="00CC4C72"/>
    <w:rsid w:val="00CC4D21"/>
    <w:rsid w:val="00CC4E72"/>
    <w:rsid w:val="00CC52F1"/>
    <w:rsid w:val="00CC55DB"/>
    <w:rsid w:val="00CC57E8"/>
    <w:rsid w:val="00CC5858"/>
    <w:rsid w:val="00CC58D7"/>
    <w:rsid w:val="00CC5A11"/>
    <w:rsid w:val="00CC5EA8"/>
    <w:rsid w:val="00CC5EEB"/>
    <w:rsid w:val="00CC62AE"/>
    <w:rsid w:val="00CC63FF"/>
    <w:rsid w:val="00CC6593"/>
    <w:rsid w:val="00CC65EE"/>
    <w:rsid w:val="00CC6707"/>
    <w:rsid w:val="00CC6A54"/>
    <w:rsid w:val="00CC6E77"/>
    <w:rsid w:val="00CC6F7B"/>
    <w:rsid w:val="00CC7241"/>
    <w:rsid w:val="00CC745F"/>
    <w:rsid w:val="00CC785D"/>
    <w:rsid w:val="00CC790C"/>
    <w:rsid w:val="00CD00F5"/>
    <w:rsid w:val="00CD09C8"/>
    <w:rsid w:val="00CD0D43"/>
    <w:rsid w:val="00CD0F32"/>
    <w:rsid w:val="00CD0F6D"/>
    <w:rsid w:val="00CD1202"/>
    <w:rsid w:val="00CD1459"/>
    <w:rsid w:val="00CD1616"/>
    <w:rsid w:val="00CD19E3"/>
    <w:rsid w:val="00CD1AA0"/>
    <w:rsid w:val="00CD1B3E"/>
    <w:rsid w:val="00CD1BDB"/>
    <w:rsid w:val="00CD1D06"/>
    <w:rsid w:val="00CD1EEA"/>
    <w:rsid w:val="00CD2476"/>
    <w:rsid w:val="00CD2488"/>
    <w:rsid w:val="00CD24C2"/>
    <w:rsid w:val="00CD25D2"/>
    <w:rsid w:val="00CD2776"/>
    <w:rsid w:val="00CD280B"/>
    <w:rsid w:val="00CD308A"/>
    <w:rsid w:val="00CD3296"/>
    <w:rsid w:val="00CD3D55"/>
    <w:rsid w:val="00CD3FC8"/>
    <w:rsid w:val="00CD4197"/>
    <w:rsid w:val="00CD49EA"/>
    <w:rsid w:val="00CD4AE3"/>
    <w:rsid w:val="00CD4CF4"/>
    <w:rsid w:val="00CD5066"/>
    <w:rsid w:val="00CD54D9"/>
    <w:rsid w:val="00CD57B1"/>
    <w:rsid w:val="00CD5FCB"/>
    <w:rsid w:val="00CD6652"/>
    <w:rsid w:val="00CD6829"/>
    <w:rsid w:val="00CD6903"/>
    <w:rsid w:val="00CD69FE"/>
    <w:rsid w:val="00CD6BBC"/>
    <w:rsid w:val="00CD72FF"/>
    <w:rsid w:val="00CD73CD"/>
    <w:rsid w:val="00CD7A2C"/>
    <w:rsid w:val="00CD7E47"/>
    <w:rsid w:val="00CE00D8"/>
    <w:rsid w:val="00CE0111"/>
    <w:rsid w:val="00CE016C"/>
    <w:rsid w:val="00CE019E"/>
    <w:rsid w:val="00CE08A8"/>
    <w:rsid w:val="00CE09F6"/>
    <w:rsid w:val="00CE0A9A"/>
    <w:rsid w:val="00CE0B3F"/>
    <w:rsid w:val="00CE0E0E"/>
    <w:rsid w:val="00CE0E23"/>
    <w:rsid w:val="00CE0ECB"/>
    <w:rsid w:val="00CE11D7"/>
    <w:rsid w:val="00CE127F"/>
    <w:rsid w:val="00CE1331"/>
    <w:rsid w:val="00CE1389"/>
    <w:rsid w:val="00CE1690"/>
    <w:rsid w:val="00CE171E"/>
    <w:rsid w:val="00CE176C"/>
    <w:rsid w:val="00CE1817"/>
    <w:rsid w:val="00CE1F30"/>
    <w:rsid w:val="00CE1F92"/>
    <w:rsid w:val="00CE206C"/>
    <w:rsid w:val="00CE269C"/>
    <w:rsid w:val="00CE2893"/>
    <w:rsid w:val="00CE2AE1"/>
    <w:rsid w:val="00CE2F18"/>
    <w:rsid w:val="00CE3C22"/>
    <w:rsid w:val="00CE4299"/>
    <w:rsid w:val="00CE44E7"/>
    <w:rsid w:val="00CE4667"/>
    <w:rsid w:val="00CE4AF2"/>
    <w:rsid w:val="00CE4BDC"/>
    <w:rsid w:val="00CE4EF7"/>
    <w:rsid w:val="00CE5161"/>
    <w:rsid w:val="00CE51D1"/>
    <w:rsid w:val="00CE52A8"/>
    <w:rsid w:val="00CE52F2"/>
    <w:rsid w:val="00CE52F6"/>
    <w:rsid w:val="00CE53CA"/>
    <w:rsid w:val="00CE5660"/>
    <w:rsid w:val="00CE57B7"/>
    <w:rsid w:val="00CE5C75"/>
    <w:rsid w:val="00CE602A"/>
    <w:rsid w:val="00CE608E"/>
    <w:rsid w:val="00CE6293"/>
    <w:rsid w:val="00CE6951"/>
    <w:rsid w:val="00CE6A66"/>
    <w:rsid w:val="00CE6A6B"/>
    <w:rsid w:val="00CE6C77"/>
    <w:rsid w:val="00CE71F7"/>
    <w:rsid w:val="00CE74C7"/>
    <w:rsid w:val="00CE7532"/>
    <w:rsid w:val="00CE75AF"/>
    <w:rsid w:val="00CE75D0"/>
    <w:rsid w:val="00CE7AB3"/>
    <w:rsid w:val="00CE7CAE"/>
    <w:rsid w:val="00CE7E45"/>
    <w:rsid w:val="00CF0223"/>
    <w:rsid w:val="00CF0576"/>
    <w:rsid w:val="00CF06BE"/>
    <w:rsid w:val="00CF08A5"/>
    <w:rsid w:val="00CF0A22"/>
    <w:rsid w:val="00CF1514"/>
    <w:rsid w:val="00CF177C"/>
    <w:rsid w:val="00CF1917"/>
    <w:rsid w:val="00CF1A91"/>
    <w:rsid w:val="00CF1CEA"/>
    <w:rsid w:val="00CF27DE"/>
    <w:rsid w:val="00CF2A6B"/>
    <w:rsid w:val="00CF2C52"/>
    <w:rsid w:val="00CF31F3"/>
    <w:rsid w:val="00CF355C"/>
    <w:rsid w:val="00CF3635"/>
    <w:rsid w:val="00CF3922"/>
    <w:rsid w:val="00CF3FF0"/>
    <w:rsid w:val="00CF41DA"/>
    <w:rsid w:val="00CF439C"/>
    <w:rsid w:val="00CF4430"/>
    <w:rsid w:val="00CF4528"/>
    <w:rsid w:val="00CF4B3B"/>
    <w:rsid w:val="00CF4BBF"/>
    <w:rsid w:val="00CF4E0D"/>
    <w:rsid w:val="00CF5266"/>
    <w:rsid w:val="00CF5552"/>
    <w:rsid w:val="00CF569E"/>
    <w:rsid w:val="00CF5878"/>
    <w:rsid w:val="00CF5B81"/>
    <w:rsid w:val="00CF5C8A"/>
    <w:rsid w:val="00CF5FF5"/>
    <w:rsid w:val="00CF6037"/>
    <w:rsid w:val="00CF61C1"/>
    <w:rsid w:val="00CF63B1"/>
    <w:rsid w:val="00CF6496"/>
    <w:rsid w:val="00CF69C6"/>
    <w:rsid w:val="00CF6C51"/>
    <w:rsid w:val="00CF6C96"/>
    <w:rsid w:val="00CF6D60"/>
    <w:rsid w:val="00CF751B"/>
    <w:rsid w:val="00CF7CCA"/>
    <w:rsid w:val="00CF7E3B"/>
    <w:rsid w:val="00D00007"/>
    <w:rsid w:val="00D000E3"/>
    <w:rsid w:val="00D001E8"/>
    <w:rsid w:val="00D0047F"/>
    <w:rsid w:val="00D004BC"/>
    <w:rsid w:val="00D0090F"/>
    <w:rsid w:val="00D00AB8"/>
    <w:rsid w:val="00D011A7"/>
    <w:rsid w:val="00D0137B"/>
    <w:rsid w:val="00D018A3"/>
    <w:rsid w:val="00D019AE"/>
    <w:rsid w:val="00D01AFA"/>
    <w:rsid w:val="00D0202E"/>
    <w:rsid w:val="00D02222"/>
    <w:rsid w:val="00D02505"/>
    <w:rsid w:val="00D02669"/>
    <w:rsid w:val="00D029B7"/>
    <w:rsid w:val="00D02B81"/>
    <w:rsid w:val="00D03193"/>
    <w:rsid w:val="00D035B3"/>
    <w:rsid w:val="00D03831"/>
    <w:rsid w:val="00D03F2B"/>
    <w:rsid w:val="00D040AF"/>
    <w:rsid w:val="00D04182"/>
    <w:rsid w:val="00D0441F"/>
    <w:rsid w:val="00D044B1"/>
    <w:rsid w:val="00D0486F"/>
    <w:rsid w:val="00D048DA"/>
    <w:rsid w:val="00D04B1D"/>
    <w:rsid w:val="00D04D3F"/>
    <w:rsid w:val="00D04F0A"/>
    <w:rsid w:val="00D05080"/>
    <w:rsid w:val="00D05096"/>
    <w:rsid w:val="00D051A1"/>
    <w:rsid w:val="00D05786"/>
    <w:rsid w:val="00D0579D"/>
    <w:rsid w:val="00D057FE"/>
    <w:rsid w:val="00D05C64"/>
    <w:rsid w:val="00D05D40"/>
    <w:rsid w:val="00D05E9B"/>
    <w:rsid w:val="00D061BD"/>
    <w:rsid w:val="00D06248"/>
    <w:rsid w:val="00D06354"/>
    <w:rsid w:val="00D0636A"/>
    <w:rsid w:val="00D06591"/>
    <w:rsid w:val="00D0675B"/>
    <w:rsid w:val="00D068FB"/>
    <w:rsid w:val="00D069BA"/>
    <w:rsid w:val="00D06AC6"/>
    <w:rsid w:val="00D06CE1"/>
    <w:rsid w:val="00D0752D"/>
    <w:rsid w:val="00D078D4"/>
    <w:rsid w:val="00D07904"/>
    <w:rsid w:val="00D07DD6"/>
    <w:rsid w:val="00D10113"/>
    <w:rsid w:val="00D101FD"/>
    <w:rsid w:val="00D101FF"/>
    <w:rsid w:val="00D1038A"/>
    <w:rsid w:val="00D111E0"/>
    <w:rsid w:val="00D118A5"/>
    <w:rsid w:val="00D1196B"/>
    <w:rsid w:val="00D11A3F"/>
    <w:rsid w:val="00D11A84"/>
    <w:rsid w:val="00D11E99"/>
    <w:rsid w:val="00D11F2B"/>
    <w:rsid w:val="00D11FDA"/>
    <w:rsid w:val="00D12057"/>
    <w:rsid w:val="00D1235B"/>
    <w:rsid w:val="00D12584"/>
    <w:rsid w:val="00D12922"/>
    <w:rsid w:val="00D12A1D"/>
    <w:rsid w:val="00D12AB4"/>
    <w:rsid w:val="00D12F4A"/>
    <w:rsid w:val="00D132E4"/>
    <w:rsid w:val="00D13742"/>
    <w:rsid w:val="00D138BE"/>
    <w:rsid w:val="00D13A94"/>
    <w:rsid w:val="00D13CC3"/>
    <w:rsid w:val="00D13E66"/>
    <w:rsid w:val="00D13E6C"/>
    <w:rsid w:val="00D14184"/>
    <w:rsid w:val="00D142D4"/>
    <w:rsid w:val="00D14747"/>
    <w:rsid w:val="00D14916"/>
    <w:rsid w:val="00D14C2D"/>
    <w:rsid w:val="00D14C4C"/>
    <w:rsid w:val="00D14D7E"/>
    <w:rsid w:val="00D14F3D"/>
    <w:rsid w:val="00D151C5"/>
    <w:rsid w:val="00D154B3"/>
    <w:rsid w:val="00D15A53"/>
    <w:rsid w:val="00D15CDC"/>
    <w:rsid w:val="00D15D35"/>
    <w:rsid w:val="00D1623C"/>
    <w:rsid w:val="00D1662B"/>
    <w:rsid w:val="00D16984"/>
    <w:rsid w:val="00D16B1F"/>
    <w:rsid w:val="00D16DE7"/>
    <w:rsid w:val="00D16FC8"/>
    <w:rsid w:val="00D1775C"/>
    <w:rsid w:val="00D178EA"/>
    <w:rsid w:val="00D17C22"/>
    <w:rsid w:val="00D17D7A"/>
    <w:rsid w:val="00D17FAB"/>
    <w:rsid w:val="00D20F26"/>
    <w:rsid w:val="00D21464"/>
    <w:rsid w:val="00D215EB"/>
    <w:rsid w:val="00D217B2"/>
    <w:rsid w:val="00D21E89"/>
    <w:rsid w:val="00D2210B"/>
    <w:rsid w:val="00D22148"/>
    <w:rsid w:val="00D2273C"/>
    <w:rsid w:val="00D22C09"/>
    <w:rsid w:val="00D22C67"/>
    <w:rsid w:val="00D22C97"/>
    <w:rsid w:val="00D22E05"/>
    <w:rsid w:val="00D22E1E"/>
    <w:rsid w:val="00D22F6E"/>
    <w:rsid w:val="00D23048"/>
    <w:rsid w:val="00D23199"/>
    <w:rsid w:val="00D231FA"/>
    <w:rsid w:val="00D23463"/>
    <w:rsid w:val="00D235EE"/>
    <w:rsid w:val="00D23A1E"/>
    <w:rsid w:val="00D23B2F"/>
    <w:rsid w:val="00D23C15"/>
    <w:rsid w:val="00D23EDD"/>
    <w:rsid w:val="00D24275"/>
    <w:rsid w:val="00D242E7"/>
    <w:rsid w:val="00D243E5"/>
    <w:rsid w:val="00D247ED"/>
    <w:rsid w:val="00D24919"/>
    <w:rsid w:val="00D2507C"/>
    <w:rsid w:val="00D2537C"/>
    <w:rsid w:val="00D25467"/>
    <w:rsid w:val="00D255CF"/>
    <w:rsid w:val="00D25842"/>
    <w:rsid w:val="00D25898"/>
    <w:rsid w:val="00D2592D"/>
    <w:rsid w:val="00D26387"/>
    <w:rsid w:val="00D26641"/>
    <w:rsid w:val="00D2694A"/>
    <w:rsid w:val="00D26A7A"/>
    <w:rsid w:val="00D26C71"/>
    <w:rsid w:val="00D26C7C"/>
    <w:rsid w:val="00D2726D"/>
    <w:rsid w:val="00D274E8"/>
    <w:rsid w:val="00D27522"/>
    <w:rsid w:val="00D27535"/>
    <w:rsid w:val="00D277CA"/>
    <w:rsid w:val="00D2785C"/>
    <w:rsid w:val="00D27A25"/>
    <w:rsid w:val="00D30044"/>
    <w:rsid w:val="00D30226"/>
    <w:rsid w:val="00D302C1"/>
    <w:rsid w:val="00D30756"/>
    <w:rsid w:val="00D30A9E"/>
    <w:rsid w:val="00D3118F"/>
    <w:rsid w:val="00D31522"/>
    <w:rsid w:val="00D31DEF"/>
    <w:rsid w:val="00D31DFB"/>
    <w:rsid w:val="00D32170"/>
    <w:rsid w:val="00D321A8"/>
    <w:rsid w:val="00D321B0"/>
    <w:rsid w:val="00D3321C"/>
    <w:rsid w:val="00D33248"/>
    <w:rsid w:val="00D337D0"/>
    <w:rsid w:val="00D3392E"/>
    <w:rsid w:val="00D3397C"/>
    <w:rsid w:val="00D33A22"/>
    <w:rsid w:val="00D33BAA"/>
    <w:rsid w:val="00D3492E"/>
    <w:rsid w:val="00D34D98"/>
    <w:rsid w:val="00D34E29"/>
    <w:rsid w:val="00D34FFA"/>
    <w:rsid w:val="00D350FE"/>
    <w:rsid w:val="00D354FD"/>
    <w:rsid w:val="00D35755"/>
    <w:rsid w:val="00D35D49"/>
    <w:rsid w:val="00D36511"/>
    <w:rsid w:val="00D365BA"/>
    <w:rsid w:val="00D36658"/>
    <w:rsid w:val="00D369F5"/>
    <w:rsid w:val="00D36B76"/>
    <w:rsid w:val="00D36E95"/>
    <w:rsid w:val="00D37490"/>
    <w:rsid w:val="00D3795A"/>
    <w:rsid w:val="00D37977"/>
    <w:rsid w:val="00D37BE1"/>
    <w:rsid w:val="00D37CF2"/>
    <w:rsid w:val="00D4021F"/>
    <w:rsid w:val="00D40493"/>
    <w:rsid w:val="00D407B2"/>
    <w:rsid w:val="00D40943"/>
    <w:rsid w:val="00D40E00"/>
    <w:rsid w:val="00D40E3C"/>
    <w:rsid w:val="00D40E62"/>
    <w:rsid w:val="00D41159"/>
    <w:rsid w:val="00D413AC"/>
    <w:rsid w:val="00D413E8"/>
    <w:rsid w:val="00D420D8"/>
    <w:rsid w:val="00D42323"/>
    <w:rsid w:val="00D42618"/>
    <w:rsid w:val="00D42665"/>
    <w:rsid w:val="00D4290D"/>
    <w:rsid w:val="00D42BC0"/>
    <w:rsid w:val="00D4337A"/>
    <w:rsid w:val="00D43789"/>
    <w:rsid w:val="00D4379C"/>
    <w:rsid w:val="00D437BB"/>
    <w:rsid w:val="00D4396A"/>
    <w:rsid w:val="00D43984"/>
    <w:rsid w:val="00D43D09"/>
    <w:rsid w:val="00D441D5"/>
    <w:rsid w:val="00D444BA"/>
    <w:rsid w:val="00D444FA"/>
    <w:rsid w:val="00D44627"/>
    <w:rsid w:val="00D45038"/>
    <w:rsid w:val="00D45071"/>
    <w:rsid w:val="00D452E7"/>
    <w:rsid w:val="00D4535C"/>
    <w:rsid w:val="00D45557"/>
    <w:rsid w:val="00D458C9"/>
    <w:rsid w:val="00D45962"/>
    <w:rsid w:val="00D459C5"/>
    <w:rsid w:val="00D460F0"/>
    <w:rsid w:val="00D46443"/>
    <w:rsid w:val="00D46A69"/>
    <w:rsid w:val="00D46B05"/>
    <w:rsid w:val="00D46D7B"/>
    <w:rsid w:val="00D46F17"/>
    <w:rsid w:val="00D477F7"/>
    <w:rsid w:val="00D47B9C"/>
    <w:rsid w:val="00D5015B"/>
    <w:rsid w:val="00D5025D"/>
    <w:rsid w:val="00D506E0"/>
    <w:rsid w:val="00D507B0"/>
    <w:rsid w:val="00D50ADF"/>
    <w:rsid w:val="00D50D4F"/>
    <w:rsid w:val="00D511BA"/>
    <w:rsid w:val="00D5127A"/>
    <w:rsid w:val="00D51473"/>
    <w:rsid w:val="00D5159C"/>
    <w:rsid w:val="00D518B7"/>
    <w:rsid w:val="00D5197E"/>
    <w:rsid w:val="00D51A0F"/>
    <w:rsid w:val="00D51E33"/>
    <w:rsid w:val="00D51F41"/>
    <w:rsid w:val="00D52732"/>
    <w:rsid w:val="00D52858"/>
    <w:rsid w:val="00D529E9"/>
    <w:rsid w:val="00D52C72"/>
    <w:rsid w:val="00D52D42"/>
    <w:rsid w:val="00D52E9F"/>
    <w:rsid w:val="00D52F79"/>
    <w:rsid w:val="00D539D3"/>
    <w:rsid w:val="00D53A48"/>
    <w:rsid w:val="00D53A50"/>
    <w:rsid w:val="00D53B1F"/>
    <w:rsid w:val="00D53D92"/>
    <w:rsid w:val="00D53E28"/>
    <w:rsid w:val="00D54163"/>
    <w:rsid w:val="00D54AE0"/>
    <w:rsid w:val="00D54C22"/>
    <w:rsid w:val="00D54D59"/>
    <w:rsid w:val="00D54E4A"/>
    <w:rsid w:val="00D5538B"/>
    <w:rsid w:val="00D55D75"/>
    <w:rsid w:val="00D55D84"/>
    <w:rsid w:val="00D56098"/>
    <w:rsid w:val="00D5620B"/>
    <w:rsid w:val="00D562B3"/>
    <w:rsid w:val="00D562D9"/>
    <w:rsid w:val="00D56625"/>
    <w:rsid w:val="00D5679C"/>
    <w:rsid w:val="00D56849"/>
    <w:rsid w:val="00D56908"/>
    <w:rsid w:val="00D56B75"/>
    <w:rsid w:val="00D56C01"/>
    <w:rsid w:val="00D56F55"/>
    <w:rsid w:val="00D5726C"/>
    <w:rsid w:val="00D57381"/>
    <w:rsid w:val="00D576DA"/>
    <w:rsid w:val="00D57E81"/>
    <w:rsid w:val="00D57FCE"/>
    <w:rsid w:val="00D6006F"/>
    <w:rsid w:val="00D603D3"/>
    <w:rsid w:val="00D60600"/>
    <w:rsid w:val="00D60A57"/>
    <w:rsid w:val="00D60C37"/>
    <w:rsid w:val="00D60D56"/>
    <w:rsid w:val="00D60D62"/>
    <w:rsid w:val="00D60F32"/>
    <w:rsid w:val="00D623BC"/>
    <w:rsid w:val="00D6270A"/>
    <w:rsid w:val="00D627D0"/>
    <w:rsid w:val="00D62B2C"/>
    <w:rsid w:val="00D62D92"/>
    <w:rsid w:val="00D62E66"/>
    <w:rsid w:val="00D62E88"/>
    <w:rsid w:val="00D62F45"/>
    <w:rsid w:val="00D630B4"/>
    <w:rsid w:val="00D630C1"/>
    <w:rsid w:val="00D630E6"/>
    <w:rsid w:val="00D637D4"/>
    <w:rsid w:val="00D63CDA"/>
    <w:rsid w:val="00D6436D"/>
    <w:rsid w:val="00D645D3"/>
    <w:rsid w:val="00D652C8"/>
    <w:rsid w:val="00D65335"/>
    <w:rsid w:val="00D6535D"/>
    <w:rsid w:val="00D65630"/>
    <w:rsid w:val="00D65A74"/>
    <w:rsid w:val="00D65B43"/>
    <w:rsid w:val="00D65F64"/>
    <w:rsid w:val="00D66086"/>
    <w:rsid w:val="00D66553"/>
    <w:rsid w:val="00D666C1"/>
    <w:rsid w:val="00D66B02"/>
    <w:rsid w:val="00D66B3A"/>
    <w:rsid w:val="00D66BA9"/>
    <w:rsid w:val="00D6707D"/>
    <w:rsid w:val="00D672FD"/>
    <w:rsid w:val="00D67311"/>
    <w:rsid w:val="00D67572"/>
    <w:rsid w:val="00D677F2"/>
    <w:rsid w:val="00D6787B"/>
    <w:rsid w:val="00D67D18"/>
    <w:rsid w:val="00D67F84"/>
    <w:rsid w:val="00D70237"/>
    <w:rsid w:val="00D706F2"/>
    <w:rsid w:val="00D70786"/>
    <w:rsid w:val="00D7084A"/>
    <w:rsid w:val="00D7086A"/>
    <w:rsid w:val="00D708D8"/>
    <w:rsid w:val="00D70965"/>
    <w:rsid w:val="00D7117D"/>
    <w:rsid w:val="00D7120D"/>
    <w:rsid w:val="00D712C9"/>
    <w:rsid w:val="00D71742"/>
    <w:rsid w:val="00D71956"/>
    <w:rsid w:val="00D72287"/>
    <w:rsid w:val="00D72291"/>
    <w:rsid w:val="00D728F1"/>
    <w:rsid w:val="00D729DD"/>
    <w:rsid w:val="00D72B00"/>
    <w:rsid w:val="00D72B56"/>
    <w:rsid w:val="00D72E5E"/>
    <w:rsid w:val="00D72F8E"/>
    <w:rsid w:val="00D72FC4"/>
    <w:rsid w:val="00D730AA"/>
    <w:rsid w:val="00D73198"/>
    <w:rsid w:val="00D7325B"/>
    <w:rsid w:val="00D73590"/>
    <w:rsid w:val="00D735B4"/>
    <w:rsid w:val="00D735D5"/>
    <w:rsid w:val="00D73711"/>
    <w:rsid w:val="00D73769"/>
    <w:rsid w:val="00D73E76"/>
    <w:rsid w:val="00D74043"/>
    <w:rsid w:val="00D744E4"/>
    <w:rsid w:val="00D74718"/>
    <w:rsid w:val="00D7479A"/>
    <w:rsid w:val="00D74AE3"/>
    <w:rsid w:val="00D74F99"/>
    <w:rsid w:val="00D75053"/>
    <w:rsid w:val="00D75233"/>
    <w:rsid w:val="00D75D72"/>
    <w:rsid w:val="00D76780"/>
    <w:rsid w:val="00D76D71"/>
    <w:rsid w:val="00D77828"/>
    <w:rsid w:val="00D80197"/>
    <w:rsid w:val="00D8045D"/>
    <w:rsid w:val="00D80899"/>
    <w:rsid w:val="00D80CA0"/>
    <w:rsid w:val="00D80CC8"/>
    <w:rsid w:val="00D80E27"/>
    <w:rsid w:val="00D811F0"/>
    <w:rsid w:val="00D8182D"/>
    <w:rsid w:val="00D81857"/>
    <w:rsid w:val="00D81B4E"/>
    <w:rsid w:val="00D81D08"/>
    <w:rsid w:val="00D81E17"/>
    <w:rsid w:val="00D820C8"/>
    <w:rsid w:val="00D828C7"/>
    <w:rsid w:val="00D8298F"/>
    <w:rsid w:val="00D834AC"/>
    <w:rsid w:val="00D834D9"/>
    <w:rsid w:val="00D836A0"/>
    <w:rsid w:val="00D836A7"/>
    <w:rsid w:val="00D83770"/>
    <w:rsid w:val="00D838E6"/>
    <w:rsid w:val="00D83CE4"/>
    <w:rsid w:val="00D83E5D"/>
    <w:rsid w:val="00D83ED1"/>
    <w:rsid w:val="00D843D9"/>
    <w:rsid w:val="00D84BD8"/>
    <w:rsid w:val="00D84D74"/>
    <w:rsid w:val="00D84F53"/>
    <w:rsid w:val="00D85232"/>
    <w:rsid w:val="00D85321"/>
    <w:rsid w:val="00D85351"/>
    <w:rsid w:val="00D859A1"/>
    <w:rsid w:val="00D85D25"/>
    <w:rsid w:val="00D85F09"/>
    <w:rsid w:val="00D862C1"/>
    <w:rsid w:val="00D86305"/>
    <w:rsid w:val="00D8632E"/>
    <w:rsid w:val="00D8647D"/>
    <w:rsid w:val="00D864FC"/>
    <w:rsid w:val="00D8657E"/>
    <w:rsid w:val="00D86C8D"/>
    <w:rsid w:val="00D873CF"/>
    <w:rsid w:val="00D87628"/>
    <w:rsid w:val="00D876B4"/>
    <w:rsid w:val="00D878EE"/>
    <w:rsid w:val="00D87C78"/>
    <w:rsid w:val="00D87EB9"/>
    <w:rsid w:val="00D87F16"/>
    <w:rsid w:val="00D900E3"/>
    <w:rsid w:val="00D90275"/>
    <w:rsid w:val="00D90BEB"/>
    <w:rsid w:val="00D90F6F"/>
    <w:rsid w:val="00D912BE"/>
    <w:rsid w:val="00D91765"/>
    <w:rsid w:val="00D91B24"/>
    <w:rsid w:val="00D91CEE"/>
    <w:rsid w:val="00D92067"/>
    <w:rsid w:val="00D920D7"/>
    <w:rsid w:val="00D9237C"/>
    <w:rsid w:val="00D9243D"/>
    <w:rsid w:val="00D92470"/>
    <w:rsid w:val="00D92A01"/>
    <w:rsid w:val="00D92BA8"/>
    <w:rsid w:val="00D92CB0"/>
    <w:rsid w:val="00D932AD"/>
    <w:rsid w:val="00D93638"/>
    <w:rsid w:val="00D93C0D"/>
    <w:rsid w:val="00D93C3F"/>
    <w:rsid w:val="00D940E2"/>
    <w:rsid w:val="00D940F5"/>
    <w:rsid w:val="00D9438F"/>
    <w:rsid w:val="00D943C7"/>
    <w:rsid w:val="00D945D3"/>
    <w:rsid w:val="00D94764"/>
    <w:rsid w:val="00D949DA"/>
    <w:rsid w:val="00D94A30"/>
    <w:rsid w:val="00D94BB9"/>
    <w:rsid w:val="00D95710"/>
    <w:rsid w:val="00D95796"/>
    <w:rsid w:val="00D9653D"/>
    <w:rsid w:val="00D969BD"/>
    <w:rsid w:val="00D969CF"/>
    <w:rsid w:val="00D96C80"/>
    <w:rsid w:val="00D96CF6"/>
    <w:rsid w:val="00D97071"/>
    <w:rsid w:val="00D970F9"/>
    <w:rsid w:val="00D9785E"/>
    <w:rsid w:val="00D979A1"/>
    <w:rsid w:val="00D979E4"/>
    <w:rsid w:val="00D97D31"/>
    <w:rsid w:val="00D97EEE"/>
    <w:rsid w:val="00DA00B7"/>
    <w:rsid w:val="00DA01DB"/>
    <w:rsid w:val="00DA02FC"/>
    <w:rsid w:val="00DA050A"/>
    <w:rsid w:val="00DA050D"/>
    <w:rsid w:val="00DA09E8"/>
    <w:rsid w:val="00DA0BBB"/>
    <w:rsid w:val="00DA0E67"/>
    <w:rsid w:val="00DA0EC9"/>
    <w:rsid w:val="00DA1505"/>
    <w:rsid w:val="00DA173A"/>
    <w:rsid w:val="00DA18F8"/>
    <w:rsid w:val="00DA1B3E"/>
    <w:rsid w:val="00DA2113"/>
    <w:rsid w:val="00DA216F"/>
    <w:rsid w:val="00DA2188"/>
    <w:rsid w:val="00DA2320"/>
    <w:rsid w:val="00DA2399"/>
    <w:rsid w:val="00DA2667"/>
    <w:rsid w:val="00DA2965"/>
    <w:rsid w:val="00DA2B97"/>
    <w:rsid w:val="00DA311D"/>
    <w:rsid w:val="00DA327B"/>
    <w:rsid w:val="00DA32D1"/>
    <w:rsid w:val="00DA3616"/>
    <w:rsid w:val="00DA3B39"/>
    <w:rsid w:val="00DA4242"/>
    <w:rsid w:val="00DA43A6"/>
    <w:rsid w:val="00DA46C3"/>
    <w:rsid w:val="00DA4884"/>
    <w:rsid w:val="00DA49F9"/>
    <w:rsid w:val="00DA4C0B"/>
    <w:rsid w:val="00DA4C86"/>
    <w:rsid w:val="00DA4D4B"/>
    <w:rsid w:val="00DA5541"/>
    <w:rsid w:val="00DA5722"/>
    <w:rsid w:val="00DA5728"/>
    <w:rsid w:val="00DA579F"/>
    <w:rsid w:val="00DA5AE8"/>
    <w:rsid w:val="00DA5D2C"/>
    <w:rsid w:val="00DA5EB5"/>
    <w:rsid w:val="00DA5F24"/>
    <w:rsid w:val="00DA6323"/>
    <w:rsid w:val="00DA6397"/>
    <w:rsid w:val="00DA6475"/>
    <w:rsid w:val="00DA647E"/>
    <w:rsid w:val="00DA65C7"/>
    <w:rsid w:val="00DA684A"/>
    <w:rsid w:val="00DA68B9"/>
    <w:rsid w:val="00DA6907"/>
    <w:rsid w:val="00DA7020"/>
    <w:rsid w:val="00DA7279"/>
    <w:rsid w:val="00DA762D"/>
    <w:rsid w:val="00DA77B7"/>
    <w:rsid w:val="00DA7D14"/>
    <w:rsid w:val="00DA7D23"/>
    <w:rsid w:val="00DA7D3E"/>
    <w:rsid w:val="00DA7FE7"/>
    <w:rsid w:val="00DB02DE"/>
    <w:rsid w:val="00DB0403"/>
    <w:rsid w:val="00DB044F"/>
    <w:rsid w:val="00DB06E5"/>
    <w:rsid w:val="00DB0F48"/>
    <w:rsid w:val="00DB11A7"/>
    <w:rsid w:val="00DB154C"/>
    <w:rsid w:val="00DB15A0"/>
    <w:rsid w:val="00DB1ED3"/>
    <w:rsid w:val="00DB20FC"/>
    <w:rsid w:val="00DB2445"/>
    <w:rsid w:val="00DB24CE"/>
    <w:rsid w:val="00DB25B1"/>
    <w:rsid w:val="00DB2718"/>
    <w:rsid w:val="00DB2725"/>
    <w:rsid w:val="00DB2984"/>
    <w:rsid w:val="00DB2AF9"/>
    <w:rsid w:val="00DB2AFE"/>
    <w:rsid w:val="00DB2B7B"/>
    <w:rsid w:val="00DB2E12"/>
    <w:rsid w:val="00DB2EAC"/>
    <w:rsid w:val="00DB30A7"/>
    <w:rsid w:val="00DB353C"/>
    <w:rsid w:val="00DB3A44"/>
    <w:rsid w:val="00DB4C16"/>
    <w:rsid w:val="00DB4F02"/>
    <w:rsid w:val="00DB5040"/>
    <w:rsid w:val="00DB52B7"/>
    <w:rsid w:val="00DB543F"/>
    <w:rsid w:val="00DB54D0"/>
    <w:rsid w:val="00DB5785"/>
    <w:rsid w:val="00DB590D"/>
    <w:rsid w:val="00DB5A82"/>
    <w:rsid w:val="00DB5EBE"/>
    <w:rsid w:val="00DB6040"/>
    <w:rsid w:val="00DB6605"/>
    <w:rsid w:val="00DB69C3"/>
    <w:rsid w:val="00DB6D1B"/>
    <w:rsid w:val="00DB6DFF"/>
    <w:rsid w:val="00DB771B"/>
    <w:rsid w:val="00DB780B"/>
    <w:rsid w:val="00DB7944"/>
    <w:rsid w:val="00DB7D9A"/>
    <w:rsid w:val="00DC01B3"/>
    <w:rsid w:val="00DC01F3"/>
    <w:rsid w:val="00DC05B0"/>
    <w:rsid w:val="00DC06CD"/>
    <w:rsid w:val="00DC0DB7"/>
    <w:rsid w:val="00DC0DEA"/>
    <w:rsid w:val="00DC0E56"/>
    <w:rsid w:val="00DC0EE3"/>
    <w:rsid w:val="00DC1558"/>
    <w:rsid w:val="00DC1737"/>
    <w:rsid w:val="00DC176D"/>
    <w:rsid w:val="00DC1C3F"/>
    <w:rsid w:val="00DC1EAD"/>
    <w:rsid w:val="00DC1EE9"/>
    <w:rsid w:val="00DC1F06"/>
    <w:rsid w:val="00DC235A"/>
    <w:rsid w:val="00DC2494"/>
    <w:rsid w:val="00DC25E9"/>
    <w:rsid w:val="00DC2942"/>
    <w:rsid w:val="00DC29AA"/>
    <w:rsid w:val="00DC2A07"/>
    <w:rsid w:val="00DC2AD3"/>
    <w:rsid w:val="00DC2BE6"/>
    <w:rsid w:val="00DC2C46"/>
    <w:rsid w:val="00DC2CA8"/>
    <w:rsid w:val="00DC2E3B"/>
    <w:rsid w:val="00DC2F81"/>
    <w:rsid w:val="00DC312A"/>
    <w:rsid w:val="00DC37C6"/>
    <w:rsid w:val="00DC3A5D"/>
    <w:rsid w:val="00DC3B06"/>
    <w:rsid w:val="00DC3F1D"/>
    <w:rsid w:val="00DC3F3F"/>
    <w:rsid w:val="00DC40D8"/>
    <w:rsid w:val="00DC4188"/>
    <w:rsid w:val="00DC4493"/>
    <w:rsid w:val="00DC455C"/>
    <w:rsid w:val="00DC4D16"/>
    <w:rsid w:val="00DC5315"/>
    <w:rsid w:val="00DC53B4"/>
    <w:rsid w:val="00DC553D"/>
    <w:rsid w:val="00DC5629"/>
    <w:rsid w:val="00DC5C2F"/>
    <w:rsid w:val="00DC5E17"/>
    <w:rsid w:val="00DC60D9"/>
    <w:rsid w:val="00DC617C"/>
    <w:rsid w:val="00DC61B0"/>
    <w:rsid w:val="00DC6681"/>
    <w:rsid w:val="00DC6A87"/>
    <w:rsid w:val="00DC6CE3"/>
    <w:rsid w:val="00DC6DF7"/>
    <w:rsid w:val="00DC6E3A"/>
    <w:rsid w:val="00DC73A3"/>
    <w:rsid w:val="00DC73F3"/>
    <w:rsid w:val="00DC77BC"/>
    <w:rsid w:val="00DC7931"/>
    <w:rsid w:val="00DC7AAE"/>
    <w:rsid w:val="00DC7BA2"/>
    <w:rsid w:val="00DC7BD8"/>
    <w:rsid w:val="00DC7C70"/>
    <w:rsid w:val="00DD0069"/>
    <w:rsid w:val="00DD01A9"/>
    <w:rsid w:val="00DD062C"/>
    <w:rsid w:val="00DD090C"/>
    <w:rsid w:val="00DD0981"/>
    <w:rsid w:val="00DD0B51"/>
    <w:rsid w:val="00DD1489"/>
    <w:rsid w:val="00DD1CDF"/>
    <w:rsid w:val="00DD1E0A"/>
    <w:rsid w:val="00DD1E95"/>
    <w:rsid w:val="00DD1F91"/>
    <w:rsid w:val="00DD2087"/>
    <w:rsid w:val="00DD20AB"/>
    <w:rsid w:val="00DD2655"/>
    <w:rsid w:val="00DD2673"/>
    <w:rsid w:val="00DD2760"/>
    <w:rsid w:val="00DD2A13"/>
    <w:rsid w:val="00DD2BB0"/>
    <w:rsid w:val="00DD2C75"/>
    <w:rsid w:val="00DD2DE1"/>
    <w:rsid w:val="00DD374A"/>
    <w:rsid w:val="00DD382A"/>
    <w:rsid w:val="00DD400D"/>
    <w:rsid w:val="00DD4225"/>
    <w:rsid w:val="00DD42C7"/>
    <w:rsid w:val="00DD4B29"/>
    <w:rsid w:val="00DD4D3E"/>
    <w:rsid w:val="00DD4FD6"/>
    <w:rsid w:val="00DD528A"/>
    <w:rsid w:val="00DD57EB"/>
    <w:rsid w:val="00DD59FC"/>
    <w:rsid w:val="00DD5B98"/>
    <w:rsid w:val="00DD5E2F"/>
    <w:rsid w:val="00DD6692"/>
    <w:rsid w:val="00DD677E"/>
    <w:rsid w:val="00DD6CC2"/>
    <w:rsid w:val="00DD6E11"/>
    <w:rsid w:val="00DD7137"/>
    <w:rsid w:val="00DD75BC"/>
    <w:rsid w:val="00DD78B7"/>
    <w:rsid w:val="00DD7B29"/>
    <w:rsid w:val="00DD7BF4"/>
    <w:rsid w:val="00DD7FBC"/>
    <w:rsid w:val="00DE007A"/>
    <w:rsid w:val="00DE0104"/>
    <w:rsid w:val="00DE0225"/>
    <w:rsid w:val="00DE0383"/>
    <w:rsid w:val="00DE0A57"/>
    <w:rsid w:val="00DE0AA7"/>
    <w:rsid w:val="00DE0BC1"/>
    <w:rsid w:val="00DE0BD5"/>
    <w:rsid w:val="00DE0BED"/>
    <w:rsid w:val="00DE0C0F"/>
    <w:rsid w:val="00DE0EEA"/>
    <w:rsid w:val="00DE15AD"/>
    <w:rsid w:val="00DE162A"/>
    <w:rsid w:val="00DE183F"/>
    <w:rsid w:val="00DE1947"/>
    <w:rsid w:val="00DE204C"/>
    <w:rsid w:val="00DE22CE"/>
    <w:rsid w:val="00DE23A2"/>
    <w:rsid w:val="00DE2734"/>
    <w:rsid w:val="00DE2C34"/>
    <w:rsid w:val="00DE2F84"/>
    <w:rsid w:val="00DE3003"/>
    <w:rsid w:val="00DE3464"/>
    <w:rsid w:val="00DE34C3"/>
    <w:rsid w:val="00DE3A53"/>
    <w:rsid w:val="00DE3AE0"/>
    <w:rsid w:val="00DE3BBE"/>
    <w:rsid w:val="00DE3CFD"/>
    <w:rsid w:val="00DE427D"/>
    <w:rsid w:val="00DE459D"/>
    <w:rsid w:val="00DE481D"/>
    <w:rsid w:val="00DE4915"/>
    <w:rsid w:val="00DE534C"/>
    <w:rsid w:val="00DE56F1"/>
    <w:rsid w:val="00DE5913"/>
    <w:rsid w:val="00DE59A9"/>
    <w:rsid w:val="00DE5AF4"/>
    <w:rsid w:val="00DE5B2B"/>
    <w:rsid w:val="00DE5B4B"/>
    <w:rsid w:val="00DE5B5E"/>
    <w:rsid w:val="00DE5CF5"/>
    <w:rsid w:val="00DE5E5A"/>
    <w:rsid w:val="00DE64CA"/>
    <w:rsid w:val="00DE658E"/>
    <w:rsid w:val="00DE6649"/>
    <w:rsid w:val="00DE6972"/>
    <w:rsid w:val="00DE6A43"/>
    <w:rsid w:val="00DE6CA0"/>
    <w:rsid w:val="00DE7199"/>
    <w:rsid w:val="00DE72D2"/>
    <w:rsid w:val="00DE75ED"/>
    <w:rsid w:val="00DE7737"/>
    <w:rsid w:val="00DE7A78"/>
    <w:rsid w:val="00DE7CF3"/>
    <w:rsid w:val="00DF0070"/>
    <w:rsid w:val="00DF0222"/>
    <w:rsid w:val="00DF03EA"/>
    <w:rsid w:val="00DF0469"/>
    <w:rsid w:val="00DF04AE"/>
    <w:rsid w:val="00DF0529"/>
    <w:rsid w:val="00DF0697"/>
    <w:rsid w:val="00DF08B7"/>
    <w:rsid w:val="00DF0D46"/>
    <w:rsid w:val="00DF0EFC"/>
    <w:rsid w:val="00DF10C9"/>
    <w:rsid w:val="00DF1341"/>
    <w:rsid w:val="00DF1475"/>
    <w:rsid w:val="00DF18EE"/>
    <w:rsid w:val="00DF1A16"/>
    <w:rsid w:val="00DF1FC3"/>
    <w:rsid w:val="00DF21D8"/>
    <w:rsid w:val="00DF2698"/>
    <w:rsid w:val="00DF29CD"/>
    <w:rsid w:val="00DF2D5A"/>
    <w:rsid w:val="00DF2E2D"/>
    <w:rsid w:val="00DF2F67"/>
    <w:rsid w:val="00DF3603"/>
    <w:rsid w:val="00DF366B"/>
    <w:rsid w:val="00DF36F9"/>
    <w:rsid w:val="00DF3DB7"/>
    <w:rsid w:val="00DF3F5F"/>
    <w:rsid w:val="00DF42A6"/>
    <w:rsid w:val="00DF433C"/>
    <w:rsid w:val="00DF43AF"/>
    <w:rsid w:val="00DF446E"/>
    <w:rsid w:val="00DF4691"/>
    <w:rsid w:val="00DF49F1"/>
    <w:rsid w:val="00DF4F5E"/>
    <w:rsid w:val="00DF5827"/>
    <w:rsid w:val="00DF592F"/>
    <w:rsid w:val="00DF5ECB"/>
    <w:rsid w:val="00DF6133"/>
    <w:rsid w:val="00DF6207"/>
    <w:rsid w:val="00DF626A"/>
    <w:rsid w:val="00DF64EF"/>
    <w:rsid w:val="00DF68FD"/>
    <w:rsid w:val="00DF6A70"/>
    <w:rsid w:val="00DF6E37"/>
    <w:rsid w:val="00DF7253"/>
    <w:rsid w:val="00DF7291"/>
    <w:rsid w:val="00DF732C"/>
    <w:rsid w:val="00DF7836"/>
    <w:rsid w:val="00DF7949"/>
    <w:rsid w:val="00DF79E5"/>
    <w:rsid w:val="00DF7A15"/>
    <w:rsid w:val="00DF7A43"/>
    <w:rsid w:val="00DF7D1A"/>
    <w:rsid w:val="00DF7D7A"/>
    <w:rsid w:val="00E00100"/>
    <w:rsid w:val="00E001D6"/>
    <w:rsid w:val="00E009B6"/>
    <w:rsid w:val="00E00B7F"/>
    <w:rsid w:val="00E00BEA"/>
    <w:rsid w:val="00E00E02"/>
    <w:rsid w:val="00E0183F"/>
    <w:rsid w:val="00E01989"/>
    <w:rsid w:val="00E022A5"/>
    <w:rsid w:val="00E0270F"/>
    <w:rsid w:val="00E02899"/>
    <w:rsid w:val="00E02A1D"/>
    <w:rsid w:val="00E02B5A"/>
    <w:rsid w:val="00E02DB5"/>
    <w:rsid w:val="00E032E5"/>
    <w:rsid w:val="00E03318"/>
    <w:rsid w:val="00E034E3"/>
    <w:rsid w:val="00E0365B"/>
    <w:rsid w:val="00E0365E"/>
    <w:rsid w:val="00E036E9"/>
    <w:rsid w:val="00E037D0"/>
    <w:rsid w:val="00E03DD7"/>
    <w:rsid w:val="00E03E19"/>
    <w:rsid w:val="00E03F88"/>
    <w:rsid w:val="00E04028"/>
    <w:rsid w:val="00E047FD"/>
    <w:rsid w:val="00E04944"/>
    <w:rsid w:val="00E04B12"/>
    <w:rsid w:val="00E04DA6"/>
    <w:rsid w:val="00E050A2"/>
    <w:rsid w:val="00E0527C"/>
    <w:rsid w:val="00E05478"/>
    <w:rsid w:val="00E0568E"/>
    <w:rsid w:val="00E058B7"/>
    <w:rsid w:val="00E05E8E"/>
    <w:rsid w:val="00E06133"/>
    <w:rsid w:val="00E06467"/>
    <w:rsid w:val="00E06574"/>
    <w:rsid w:val="00E0698D"/>
    <w:rsid w:val="00E06E96"/>
    <w:rsid w:val="00E0713F"/>
    <w:rsid w:val="00E07471"/>
    <w:rsid w:val="00E07531"/>
    <w:rsid w:val="00E0777A"/>
    <w:rsid w:val="00E07BC7"/>
    <w:rsid w:val="00E07CD3"/>
    <w:rsid w:val="00E07E40"/>
    <w:rsid w:val="00E07E7D"/>
    <w:rsid w:val="00E07EC7"/>
    <w:rsid w:val="00E10105"/>
    <w:rsid w:val="00E107A5"/>
    <w:rsid w:val="00E108D4"/>
    <w:rsid w:val="00E10B4C"/>
    <w:rsid w:val="00E10D66"/>
    <w:rsid w:val="00E10E3C"/>
    <w:rsid w:val="00E11730"/>
    <w:rsid w:val="00E11C26"/>
    <w:rsid w:val="00E124DE"/>
    <w:rsid w:val="00E12503"/>
    <w:rsid w:val="00E12504"/>
    <w:rsid w:val="00E12883"/>
    <w:rsid w:val="00E12C68"/>
    <w:rsid w:val="00E130E3"/>
    <w:rsid w:val="00E13285"/>
    <w:rsid w:val="00E13570"/>
    <w:rsid w:val="00E13783"/>
    <w:rsid w:val="00E13B25"/>
    <w:rsid w:val="00E13DFF"/>
    <w:rsid w:val="00E13F58"/>
    <w:rsid w:val="00E13F7C"/>
    <w:rsid w:val="00E14315"/>
    <w:rsid w:val="00E14755"/>
    <w:rsid w:val="00E148D2"/>
    <w:rsid w:val="00E14A4E"/>
    <w:rsid w:val="00E14ADF"/>
    <w:rsid w:val="00E14C4A"/>
    <w:rsid w:val="00E15000"/>
    <w:rsid w:val="00E15077"/>
    <w:rsid w:val="00E15744"/>
    <w:rsid w:val="00E15889"/>
    <w:rsid w:val="00E158F6"/>
    <w:rsid w:val="00E1629E"/>
    <w:rsid w:val="00E163A2"/>
    <w:rsid w:val="00E165B4"/>
    <w:rsid w:val="00E16668"/>
    <w:rsid w:val="00E168A8"/>
    <w:rsid w:val="00E16A2D"/>
    <w:rsid w:val="00E16F97"/>
    <w:rsid w:val="00E17025"/>
    <w:rsid w:val="00E170C3"/>
    <w:rsid w:val="00E17147"/>
    <w:rsid w:val="00E17566"/>
    <w:rsid w:val="00E17897"/>
    <w:rsid w:val="00E17B6A"/>
    <w:rsid w:val="00E17B9A"/>
    <w:rsid w:val="00E17BFB"/>
    <w:rsid w:val="00E17CCA"/>
    <w:rsid w:val="00E17D7A"/>
    <w:rsid w:val="00E20150"/>
    <w:rsid w:val="00E202B8"/>
    <w:rsid w:val="00E2079B"/>
    <w:rsid w:val="00E2097C"/>
    <w:rsid w:val="00E215CC"/>
    <w:rsid w:val="00E217AC"/>
    <w:rsid w:val="00E21D1A"/>
    <w:rsid w:val="00E21D78"/>
    <w:rsid w:val="00E21F55"/>
    <w:rsid w:val="00E2204B"/>
    <w:rsid w:val="00E221C3"/>
    <w:rsid w:val="00E22778"/>
    <w:rsid w:val="00E227EE"/>
    <w:rsid w:val="00E22AA3"/>
    <w:rsid w:val="00E23A98"/>
    <w:rsid w:val="00E23E4C"/>
    <w:rsid w:val="00E23FE2"/>
    <w:rsid w:val="00E240AC"/>
    <w:rsid w:val="00E24372"/>
    <w:rsid w:val="00E24A5A"/>
    <w:rsid w:val="00E251F4"/>
    <w:rsid w:val="00E253F1"/>
    <w:rsid w:val="00E2554D"/>
    <w:rsid w:val="00E25698"/>
    <w:rsid w:val="00E25857"/>
    <w:rsid w:val="00E25A18"/>
    <w:rsid w:val="00E25B1E"/>
    <w:rsid w:val="00E25FD6"/>
    <w:rsid w:val="00E26019"/>
    <w:rsid w:val="00E2623C"/>
    <w:rsid w:val="00E26536"/>
    <w:rsid w:val="00E2665B"/>
    <w:rsid w:val="00E267B3"/>
    <w:rsid w:val="00E267D0"/>
    <w:rsid w:val="00E268B1"/>
    <w:rsid w:val="00E26D7C"/>
    <w:rsid w:val="00E26F9B"/>
    <w:rsid w:val="00E27267"/>
    <w:rsid w:val="00E275BF"/>
    <w:rsid w:val="00E2797B"/>
    <w:rsid w:val="00E27F0D"/>
    <w:rsid w:val="00E30352"/>
    <w:rsid w:val="00E303C7"/>
    <w:rsid w:val="00E303D3"/>
    <w:rsid w:val="00E30AC4"/>
    <w:rsid w:val="00E30D24"/>
    <w:rsid w:val="00E311B7"/>
    <w:rsid w:val="00E31CBA"/>
    <w:rsid w:val="00E31F31"/>
    <w:rsid w:val="00E32308"/>
    <w:rsid w:val="00E325B4"/>
    <w:rsid w:val="00E330C8"/>
    <w:rsid w:val="00E33447"/>
    <w:rsid w:val="00E338F3"/>
    <w:rsid w:val="00E33FAA"/>
    <w:rsid w:val="00E34668"/>
    <w:rsid w:val="00E3493A"/>
    <w:rsid w:val="00E3498B"/>
    <w:rsid w:val="00E349EC"/>
    <w:rsid w:val="00E34D7F"/>
    <w:rsid w:val="00E3514B"/>
    <w:rsid w:val="00E351D9"/>
    <w:rsid w:val="00E352CF"/>
    <w:rsid w:val="00E35363"/>
    <w:rsid w:val="00E353BD"/>
    <w:rsid w:val="00E35625"/>
    <w:rsid w:val="00E359FF"/>
    <w:rsid w:val="00E35D1E"/>
    <w:rsid w:val="00E360A4"/>
    <w:rsid w:val="00E362A6"/>
    <w:rsid w:val="00E36572"/>
    <w:rsid w:val="00E3684C"/>
    <w:rsid w:val="00E36F24"/>
    <w:rsid w:val="00E3750C"/>
    <w:rsid w:val="00E375D9"/>
    <w:rsid w:val="00E3760A"/>
    <w:rsid w:val="00E37684"/>
    <w:rsid w:val="00E37770"/>
    <w:rsid w:val="00E37B25"/>
    <w:rsid w:val="00E37CAD"/>
    <w:rsid w:val="00E37D2F"/>
    <w:rsid w:val="00E37DA4"/>
    <w:rsid w:val="00E37E8B"/>
    <w:rsid w:val="00E37E8E"/>
    <w:rsid w:val="00E40565"/>
    <w:rsid w:val="00E40AB8"/>
    <w:rsid w:val="00E40B12"/>
    <w:rsid w:val="00E40DB1"/>
    <w:rsid w:val="00E411B1"/>
    <w:rsid w:val="00E411DD"/>
    <w:rsid w:val="00E415DA"/>
    <w:rsid w:val="00E41943"/>
    <w:rsid w:val="00E41AAD"/>
    <w:rsid w:val="00E421F7"/>
    <w:rsid w:val="00E422BA"/>
    <w:rsid w:val="00E422E9"/>
    <w:rsid w:val="00E42346"/>
    <w:rsid w:val="00E42A9E"/>
    <w:rsid w:val="00E42C43"/>
    <w:rsid w:val="00E42EE0"/>
    <w:rsid w:val="00E4304C"/>
    <w:rsid w:val="00E43389"/>
    <w:rsid w:val="00E433A3"/>
    <w:rsid w:val="00E43A6D"/>
    <w:rsid w:val="00E44487"/>
    <w:rsid w:val="00E4464B"/>
    <w:rsid w:val="00E44B49"/>
    <w:rsid w:val="00E44C50"/>
    <w:rsid w:val="00E44DA6"/>
    <w:rsid w:val="00E45243"/>
    <w:rsid w:val="00E4537B"/>
    <w:rsid w:val="00E45435"/>
    <w:rsid w:val="00E45497"/>
    <w:rsid w:val="00E454D0"/>
    <w:rsid w:val="00E45BFC"/>
    <w:rsid w:val="00E45EA2"/>
    <w:rsid w:val="00E45FC8"/>
    <w:rsid w:val="00E462F0"/>
    <w:rsid w:val="00E4650D"/>
    <w:rsid w:val="00E46A34"/>
    <w:rsid w:val="00E46DEE"/>
    <w:rsid w:val="00E47007"/>
    <w:rsid w:val="00E472BD"/>
    <w:rsid w:val="00E47436"/>
    <w:rsid w:val="00E503AA"/>
    <w:rsid w:val="00E50478"/>
    <w:rsid w:val="00E507AB"/>
    <w:rsid w:val="00E50D4E"/>
    <w:rsid w:val="00E50E52"/>
    <w:rsid w:val="00E51096"/>
    <w:rsid w:val="00E51174"/>
    <w:rsid w:val="00E5151A"/>
    <w:rsid w:val="00E5191C"/>
    <w:rsid w:val="00E519F4"/>
    <w:rsid w:val="00E51A0D"/>
    <w:rsid w:val="00E52144"/>
    <w:rsid w:val="00E5296F"/>
    <w:rsid w:val="00E52AE2"/>
    <w:rsid w:val="00E52B37"/>
    <w:rsid w:val="00E531D6"/>
    <w:rsid w:val="00E5336B"/>
    <w:rsid w:val="00E53613"/>
    <w:rsid w:val="00E53965"/>
    <w:rsid w:val="00E53E99"/>
    <w:rsid w:val="00E53ED4"/>
    <w:rsid w:val="00E5401F"/>
    <w:rsid w:val="00E54072"/>
    <w:rsid w:val="00E5417E"/>
    <w:rsid w:val="00E5420D"/>
    <w:rsid w:val="00E5462B"/>
    <w:rsid w:val="00E54670"/>
    <w:rsid w:val="00E55076"/>
    <w:rsid w:val="00E55777"/>
    <w:rsid w:val="00E55B23"/>
    <w:rsid w:val="00E55CCD"/>
    <w:rsid w:val="00E55DDF"/>
    <w:rsid w:val="00E55F24"/>
    <w:rsid w:val="00E55FC6"/>
    <w:rsid w:val="00E564E0"/>
    <w:rsid w:val="00E5684A"/>
    <w:rsid w:val="00E56A58"/>
    <w:rsid w:val="00E56D2D"/>
    <w:rsid w:val="00E56D93"/>
    <w:rsid w:val="00E56DCC"/>
    <w:rsid w:val="00E5717D"/>
    <w:rsid w:val="00E57523"/>
    <w:rsid w:val="00E576AF"/>
    <w:rsid w:val="00E57A7A"/>
    <w:rsid w:val="00E57D5F"/>
    <w:rsid w:val="00E57F9A"/>
    <w:rsid w:val="00E60085"/>
    <w:rsid w:val="00E602B3"/>
    <w:rsid w:val="00E608CF"/>
    <w:rsid w:val="00E60DA1"/>
    <w:rsid w:val="00E61132"/>
    <w:rsid w:val="00E6146F"/>
    <w:rsid w:val="00E614DC"/>
    <w:rsid w:val="00E61501"/>
    <w:rsid w:val="00E61537"/>
    <w:rsid w:val="00E62045"/>
    <w:rsid w:val="00E6208F"/>
    <w:rsid w:val="00E62454"/>
    <w:rsid w:val="00E62546"/>
    <w:rsid w:val="00E62A78"/>
    <w:rsid w:val="00E6301A"/>
    <w:rsid w:val="00E6441C"/>
    <w:rsid w:val="00E64623"/>
    <w:rsid w:val="00E64651"/>
    <w:rsid w:val="00E64819"/>
    <w:rsid w:val="00E648DE"/>
    <w:rsid w:val="00E64B95"/>
    <w:rsid w:val="00E6505F"/>
    <w:rsid w:val="00E65594"/>
    <w:rsid w:val="00E657BB"/>
    <w:rsid w:val="00E65A06"/>
    <w:rsid w:val="00E65AC5"/>
    <w:rsid w:val="00E660C3"/>
    <w:rsid w:val="00E6642F"/>
    <w:rsid w:val="00E665E2"/>
    <w:rsid w:val="00E66859"/>
    <w:rsid w:val="00E66CFF"/>
    <w:rsid w:val="00E677BE"/>
    <w:rsid w:val="00E677C3"/>
    <w:rsid w:val="00E679CE"/>
    <w:rsid w:val="00E67A5D"/>
    <w:rsid w:val="00E700D8"/>
    <w:rsid w:val="00E70C69"/>
    <w:rsid w:val="00E71327"/>
    <w:rsid w:val="00E71542"/>
    <w:rsid w:val="00E7165D"/>
    <w:rsid w:val="00E71A1F"/>
    <w:rsid w:val="00E71ABA"/>
    <w:rsid w:val="00E71B24"/>
    <w:rsid w:val="00E71D92"/>
    <w:rsid w:val="00E7212C"/>
    <w:rsid w:val="00E7226B"/>
    <w:rsid w:val="00E72684"/>
    <w:rsid w:val="00E72757"/>
    <w:rsid w:val="00E72B05"/>
    <w:rsid w:val="00E72B5A"/>
    <w:rsid w:val="00E72EB7"/>
    <w:rsid w:val="00E72F20"/>
    <w:rsid w:val="00E736E7"/>
    <w:rsid w:val="00E73D7F"/>
    <w:rsid w:val="00E74134"/>
    <w:rsid w:val="00E742C7"/>
    <w:rsid w:val="00E7442B"/>
    <w:rsid w:val="00E74633"/>
    <w:rsid w:val="00E747FA"/>
    <w:rsid w:val="00E749B3"/>
    <w:rsid w:val="00E7523F"/>
    <w:rsid w:val="00E754C8"/>
    <w:rsid w:val="00E75542"/>
    <w:rsid w:val="00E755E3"/>
    <w:rsid w:val="00E75635"/>
    <w:rsid w:val="00E7609B"/>
    <w:rsid w:val="00E76573"/>
    <w:rsid w:val="00E767EC"/>
    <w:rsid w:val="00E76D2A"/>
    <w:rsid w:val="00E76EAF"/>
    <w:rsid w:val="00E77158"/>
    <w:rsid w:val="00E77338"/>
    <w:rsid w:val="00E773BC"/>
    <w:rsid w:val="00E7759B"/>
    <w:rsid w:val="00E77780"/>
    <w:rsid w:val="00E77946"/>
    <w:rsid w:val="00E77A5B"/>
    <w:rsid w:val="00E77B8A"/>
    <w:rsid w:val="00E77E6A"/>
    <w:rsid w:val="00E77FD0"/>
    <w:rsid w:val="00E800CA"/>
    <w:rsid w:val="00E800DD"/>
    <w:rsid w:val="00E800E1"/>
    <w:rsid w:val="00E80164"/>
    <w:rsid w:val="00E802A3"/>
    <w:rsid w:val="00E80E5C"/>
    <w:rsid w:val="00E80F5A"/>
    <w:rsid w:val="00E812B0"/>
    <w:rsid w:val="00E812D9"/>
    <w:rsid w:val="00E81578"/>
    <w:rsid w:val="00E81C15"/>
    <w:rsid w:val="00E81CE7"/>
    <w:rsid w:val="00E81E77"/>
    <w:rsid w:val="00E8207B"/>
    <w:rsid w:val="00E82263"/>
    <w:rsid w:val="00E82316"/>
    <w:rsid w:val="00E8234D"/>
    <w:rsid w:val="00E82383"/>
    <w:rsid w:val="00E82391"/>
    <w:rsid w:val="00E8276D"/>
    <w:rsid w:val="00E83066"/>
    <w:rsid w:val="00E830A8"/>
    <w:rsid w:val="00E830F4"/>
    <w:rsid w:val="00E8316E"/>
    <w:rsid w:val="00E835D0"/>
    <w:rsid w:val="00E83C0B"/>
    <w:rsid w:val="00E83D60"/>
    <w:rsid w:val="00E83FE3"/>
    <w:rsid w:val="00E8474E"/>
    <w:rsid w:val="00E8475D"/>
    <w:rsid w:val="00E84B84"/>
    <w:rsid w:val="00E85133"/>
    <w:rsid w:val="00E852D9"/>
    <w:rsid w:val="00E8552B"/>
    <w:rsid w:val="00E85614"/>
    <w:rsid w:val="00E85AFB"/>
    <w:rsid w:val="00E85C6F"/>
    <w:rsid w:val="00E85E4B"/>
    <w:rsid w:val="00E85F75"/>
    <w:rsid w:val="00E860EE"/>
    <w:rsid w:val="00E863FB"/>
    <w:rsid w:val="00E86979"/>
    <w:rsid w:val="00E86AA1"/>
    <w:rsid w:val="00E86DFA"/>
    <w:rsid w:val="00E86F9E"/>
    <w:rsid w:val="00E8704A"/>
    <w:rsid w:val="00E874E1"/>
    <w:rsid w:val="00E8765A"/>
    <w:rsid w:val="00E87806"/>
    <w:rsid w:val="00E87A3A"/>
    <w:rsid w:val="00E87A5A"/>
    <w:rsid w:val="00E87AFC"/>
    <w:rsid w:val="00E87ECE"/>
    <w:rsid w:val="00E904E6"/>
    <w:rsid w:val="00E9056E"/>
    <w:rsid w:val="00E90595"/>
    <w:rsid w:val="00E907FF"/>
    <w:rsid w:val="00E9084F"/>
    <w:rsid w:val="00E909EB"/>
    <w:rsid w:val="00E90A45"/>
    <w:rsid w:val="00E90DD9"/>
    <w:rsid w:val="00E90EFA"/>
    <w:rsid w:val="00E91785"/>
    <w:rsid w:val="00E91CFD"/>
    <w:rsid w:val="00E92144"/>
    <w:rsid w:val="00E925AA"/>
    <w:rsid w:val="00E925FE"/>
    <w:rsid w:val="00E9262D"/>
    <w:rsid w:val="00E92859"/>
    <w:rsid w:val="00E92A30"/>
    <w:rsid w:val="00E92A35"/>
    <w:rsid w:val="00E93132"/>
    <w:rsid w:val="00E938FB"/>
    <w:rsid w:val="00E93AC0"/>
    <w:rsid w:val="00E93AE8"/>
    <w:rsid w:val="00E93BC0"/>
    <w:rsid w:val="00E93D6D"/>
    <w:rsid w:val="00E94153"/>
    <w:rsid w:val="00E9425C"/>
    <w:rsid w:val="00E943E1"/>
    <w:rsid w:val="00E94424"/>
    <w:rsid w:val="00E9469E"/>
    <w:rsid w:val="00E94870"/>
    <w:rsid w:val="00E948F2"/>
    <w:rsid w:val="00E94D2C"/>
    <w:rsid w:val="00E9556D"/>
    <w:rsid w:val="00E95A26"/>
    <w:rsid w:val="00E95CA5"/>
    <w:rsid w:val="00E95F02"/>
    <w:rsid w:val="00E95F44"/>
    <w:rsid w:val="00E96940"/>
    <w:rsid w:val="00E96C9F"/>
    <w:rsid w:val="00E96CB8"/>
    <w:rsid w:val="00E96E74"/>
    <w:rsid w:val="00E9708E"/>
    <w:rsid w:val="00E972C1"/>
    <w:rsid w:val="00E972DA"/>
    <w:rsid w:val="00E973DD"/>
    <w:rsid w:val="00E97486"/>
    <w:rsid w:val="00E974AC"/>
    <w:rsid w:val="00E97519"/>
    <w:rsid w:val="00E97582"/>
    <w:rsid w:val="00E975B2"/>
    <w:rsid w:val="00E97969"/>
    <w:rsid w:val="00E97E47"/>
    <w:rsid w:val="00EA002F"/>
    <w:rsid w:val="00EA0364"/>
    <w:rsid w:val="00EA05A0"/>
    <w:rsid w:val="00EA0876"/>
    <w:rsid w:val="00EA0C55"/>
    <w:rsid w:val="00EA0E7A"/>
    <w:rsid w:val="00EA13D0"/>
    <w:rsid w:val="00EA153B"/>
    <w:rsid w:val="00EA19C8"/>
    <w:rsid w:val="00EA2A62"/>
    <w:rsid w:val="00EA2D6D"/>
    <w:rsid w:val="00EA3284"/>
    <w:rsid w:val="00EA3421"/>
    <w:rsid w:val="00EA3528"/>
    <w:rsid w:val="00EA3757"/>
    <w:rsid w:val="00EA3859"/>
    <w:rsid w:val="00EA390F"/>
    <w:rsid w:val="00EA3975"/>
    <w:rsid w:val="00EA3AF9"/>
    <w:rsid w:val="00EA3E5A"/>
    <w:rsid w:val="00EA4088"/>
    <w:rsid w:val="00EA4C3B"/>
    <w:rsid w:val="00EA4F50"/>
    <w:rsid w:val="00EA512B"/>
    <w:rsid w:val="00EA529C"/>
    <w:rsid w:val="00EA5A67"/>
    <w:rsid w:val="00EA5D97"/>
    <w:rsid w:val="00EA5F27"/>
    <w:rsid w:val="00EA61F9"/>
    <w:rsid w:val="00EA6246"/>
    <w:rsid w:val="00EA6447"/>
    <w:rsid w:val="00EA6A54"/>
    <w:rsid w:val="00EA6DE9"/>
    <w:rsid w:val="00EA7094"/>
    <w:rsid w:val="00EA7270"/>
    <w:rsid w:val="00EA73A7"/>
    <w:rsid w:val="00EA7BCF"/>
    <w:rsid w:val="00EA7C87"/>
    <w:rsid w:val="00EA7CAB"/>
    <w:rsid w:val="00EA7CAC"/>
    <w:rsid w:val="00EA7D02"/>
    <w:rsid w:val="00EA7FC8"/>
    <w:rsid w:val="00EB025B"/>
    <w:rsid w:val="00EB09FE"/>
    <w:rsid w:val="00EB0D5A"/>
    <w:rsid w:val="00EB1072"/>
    <w:rsid w:val="00EB1274"/>
    <w:rsid w:val="00EB1348"/>
    <w:rsid w:val="00EB178B"/>
    <w:rsid w:val="00EB1961"/>
    <w:rsid w:val="00EB1B68"/>
    <w:rsid w:val="00EB1E9A"/>
    <w:rsid w:val="00EB1F04"/>
    <w:rsid w:val="00EB2137"/>
    <w:rsid w:val="00EB2592"/>
    <w:rsid w:val="00EB2972"/>
    <w:rsid w:val="00EB2EE4"/>
    <w:rsid w:val="00EB2EF7"/>
    <w:rsid w:val="00EB3158"/>
    <w:rsid w:val="00EB330D"/>
    <w:rsid w:val="00EB37E8"/>
    <w:rsid w:val="00EB3817"/>
    <w:rsid w:val="00EB3E3F"/>
    <w:rsid w:val="00EB3ED1"/>
    <w:rsid w:val="00EB3FB7"/>
    <w:rsid w:val="00EB4008"/>
    <w:rsid w:val="00EB42E1"/>
    <w:rsid w:val="00EB4642"/>
    <w:rsid w:val="00EB47FB"/>
    <w:rsid w:val="00EB4B50"/>
    <w:rsid w:val="00EB4C46"/>
    <w:rsid w:val="00EB4CE4"/>
    <w:rsid w:val="00EB4E10"/>
    <w:rsid w:val="00EB4FDE"/>
    <w:rsid w:val="00EB511C"/>
    <w:rsid w:val="00EB55A0"/>
    <w:rsid w:val="00EB5B8B"/>
    <w:rsid w:val="00EB5F2A"/>
    <w:rsid w:val="00EB6805"/>
    <w:rsid w:val="00EB686C"/>
    <w:rsid w:val="00EB696B"/>
    <w:rsid w:val="00EB69F7"/>
    <w:rsid w:val="00EB76A0"/>
    <w:rsid w:val="00EB775C"/>
    <w:rsid w:val="00EB7CF7"/>
    <w:rsid w:val="00EB7F5F"/>
    <w:rsid w:val="00EC011F"/>
    <w:rsid w:val="00EC02FB"/>
    <w:rsid w:val="00EC0454"/>
    <w:rsid w:val="00EC0567"/>
    <w:rsid w:val="00EC058E"/>
    <w:rsid w:val="00EC094D"/>
    <w:rsid w:val="00EC0D51"/>
    <w:rsid w:val="00EC0ECF"/>
    <w:rsid w:val="00EC0FBE"/>
    <w:rsid w:val="00EC1067"/>
    <w:rsid w:val="00EC13E9"/>
    <w:rsid w:val="00EC1521"/>
    <w:rsid w:val="00EC157C"/>
    <w:rsid w:val="00EC15E7"/>
    <w:rsid w:val="00EC232C"/>
    <w:rsid w:val="00EC23B3"/>
    <w:rsid w:val="00EC28B7"/>
    <w:rsid w:val="00EC2B0A"/>
    <w:rsid w:val="00EC2B3F"/>
    <w:rsid w:val="00EC2D89"/>
    <w:rsid w:val="00EC2E0D"/>
    <w:rsid w:val="00EC32E3"/>
    <w:rsid w:val="00EC3463"/>
    <w:rsid w:val="00EC3990"/>
    <w:rsid w:val="00EC3A3F"/>
    <w:rsid w:val="00EC3AE3"/>
    <w:rsid w:val="00EC3FDB"/>
    <w:rsid w:val="00EC4789"/>
    <w:rsid w:val="00EC4A46"/>
    <w:rsid w:val="00EC4ACC"/>
    <w:rsid w:val="00EC5104"/>
    <w:rsid w:val="00EC56A2"/>
    <w:rsid w:val="00EC5A82"/>
    <w:rsid w:val="00EC6246"/>
    <w:rsid w:val="00EC63A5"/>
    <w:rsid w:val="00EC64B1"/>
    <w:rsid w:val="00EC69BA"/>
    <w:rsid w:val="00EC6AEE"/>
    <w:rsid w:val="00EC6CCF"/>
    <w:rsid w:val="00EC6E05"/>
    <w:rsid w:val="00EC7255"/>
    <w:rsid w:val="00EC7346"/>
    <w:rsid w:val="00EC7515"/>
    <w:rsid w:val="00EC766A"/>
    <w:rsid w:val="00EC7757"/>
    <w:rsid w:val="00EC7AE1"/>
    <w:rsid w:val="00EC7B99"/>
    <w:rsid w:val="00EC7C32"/>
    <w:rsid w:val="00ED0170"/>
    <w:rsid w:val="00ED0210"/>
    <w:rsid w:val="00ED0387"/>
    <w:rsid w:val="00ED05EC"/>
    <w:rsid w:val="00ED0B82"/>
    <w:rsid w:val="00ED0BC4"/>
    <w:rsid w:val="00ED0F99"/>
    <w:rsid w:val="00ED1151"/>
    <w:rsid w:val="00ED11BB"/>
    <w:rsid w:val="00ED12D0"/>
    <w:rsid w:val="00ED1554"/>
    <w:rsid w:val="00ED16CE"/>
    <w:rsid w:val="00ED1868"/>
    <w:rsid w:val="00ED1BFA"/>
    <w:rsid w:val="00ED1CC9"/>
    <w:rsid w:val="00ED1FFB"/>
    <w:rsid w:val="00ED2023"/>
    <w:rsid w:val="00ED20B2"/>
    <w:rsid w:val="00ED20EA"/>
    <w:rsid w:val="00ED21B1"/>
    <w:rsid w:val="00ED22BF"/>
    <w:rsid w:val="00ED2704"/>
    <w:rsid w:val="00ED2A6B"/>
    <w:rsid w:val="00ED2CC6"/>
    <w:rsid w:val="00ED31A7"/>
    <w:rsid w:val="00ED3222"/>
    <w:rsid w:val="00ED3285"/>
    <w:rsid w:val="00ED3421"/>
    <w:rsid w:val="00ED3558"/>
    <w:rsid w:val="00ED35DB"/>
    <w:rsid w:val="00ED378E"/>
    <w:rsid w:val="00ED38FB"/>
    <w:rsid w:val="00ED4323"/>
    <w:rsid w:val="00ED473D"/>
    <w:rsid w:val="00ED496D"/>
    <w:rsid w:val="00ED4AB5"/>
    <w:rsid w:val="00ED4B84"/>
    <w:rsid w:val="00ED4D53"/>
    <w:rsid w:val="00ED4E51"/>
    <w:rsid w:val="00ED5534"/>
    <w:rsid w:val="00ED558E"/>
    <w:rsid w:val="00ED5E1C"/>
    <w:rsid w:val="00ED5F01"/>
    <w:rsid w:val="00ED60CB"/>
    <w:rsid w:val="00ED63FC"/>
    <w:rsid w:val="00ED6736"/>
    <w:rsid w:val="00ED679B"/>
    <w:rsid w:val="00ED67D6"/>
    <w:rsid w:val="00ED680A"/>
    <w:rsid w:val="00ED6858"/>
    <w:rsid w:val="00ED6860"/>
    <w:rsid w:val="00ED6B4D"/>
    <w:rsid w:val="00ED6BDF"/>
    <w:rsid w:val="00ED6C8C"/>
    <w:rsid w:val="00ED7117"/>
    <w:rsid w:val="00ED71B0"/>
    <w:rsid w:val="00ED779A"/>
    <w:rsid w:val="00ED77D3"/>
    <w:rsid w:val="00ED79C6"/>
    <w:rsid w:val="00EE0365"/>
    <w:rsid w:val="00EE03EF"/>
    <w:rsid w:val="00EE03FE"/>
    <w:rsid w:val="00EE04E2"/>
    <w:rsid w:val="00EE080C"/>
    <w:rsid w:val="00EE093B"/>
    <w:rsid w:val="00EE0A44"/>
    <w:rsid w:val="00EE0D0F"/>
    <w:rsid w:val="00EE0F3E"/>
    <w:rsid w:val="00EE1420"/>
    <w:rsid w:val="00EE15D0"/>
    <w:rsid w:val="00EE167B"/>
    <w:rsid w:val="00EE1AA2"/>
    <w:rsid w:val="00EE1B9D"/>
    <w:rsid w:val="00EE1E3A"/>
    <w:rsid w:val="00EE21BB"/>
    <w:rsid w:val="00EE2580"/>
    <w:rsid w:val="00EE287A"/>
    <w:rsid w:val="00EE31D4"/>
    <w:rsid w:val="00EE326F"/>
    <w:rsid w:val="00EE393F"/>
    <w:rsid w:val="00EE3C5B"/>
    <w:rsid w:val="00EE3E63"/>
    <w:rsid w:val="00EE4159"/>
    <w:rsid w:val="00EE4164"/>
    <w:rsid w:val="00EE4366"/>
    <w:rsid w:val="00EE4393"/>
    <w:rsid w:val="00EE446D"/>
    <w:rsid w:val="00EE49F4"/>
    <w:rsid w:val="00EE4D3C"/>
    <w:rsid w:val="00EE4DB0"/>
    <w:rsid w:val="00EE4DB3"/>
    <w:rsid w:val="00EE4EED"/>
    <w:rsid w:val="00EE5168"/>
    <w:rsid w:val="00EE5407"/>
    <w:rsid w:val="00EE5506"/>
    <w:rsid w:val="00EE5767"/>
    <w:rsid w:val="00EE59E4"/>
    <w:rsid w:val="00EE5B17"/>
    <w:rsid w:val="00EE5C4C"/>
    <w:rsid w:val="00EE646D"/>
    <w:rsid w:val="00EE6625"/>
    <w:rsid w:val="00EE6937"/>
    <w:rsid w:val="00EE6B48"/>
    <w:rsid w:val="00EE6B7D"/>
    <w:rsid w:val="00EE7309"/>
    <w:rsid w:val="00EE76D8"/>
    <w:rsid w:val="00EE7F05"/>
    <w:rsid w:val="00EF0166"/>
    <w:rsid w:val="00EF032B"/>
    <w:rsid w:val="00EF0544"/>
    <w:rsid w:val="00EF0628"/>
    <w:rsid w:val="00EF09CD"/>
    <w:rsid w:val="00EF09DD"/>
    <w:rsid w:val="00EF0D4F"/>
    <w:rsid w:val="00EF10D0"/>
    <w:rsid w:val="00EF132B"/>
    <w:rsid w:val="00EF1792"/>
    <w:rsid w:val="00EF198E"/>
    <w:rsid w:val="00EF1DA1"/>
    <w:rsid w:val="00EF242B"/>
    <w:rsid w:val="00EF27FB"/>
    <w:rsid w:val="00EF28E2"/>
    <w:rsid w:val="00EF2E55"/>
    <w:rsid w:val="00EF2EE1"/>
    <w:rsid w:val="00EF2EFB"/>
    <w:rsid w:val="00EF2F4D"/>
    <w:rsid w:val="00EF33A5"/>
    <w:rsid w:val="00EF346D"/>
    <w:rsid w:val="00EF3692"/>
    <w:rsid w:val="00EF37D0"/>
    <w:rsid w:val="00EF37E2"/>
    <w:rsid w:val="00EF3B0A"/>
    <w:rsid w:val="00EF3CA2"/>
    <w:rsid w:val="00EF46C7"/>
    <w:rsid w:val="00EF47B9"/>
    <w:rsid w:val="00EF48CF"/>
    <w:rsid w:val="00EF4B57"/>
    <w:rsid w:val="00EF4D18"/>
    <w:rsid w:val="00EF5385"/>
    <w:rsid w:val="00EF542C"/>
    <w:rsid w:val="00EF5A46"/>
    <w:rsid w:val="00EF5BF4"/>
    <w:rsid w:val="00EF5F69"/>
    <w:rsid w:val="00EF6236"/>
    <w:rsid w:val="00EF6274"/>
    <w:rsid w:val="00EF6287"/>
    <w:rsid w:val="00EF6494"/>
    <w:rsid w:val="00EF651A"/>
    <w:rsid w:val="00EF663C"/>
    <w:rsid w:val="00EF6729"/>
    <w:rsid w:val="00EF67A8"/>
    <w:rsid w:val="00EF6A48"/>
    <w:rsid w:val="00EF6AF4"/>
    <w:rsid w:val="00EF6AFE"/>
    <w:rsid w:val="00EF6C2A"/>
    <w:rsid w:val="00EF6CEA"/>
    <w:rsid w:val="00EF7454"/>
    <w:rsid w:val="00EF755B"/>
    <w:rsid w:val="00EF75E4"/>
    <w:rsid w:val="00EF78B1"/>
    <w:rsid w:val="00EF79EA"/>
    <w:rsid w:val="00EF7AD6"/>
    <w:rsid w:val="00EF7B26"/>
    <w:rsid w:val="00F00247"/>
    <w:rsid w:val="00F0038F"/>
    <w:rsid w:val="00F00B4B"/>
    <w:rsid w:val="00F00CD5"/>
    <w:rsid w:val="00F00E16"/>
    <w:rsid w:val="00F00F4C"/>
    <w:rsid w:val="00F00FB9"/>
    <w:rsid w:val="00F01532"/>
    <w:rsid w:val="00F016C3"/>
    <w:rsid w:val="00F018D9"/>
    <w:rsid w:val="00F01A4C"/>
    <w:rsid w:val="00F01BF1"/>
    <w:rsid w:val="00F0234F"/>
    <w:rsid w:val="00F02614"/>
    <w:rsid w:val="00F027B1"/>
    <w:rsid w:val="00F02B22"/>
    <w:rsid w:val="00F02FF1"/>
    <w:rsid w:val="00F03279"/>
    <w:rsid w:val="00F03283"/>
    <w:rsid w:val="00F03318"/>
    <w:rsid w:val="00F0337A"/>
    <w:rsid w:val="00F038A1"/>
    <w:rsid w:val="00F038FC"/>
    <w:rsid w:val="00F03B57"/>
    <w:rsid w:val="00F03E06"/>
    <w:rsid w:val="00F04273"/>
    <w:rsid w:val="00F04439"/>
    <w:rsid w:val="00F0443A"/>
    <w:rsid w:val="00F04494"/>
    <w:rsid w:val="00F04B5D"/>
    <w:rsid w:val="00F04D2C"/>
    <w:rsid w:val="00F04F26"/>
    <w:rsid w:val="00F0599B"/>
    <w:rsid w:val="00F05ADA"/>
    <w:rsid w:val="00F05BE0"/>
    <w:rsid w:val="00F05D1A"/>
    <w:rsid w:val="00F05DF0"/>
    <w:rsid w:val="00F05F3C"/>
    <w:rsid w:val="00F05F42"/>
    <w:rsid w:val="00F05FD3"/>
    <w:rsid w:val="00F05FF0"/>
    <w:rsid w:val="00F06125"/>
    <w:rsid w:val="00F066ED"/>
    <w:rsid w:val="00F06A42"/>
    <w:rsid w:val="00F0702D"/>
    <w:rsid w:val="00F07423"/>
    <w:rsid w:val="00F07951"/>
    <w:rsid w:val="00F07C8F"/>
    <w:rsid w:val="00F07CA5"/>
    <w:rsid w:val="00F07EF6"/>
    <w:rsid w:val="00F101E0"/>
    <w:rsid w:val="00F102DE"/>
    <w:rsid w:val="00F102E6"/>
    <w:rsid w:val="00F104B0"/>
    <w:rsid w:val="00F1097F"/>
    <w:rsid w:val="00F10F09"/>
    <w:rsid w:val="00F10F5E"/>
    <w:rsid w:val="00F11263"/>
    <w:rsid w:val="00F113DD"/>
    <w:rsid w:val="00F116D8"/>
    <w:rsid w:val="00F117EC"/>
    <w:rsid w:val="00F1189A"/>
    <w:rsid w:val="00F118FA"/>
    <w:rsid w:val="00F1199D"/>
    <w:rsid w:val="00F11FE8"/>
    <w:rsid w:val="00F1240A"/>
    <w:rsid w:val="00F12720"/>
    <w:rsid w:val="00F12BAD"/>
    <w:rsid w:val="00F12E78"/>
    <w:rsid w:val="00F12FD6"/>
    <w:rsid w:val="00F132B6"/>
    <w:rsid w:val="00F1333A"/>
    <w:rsid w:val="00F1334F"/>
    <w:rsid w:val="00F133DD"/>
    <w:rsid w:val="00F13624"/>
    <w:rsid w:val="00F1382C"/>
    <w:rsid w:val="00F13928"/>
    <w:rsid w:val="00F13AB4"/>
    <w:rsid w:val="00F13C63"/>
    <w:rsid w:val="00F13FA8"/>
    <w:rsid w:val="00F14122"/>
    <w:rsid w:val="00F14293"/>
    <w:rsid w:val="00F142A7"/>
    <w:rsid w:val="00F14E1D"/>
    <w:rsid w:val="00F1506D"/>
    <w:rsid w:val="00F150E9"/>
    <w:rsid w:val="00F153D0"/>
    <w:rsid w:val="00F15573"/>
    <w:rsid w:val="00F1567C"/>
    <w:rsid w:val="00F157C0"/>
    <w:rsid w:val="00F15A84"/>
    <w:rsid w:val="00F15FB0"/>
    <w:rsid w:val="00F16086"/>
    <w:rsid w:val="00F16093"/>
    <w:rsid w:val="00F1652D"/>
    <w:rsid w:val="00F1653C"/>
    <w:rsid w:val="00F1678A"/>
    <w:rsid w:val="00F168CA"/>
    <w:rsid w:val="00F16B19"/>
    <w:rsid w:val="00F16E05"/>
    <w:rsid w:val="00F16F4C"/>
    <w:rsid w:val="00F17295"/>
    <w:rsid w:val="00F173FF"/>
    <w:rsid w:val="00F17592"/>
    <w:rsid w:val="00F178EE"/>
    <w:rsid w:val="00F2001F"/>
    <w:rsid w:val="00F20129"/>
    <w:rsid w:val="00F20260"/>
    <w:rsid w:val="00F20328"/>
    <w:rsid w:val="00F2034E"/>
    <w:rsid w:val="00F206B6"/>
    <w:rsid w:val="00F20A70"/>
    <w:rsid w:val="00F20C2C"/>
    <w:rsid w:val="00F20CA4"/>
    <w:rsid w:val="00F213F8"/>
    <w:rsid w:val="00F21640"/>
    <w:rsid w:val="00F21711"/>
    <w:rsid w:val="00F218B9"/>
    <w:rsid w:val="00F220B4"/>
    <w:rsid w:val="00F220C1"/>
    <w:rsid w:val="00F2271D"/>
    <w:rsid w:val="00F227A7"/>
    <w:rsid w:val="00F227D8"/>
    <w:rsid w:val="00F229F3"/>
    <w:rsid w:val="00F22BE0"/>
    <w:rsid w:val="00F22E61"/>
    <w:rsid w:val="00F23036"/>
    <w:rsid w:val="00F230C9"/>
    <w:rsid w:val="00F23201"/>
    <w:rsid w:val="00F232C3"/>
    <w:rsid w:val="00F23332"/>
    <w:rsid w:val="00F234A7"/>
    <w:rsid w:val="00F238C8"/>
    <w:rsid w:val="00F239D1"/>
    <w:rsid w:val="00F2411E"/>
    <w:rsid w:val="00F242BF"/>
    <w:rsid w:val="00F24D0C"/>
    <w:rsid w:val="00F24D28"/>
    <w:rsid w:val="00F25864"/>
    <w:rsid w:val="00F259E0"/>
    <w:rsid w:val="00F25AEE"/>
    <w:rsid w:val="00F25BF0"/>
    <w:rsid w:val="00F26001"/>
    <w:rsid w:val="00F262EB"/>
    <w:rsid w:val="00F263BB"/>
    <w:rsid w:val="00F267C8"/>
    <w:rsid w:val="00F26D2E"/>
    <w:rsid w:val="00F26E63"/>
    <w:rsid w:val="00F27036"/>
    <w:rsid w:val="00F270D7"/>
    <w:rsid w:val="00F2715D"/>
    <w:rsid w:val="00F273EE"/>
    <w:rsid w:val="00F276E4"/>
    <w:rsid w:val="00F279B7"/>
    <w:rsid w:val="00F27DC0"/>
    <w:rsid w:val="00F27F87"/>
    <w:rsid w:val="00F3002C"/>
    <w:rsid w:val="00F3006A"/>
    <w:rsid w:val="00F30099"/>
    <w:rsid w:val="00F30127"/>
    <w:rsid w:val="00F305F8"/>
    <w:rsid w:val="00F3073F"/>
    <w:rsid w:val="00F30760"/>
    <w:rsid w:val="00F30780"/>
    <w:rsid w:val="00F30B07"/>
    <w:rsid w:val="00F30B1C"/>
    <w:rsid w:val="00F30CCE"/>
    <w:rsid w:val="00F30CE1"/>
    <w:rsid w:val="00F31160"/>
    <w:rsid w:val="00F31616"/>
    <w:rsid w:val="00F31651"/>
    <w:rsid w:val="00F3165B"/>
    <w:rsid w:val="00F3173D"/>
    <w:rsid w:val="00F31C18"/>
    <w:rsid w:val="00F31C9A"/>
    <w:rsid w:val="00F32315"/>
    <w:rsid w:val="00F3231E"/>
    <w:rsid w:val="00F327C8"/>
    <w:rsid w:val="00F32875"/>
    <w:rsid w:val="00F329E6"/>
    <w:rsid w:val="00F32D4D"/>
    <w:rsid w:val="00F32F84"/>
    <w:rsid w:val="00F330DB"/>
    <w:rsid w:val="00F332E7"/>
    <w:rsid w:val="00F3375C"/>
    <w:rsid w:val="00F33A88"/>
    <w:rsid w:val="00F33B84"/>
    <w:rsid w:val="00F33B8E"/>
    <w:rsid w:val="00F33BCD"/>
    <w:rsid w:val="00F33BF6"/>
    <w:rsid w:val="00F33E42"/>
    <w:rsid w:val="00F341C3"/>
    <w:rsid w:val="00F34561"/>
    <w:rsid w:val="00F346BA"/>
    <w:rsid w:val="00F34AD4"/>
    <w:rsid w:val="00F34BDF"/>
    <w:rsid w:val="00F34EEE"/>
    <w:rsid w:val="00F3519E"/>
    <w:rsid w:val="00F35444"/>
    <w:rsid w:val="00F3548C"/>
    <w:rsid w:val="00F354BD"/>
    <w:rsid w:val="00F358D3"/>
    <w:rsid w:val="00F35CD2"/>
    <w:rsid w:val="00F35E1E"/>
    <w:rsid w:val="00F35E6F"/>
    <w:rsid w:val="00F360AC"/>
    <w:rsid w:val="00F36219"/>
    <w:rsid w:val="00F362FE"/>
    <w:rsid w:val="00F36315"/>
    <w:rsid w:val="00F3637D"/>
    <w:rsid w:val="00F363EF"/>
    <w:rsid w:val="00F364F7"/>
    <w:rsid w:val="00F36A98"/>
    <w:rsid w:val="00F36EF9"/>
    <w:rsid w:val="00F36F5E"/>
    <w:rsid w:val="00F36FF2"/>
    <w:rsid w:val="00F370B7"/>
    <w:rsid w:val="00F37619"/>
    <w:rsid w:val="00F376F4"/>
    <w:rsid w:val="00F37781"/>
    <w:rsid w:val="00F37813"/>
    <w:rsid w:val="00F37A44"/>
    <w:rsid w:val="00F37F9A"/>
    <w:rsid w:val="00F400BE"/>
    <w:rsid w:val="00F40110"/>
    <w:rsid w:val="00F40331"/>
    <w:rsid w:val="00F4034F"/>
    <w:rsid w:val="00F40739"/>
    <w:rsid w:val="00F40FD1"/>
    <w:rsid w:val="00F41055"/>
    <w:rsid w:val="00F41084"/>
    <w:rsid w:val="00F4163D"/>
    <w:rsid w:val="00F4197F"/>
    <w:rsid w:val="00F41AD6"/>
    <w:rsid w:val="00F41F44"/>
    <w:rsid w:val="00F4296B"/>
    <w:rsid w:val="00F429F1"/>
    <w:rsid w:val="00F42A1D"/>
    <w:rsid w:val="00F43734"/>
    <w:rsid w:val="00F43D28"/>
    <w:rsid w:val="00F43F62"/>
    <w:rsid w:val="00F44003"/>
    <w:rsid w:val="00F441F9"/>
    <w:rsid w:val="00F4434F"/>
    <w:rsid w:val="00F446BB"/>
    <w:rsid w:val="00F4505E"/>
    <w:rsid w:val="00F4552C"/>
    <w:rsid w:val="00F458B7"/>
    <w:rsid w:val="00F459AB"/>
    <w:rsid w:val="00F45CEE"/>
    <w:rsid w:val="00F45F0F"/>
    <w:rsid w:val="00F465C7"/>
    <w:rsid w:val="00F46667"/>
    <w:rsid w:val="00F46883"/>
    <w:rsid w:val="00F4694B"/>
    <w:rsid w:val="00F46A61"/>
    <w:rsid w:val="00F46AB0"/>
    <w:rsid w:val="00F46F91"/>
    <w:rsid w:val="00F47B64"/>
    <w:rsid w:val="00F47BE1"/>
    <w:rsid w:val="00F47D27"/>
    <w:rsid w:val="00F50468"/>
    <w:rsid w:val="00F505CE"/>
    <w:rsid w:val="00F506D9"/>
    <w:rsid w:val="00F508DF"/>
    <w:rsid w:val="00F50CB1"/>
    <w:rsid w:val="00F51113"/>
    <w:rsid w:val="00F51584"/>
    <w:rsid w:val="00F5166C"/>
    <w:rsid w:val="00F516B0"/>
    <w:rsid w:val="00F51920"/>
    <w:rsid w:val="00F51B6A"/>
    <w:rsid w:val="00F520A8"/>
    <w:rsid w:val="00F52853"/>
    <w:rsid w:val="00F52DA3"/>
    <w:rsid w:val="00F52E81"/>
    <w:rsid w:val="00F52F82"/>
    <w:rsid w:val="00F52FE1"/>
    <w:rsid w:val="00F533FF"/>
    <w:rsid w:val="00F535E3"/>
    <w:rsid w:val="00F539E2"/>
    <w:rsid w:val="00F54211"/>
    <w:rsid w:val="00F5447F"/>
    <w:rsid w:val="00F54B99"/>
    <w:rsid w:val="00F54C76"/>
    <w:rsid w:val="00F55194"/>
    <w:rsid w:val="00F553A7"/>
    <w:rsid w:val="00F5540A"/>
    <w:rsid w:val="00F55976"/>
    <w:rsid w:val="00F55A27"/>
    <w:rsid w:val="00F55A2A"/>
    <w:rsid w:val="00F55B11"/>
    <w:rsid w:val="00F55C9B"/>
    <w:rsid w:val="00F55FB9"/>
    <w:rsid w:val="00F55FBC"/>
    <w:rsid w:val="00F5605D"/>
    <w:rsid w:val="00F56607"/>
    <w:rsid w:val="00F56914"/>
    <w:rsid w:val="00F56A2F"/>
    <w:rsid w:val="00F56CF6"/>
    <w:rsid w:val="00F57123"/>
    <w:rsid w:val="00F57662"/>
    <w:rsid w:val="00F57A9A"/>
    <w:rsid w:val="00F601B1"/>
    <w:rsid w:val="00F6068B"/>
    <w:rsid w:val="00F60976"/>
    <w:rsid w:val="00F61046"/>
    <w:rsid w:val="00F6121E"/>
    <w:rsid w:val="00F6147B"/>
    <w:rsid w:val="00F615CF"/>
    <w:rsid w:val="00F61AA6"/>
    <w:rsid w:val="00F61E7D"/>
    <w:rsid w:val="00F6205B"/>
    <w:rsid w:val="00F6320D"/>
    <w:rsid w:val="00F636DD"/>
    <w:rsid w:val="00F63848"/>
    <w:rsid w:val="00F63CDF"/>
    <w:rsid w:val="00F63DB4"/>
    <w:rsid w:val="00F63F04"/>
    <w:rsid w:val="00F63F15"/>
    <w:rsid w:val="00F64025"/>
    <w:rsid w:val="00F6405F"/>
    <w:rsid w:val="00F64067"/>
    <w:rsid w:val="00F64440"/>
    <w:rsid w:val="00F6464C"/>
    <w:rsid w:val="00F6479E"/>
    <w:rsid w:val="00F64A96"/>
    <w:rsid w:val="00F64F4F"/>
    <w:rsid w:val="00F650EE"/>
    <w:rsid w:val="00F65958"/>
    <w:rsid w:val="00F660D0"/>
    <w:rsid w:val="00F663B1"/>
    <w:rsid w:val="00F6654C"/>
    <w:rsid w:val="00F665AA"/>
    <w:rsid w:val="00F66A37"/>
    <w:rsid w:val="00F66A90"/>
    <w:rsid w:val="00F66B98"/>
    <w:rsid w:val="00F66D54"/>
    <w:rsid w:val="00F675C6"/>
    <w:rsid w:val="00F679CD"/>
    <w:rsid w:val="00F67B26"/>
    <w:rsid w:val="00F67ECB"/>
    <w:rsid w:val="00F70114"/>
    <w:rsid w:val="00F701AF"/>
    <w:rsid w:val="00F703F9"/>
    <w:rsid w:val="00F705C1"/>
    <w:rsid w:val="00F7067F"/>
    <w:rsid w:val="00F70DF2"/>
    <w:rsid w:val="00F710F9"/>
    <w:rsid w:val="00F71262"/>
    <w:rsid w:val="00F717EA"/>
    <w:rsid w:val="00F71E07"/>
    <w:rsid w:val="00F72056"/>
    <w:rsid w:val="00F722CC"/>
    <w:rsid w:val="00F72547"/>
    <w:rsid w:val="00F7262E"/>
    <w:rsid w:val="00F72744"/>
    <w:rsid w:val="00F72842"/>
    <w:rsid w:val="00F72AEB"/>
    <w:rsid w:val="00F72D3C"/>
    <w:rsid w:val="00F72DB5"/>
    <w:rsid w:val="00F72FC0"/>
    <w:rsid w:val="00F72FD7"/>
    <w:rsid w:val="00F73064"/>
    <w:rsid w:val="00F730C2"/>
    <w:rsid w:val="00F734D6"/>
    <w:rsid w:val="00F73795"/>
    <w:rsid w:val="00F737CE"/>
    <w:rsid w:val="00F7389D"/>
    <w:rsid w:val="00F73A24"/>
    <w:rsid w:val="00F73DC3"/>
    <w:rsid w:val="00F743EB"/>
    <w:rsid w:val="00F74780"/>
    <w:rsid w:val="00F7480A"/>
    <w:rsid w:val="00F749EA"/>
    <w:rsid w:val="00F74B24"/>
    <w:rsid w:val="00F74C1C"/>
    <w:rsid w:val="00F74C2E"/>
    <w:rsid w:val="00F74F53"/>
    <w:rsid w:val="00F75960"/>
    <w:rsid w:val="00F75972"/>
    <w:rsid w:val="00F75D52"/>
    <w:rsid w:val="00F75F96"/>
    <w:rsid w:val="00F76053"/>
    <w:rsid w:val="00F76523"/>
    <w:rsid w:val="00F7674B"/>
    <w:rsid w:val="00F7695A"/>
    <w:rsid w:val="00F76C96"/>
    <w:rsid w:val="00F770DC"/>
    <w:rsid w:val="00F77238"/>
    <w:rsid w:val="00F773DA"/>
    <w:rsid w:val="00F775C9"/>
    <w:rsid w:val="00F777A0"/>
    <w:rsid w:val="00F777FE"/>
    <w:rsid w:val="00F77933"/>
    <w:rsid w:val="00F77B44"/>
    <w:rsid w:val="00F8017E"/>
    <w:rsid w:val="00F8063C"/>
    <w:rsid w:val="00F807F5"/>
    <w:rsid w:val="00F80919"/>
    <w:rsid w:val="00F80A20"/>
    <w:rsid w:val="00F80EF9"/>
    <w:rsid w:val="00F813CE"/>
    <w:rsid w:val="00F8188C"/>
    <w:rsid w:val="00F81950"/>
    <w:rsid w:val="00F81B04"/>
    <w:rsid w:val="00F81B6D"/>
    <w:rsid w:val="00F81FFE"/>
    <w:rsid w:val="00F8222A"/>
    <w:rsid w:val="00F823D0"/>
    <w:rsid w:val="00F82A24"/>
    <w:rsid w:val="00F8300D"/>
    <w:rsid w:val="00F831F3"/>
    <w:rsid w:val="00F83380"/>
    <w:rsid w:val="00F836BA"/>
    <w:rsid w:val="00F83CDD"/>
    <w:rsid w:val="00F83EFB"/>
    <w:rsid w:val="00F84288"/>
    <w:rsid w:val="00F84390"/>
    <w:rsid w:val="00F84AA8"/>
    <w:rsid w:val="00F84DA6"/>
    <w:rsid w:val="00F84E7F"/>
    <w:rsid w:val="00F84F1C"/>
    <w:rsid w:val="00F85378"/>
    <w:rsid w:val="00F853D0"/>
    <w:rsid w:val="00F85BA0"/>
    <w:rsid w:val="00F85BC8"/>
    <w:rsid w:val="00F8606A"/>
    <w:rsid w:val="00F8662C"/>
    <w:rsid w:val="00F8665A"/>
    <w:rsid w:val="00F8699A"/>
    <w:rsid w:val="00F86CA7"/>
    <w:rsid w:val="00F87162"/>
    <w:rsid w:val="00F87588"/>
    <w:rsid w:val="00F8771D"/>
    <w:rsid w:val="00F877EC"/>
    <w:rsid w:val="00F87F9C"/>
    <w:rsid w:val="00F900B5"/>
    <w:rsid w:val="00F90176"/>
    <w:rsid w:val="00F9033A"/>
    <w:rsid w:val="00F90B4A"/>
    <w:rsid w:val="00F90C90"/>
    <w:rsid w:val="00F91645"/>
    <w:rsid w:val="00F9188B"/>
    <w:rsid w:val="00F9194E"/>
    <w:rsid w:val="00F91CA4"/>
    <w:rsid w:val="00F91F02"/>
    <w:rsid w:val="00F91F05"/>
    <w:rsid w:val="00F91F19"/>
    <w:rsid w:val="00F922BE"/>
    <w:rsid w:val="00F924A7"/>
    <w:rsid w:val="00F92635"/>
    <w:rsid w:val="00F928B0"/>
    <w:rsid w:val="00F92928"/>
    <w:rsid w:val="00F92CC6"/>
    <w:rsid w:val="00F92D67"/>
    <w:rsid w:val="00F92EAB"/>
    <w:rsid w:val="00F92FA2"/>
    <w:rsid w:val="00F93020"/>
    <w:rsid w:val="00F9302A"/>
    <w:rsid w:val="00F93179"/>
    <w:rsid w:val="00F936B4"/>
    <w:rsid w:val="00F93B55"/>
    <w:rsid w:val="00F93F31"/>
    <w:rsid w:val="00F944D3"/>
    <w:rsid w:val="00F944E4"/>
    <w:rsid w:val="00F944FA"/>
    <w:rsid w:val="00F94700"/>
    <w:rsid w:val="00F948E7"/>
    <w:rsid w:val="00F94A8C"/>
    <w:rsid w:val="00F94E75"/>
    <w:rsid w:val="00F94FDE"/>
    <w:rsid w:val="00F95087"/>
    <w:rsid w:val="00F95534"/>
    <w:rsid w:val="00F95835"/>
    <w:rsid w:val="00F961F1"/>
    <w:rsid w:val="00F96315"/>
    <w:rsid w:val="00F9631A"/>
    <w:rsid w:val="00F9638B"/>
    <w:rsid w:val="00F96698"/>
    <w:rsid w:val="00F968B7"/>
    <w:rsid w:val="00F97141"/>
    <w:rsid w:val="00F9726B"/>
    <w:rsid w:val="00F97569"/>
    <w:rsid w:val="00F9759D"/>
    <w:rsid w:val="00F97A31"/>
    <w:rsid w:val="00F97A73"/>
    <w:rsid w:val="00F97A81"/>
    <w:rsid w:val="00F97AB5"/>
    <w:rsid w:val="00F97ABD"/>
    <w:rsid w:val="00F97E04"/>
    <w:rsid w:val="00F97E65"/>
    <w:rsid w:val="00FA03D0"/>
    <w:rsid w:val="00FA0BD4"/>
    <w:rsid w:val="00FA16E0"/>
    <w:rsid w:val="00FA17FC"/>
    <w:rsid w:val="00FA182D"/>
    <w:rsid w:val="00FA18E3"/>
    <w:rsid w:val="00FA191F"/>
    <w:rsid w:val="00FA1A1B"/>
    <w:rsid w:val="00FA1DBC"/>
    <w:rsid w:val="00FA1FAE"/>
    <w:rsid w:val="00FA2171"/>
    <w:rsid w:val="00FA24EC"/>
    <w:rsid w:val="00FA25FA"/>
    <w:rsid w:val="00FA2E46"/>
    <w:rsid w:val="00FA33D2"/>
    <w:rsid w:val="00FA35C4"/>
    <w:rsid w:val="00FA397A"/>
    <w:rsid w:val="00FA3987"/>
    <w:rsid w:val="00FA3AB4"/>
    <w:rsid w:val="00FA3EE1"/>
    <w:rsid w:val="00FA3F5D"/>
    <w:rsid w:val="00FA41E3"/>
    <w:rsid w:val="00FA45D4"/>
    <w:rsid w:val="00FA497B"/>
    <w:rsid w:val="00FA4AF7"/>
    <w:rsid w:val="00FA4F80"/>
    <w:rsid w:val="00FA53B4"/>
    <w:rsid w:val="00FA567C"/>
    <w:rsid w:val="00FA568B"/>
    <w:rsid w:val="00FA584C"/>
    <w:rsid w:val="00FA5A0F"/>
    <w:rsid w:val="00FA61AC"/>
    <w:rsid w:val="00FA6264"/>
    <w:rsid w:val="00FA6466"/>
    <w:rsid w:val="00FA6494"/>
    <w:rsid w:val="00FA6590"/>
    <w:rsid w:val="00FA6ED7"/>
    <w:rsid w:val="00FA7095"/>
    <w:rsid w:val="00FA7185"/>
    <w:rsid w:val="00FA7224"/>
    <w:rsid w:val="00FA7545"/>
    <w:rsid w:val="00FA7A53"/>
    <w:rsid w:val="00FA7C92"/>
    <w:rsid w:val="00FA7F69"/>
    <w:rsid w:val="00FA7F9B"/>
    <w:rsid w:val="00FB0082"/>
    <w:rsid w:val="00FB0176"/>
    <w:rsid w:val="00FB05B3"/>
    <w:rsid w:val="00FB05F6"/>
    <w:rsid w:val="00FB074D"/>
    <w:rsid w:val="00FB09C7"/>
    <w:rsid w:val="00FB0A01"/>
    <w:rsid w:val="00FB0C85"/>
    <w:rsid w:val="00FB0D53"/>
    <w:rsid w:val="00FB0DE1"/>
    <w:rsid w:val="00FB119E"/>
    <w:rsid w:val="00FB15FF"/>
    <w:rsid w:val="00FB1798"/>
    <w:rsid w:val="00FB181E"/>
    <w:rsid w:val="00FB1873"/>
    <w:rsid w:val="00FB1AF1"/>
    <w:rsid w:val="00FB1E4C"/>
    <w:rsid w:val="00FB2B62"/>
    <w:rsid w:val="00FB2CF7"/>
    <w:rsid w:val="00FB2D4C"/>
    <w:rsid w:val="00FB2FD3"/>
    <w:rsid w:val="00FB32E3"/>
    <w:rsid w:val="00FB3648"/>
    <w:rsid w:val="00FB36B2"/>
    <w:rsid w:val="00FB36BC"/>
    <w:rsid w:val="00FB3743"/>
    <w:rsid w:val="00FB39B8"/>
    <w:rsid w:val="00FB3CA6"/>
    <w:rsid w:val="00FB3D43"/>
    <w:rsid w:val="00FB3E08"/>
    <w:rsid w:val="00FB412C"/>
    <w:rsid w:val="00FB41A9"/>
    <w:rsid w:val="00FB4A0A"/>
    <w:rsid w:val="00FB4A7D"/>
    <w:rsid w:val="00FB4BDA"/>
    <w:rsid w:val="00FB4D76"/>
    <w:rsid w:val="00FB4F39"/>
    <w:rsid w:val="00FB5030"/>
    <w:rsid w:val="00FB5423"/>
    <w:rsid w:val="00FB5559"/>
    <w:rsid w:val="00FB561A"/>
    <w:rsid w:val="00FB5909"/>
    <w:rsid w:val="00FB5D06"/>
    <w:rsid w:val="00FB5DD5"/>
    <w:rsid w:val="00FB5FA8"/>
    <w:rsid w:val="00FB68C0"/>
    <w:rsid w:val="00FB6BAA"/>
    <w:rsid w:val="00FB7095"/>
    <w:rsid w:val="00FB7359"/>
    <w:rsid w:val="00FB73AB"/>
    <w:rsid w:val="00FB74EE"/>
    <w:rsid w:val="00FB7597"/>
    <w:rsid w:val="00FB76D0"/>
    <w:rsid w:val="00FB77A3"/>
    <w:rsid w:val="00FB7BE7"/>
    <w:rsid w:val="00FB7D72"/>
    <w:rsid w:val="00FC017F"/>
    <w:rsid w:val="00FC0409"/>
    <w:rsid w:val="00FC05CE"/>
    <w:rsid w:val="00FC0ABC"/>
    <w:rsid w:val="00FC0ABF"/>
    <w:rsid w:val="00FC0BA9"/>
    <w:rsid w:val="00FC0EEC"/>
    <w:rsid w:val="00FC0FBD"/>
    <w:rsid w:val="00FC105B"/>
    <w:rsid w:val="00FC1188"/>
    <w:rsid w:val="00FC15F8"/>
    <w:rsid w:val="00FC1752"/>
    <w:rsid w:val="00FC198F"/>
    <w:rsid w:val="00FC1D37"/>
    <w:rsid w:val="00FC1E35"/>
    <w:rsid w:val="00FC2244"/>
    <w:rsid w:val="00FC23D9"/>
    <w:rsid w:val="00FC242C"/>
    <w:rsid w:val="00FC354F"/>
    <w:rsid w:val="00FC36B2"/>
    <w:rsid w:val="00FC3773"/>
    <w:rsid w:val="00FC3A7F"/>
    <w:rsid w:val="00FC3DFD"/>
    <w:rsid w:val="00FC3FE5"/>
    <w:rsid w:val="00FC455F"/>
    <w:rsid w:val="00FC4656"/>
    <w:rsid w:val="00FC4817"/>
    <w:rsid w:val="00FC48A4"/>
    <w:rsid w:val="00FC4BF0"/>
    <w:rsid w:val="00FC4C61"/>
    <w:rsid w:val="00FC4D71"/>
    <w:rsid w:val="00FC4E68"/>
    <w:rsid w:val="00FC515A"/>
    <w:rsid w:val="00FC5255"/>
    <w:rsid w:val="00FC5340"/>
    <w:rsid w:val="00FC5538"/>
    <w:rsid w:val="00FC556B"/>
    <w:rsid w:val="00FC5B2B"/>
    <w:rsid w:val="00FC5B33"/>
    <w:rsid w:val="00FC5D8F"/>
    <w:rsid w:val="00FC5E14"/>
    <w:rsid w:val="00FC629D"/>
    <w:rsid w:val="00FC68BF"/>
    <w:rsid w:val="00FC7053"/>
    <w:rsid w:val="00FC778C"/>
    <w:rsid w:val="00FC77A1"/>
    <w:rsid w:val="00FC782C"/>
    <w:rsid w:val="00FC7E30"/>
    <w:rsid w:val="00FD02A0"/>
    <w:rsid w:val="00FD04DF"/>
    <w:rsid w:val="00FD067D"/>
    <w:rsid w:val="00FD0D9A"/>
    <w:rsid w:val="00FD1014"/>
    <w:rsid w:val="00FD1650"/>
    <w:rsid w:val="00FD19BC"/>
    <w:rsid w:val="00FD1F1D"/>
    <w:rsid w:val="00FD1F31"/>
    <w:rsid w:val="00FD1FCA"/>
    <w:rsid w:val="00FD2049"/>
    <w:rsid w:val="00FD216C"/>
    <w:rsid w:val="00FD2310"/>
    <w:rsid w:val="00FD2432"/>
    <w:rsid w:val="00FD2813"/>
    <w:rsid w:val="00FD2831"/>
    <w:rsid w:val="00FD2C54"/>
    <w:rsid w:val="00FD2CA8"/>
    <w:rsid w:val="00FD2E97"/>
    <w:rsid w:val="00FD33B9"/>
    <w:rsid w:val="00FD3833"/>
    <w:rsid w:val="00FD42ED"/>
    <w:rsid w:val="00FD43EA"/>
    <w:rsid w:val="00FD4AB7"/>
    <w:rsid w:val="00FD4D26"/>
    <w:rsid w:val="00FD513E"/>
    <w:rsid w:val="00FD53FA"/>
    <w:rsid w:val="00FD558E"/>
    <w:rsid w:val="00FD58B0"/>
    <w:rsid w:val="00FD5B4A"/>
    <w:rsid w:val="00FD5D93"/>
    <w:rsid w:val="00FD5FAC"/>
    <w:rsid w:val="00FD60E7"/>
    <w:rsid w:val="00FD63D8"/>
    <w:rsid w:val="00FD66EC"/>
    <w:rsid w:val="00FD68B2"/>
    <w:rsid w:val="00FD6B61"/>
    <w:rsid w:val="00FD6CE7"/>
    <w:rsid w:val="00FD714A"/>
    <w:rsid w:val="00FD7397"/>
    <w:rsid w:val="00FD772C"/>
    <w:rsid w:val="00FD776D"/>
    <w:rsid w:val="00FD79F7"/>
    <w:rsid w:val="00FD7EEC"/>
    <w:rsid w:val="00FE11FB"/>
    <w:rsid w:val="00FE13B2"/>
    <w:rsid w:val="00FE13FE"/>
    <w:rsid w:val="00FE14F5"/>
    <w:rsid w:val="00FE195A"/>
    <w:rsid w:val="00FE1A34"/>
    <w:rsid w:val="00FE21F1"/>
    <w:rsid w:val="00FE2330"/>
    <w:rsid w:val="00FE269F"/>
    <w:rsid w:val="00FE26F5"/>
    <w:rsid w:val="00FE27C7"/>
    <w:rsid w:val="00FE2B20"/>
    <w:rsid w:val="00FE2ED2"/>
    <w:rsid w:val="00FE2EE3"/>
    <w:rsid w:val="00FE31C4"/>
    <w:rsid w:val="00FE31DB"/>
    <w:rsid w:val="00FE341F"/>
    <w:rsid w:val="00FE36D3"/>
    <w:rsid w:val="00FE3815"/>
    <w:rsid w:val="00FE3828"/>
    <w:rsid w:val="00FE38D6"/>
    <w:rsid w:val="00FE38F8"/>
    <w:rsid w:val="00FE39CE"/>
    <w:rsid w:val="00FE3B2A"/>
    <w:rsid w:val="00FE40D0"/>
    <w:rsid w:val="00FE40FE"/>
    <w:rsid w:val="00FE44CF"/>
    <w:rsid w:val="00FE44E7"/>
    <w:rsid w:val="00FE47DF"/>
    <w:rsid w:val="00FE4B37"/>
    <w:rsid w:val="00FE5174"/>
    <w:rsid w:val="00FE51CA"/>
    <w:rsid w:val="00FE556D"/>
    <w:rsid w:val="00FE59DB"/>
    <w:rsid w:val="00FE5CA2"/>
    <w:rsid w:val="00FE60F1"/>
    <w:rsid w:val="00FE7076"/>
    <w:rsid w:val="00FE7808"/>
    <w:rsid w:val="00FE7C16"/>
    <w:rsid w:val="00FE7FFC"/>
    <w:rsid w:val="00FF010B"/>
    <w:rsid w:val="00FF019E"/>
    <w:rsid w:val="00FF0212"/>
    <w:rsid w:val="00FF0975"/>
    <w:rsid w:val="00FF10A0"/>
    <w:rsid w:val="00FF1383"/>
    <w:rsid w:val="00FF13F4"/>
    <w:rsid w:val="00FF160C"/>
    <w:rsid w:val="00FF169F"/>
    <w:rsid w:val="00FF2028"/>
    <w:rsid w:val="00FF22AA"/>
    <w:rsid w:val="00FF23D3"/>
    <w:rsid w:val="00FF2678"/>
    <w:rsid w:val="00FF2C5D"/>
    <w:rsid w:val="00FF2E14"/>
    <w:rsid w:val="00FF2EF6"/>
    <w:rsid w:val="00FF2F98"/>
    <w:rsid w:val="00FF2FA0"/>
    <w:rsid w:val="00FF372A"/>
    <w:rsid w:val="00FF3796"/>
    <w:rsid w:val="00FF38DF"/>
    <w:rsid w:val="00FF3A8A"/>
    <w:rsid w:val="00FF3BE9"/>
    <w:rsid w:val="00FF3C51"/>
    <w:rsid w:val="00FF3DF6"/>
    <w:rsid w:val="00FF3E7C"/>
    <w:rsid w:val="00FF462E"/>
    <w:rsid w:val="00FF4968"/>
    <w:rsid w:val="00FF4991"/>
    <w:rsid w:val="00FF4A43"/>
    <w:rsid w:val="00FF4CC1"/>
    <w:rsid w:val="00FF5219"/>
    <w:rsid w:val="00FF52CB"/>
    <w:rsid w:val="00FF53A7"/>
    <w:rsid w:val="00FF5554"/>
    <w:rsid w:val="00FF5910"/>
    <w:rsid w:val="00FF595C"/>
    <w:rsid w:val="00FF5973"/>
    <w:rsid w:val="00FF5CFF"/>
    <w:rsid w:val="00FF665F"/>
    <w:rsid w:val="00FF666C"/>
    <w:rsid w:val="00FF66C2"/>
    <w:rsid w:val="00FF66D7"/>
    <w:rsid w:val="00FF670D"/>
    <w:rsid w:val="00FF6E0A"/>
    <w:rsid w:val="00FF704E"/>
    <w:rsid w:val="00FF7533"/>
    <w:rsid w:val="00FF77D5"/>
    <w:rsid w:val="00FF7839"/>
    <w:rsid w:val="00FF789F"/>
    <w:rsid w:val="00FF79BA"/>
    <w:rsid w:val="00FF7B50"/>
    <w:rsid w:val="00FF7BE7"/>
    <w:rsid w:val="00FF7D32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8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05D7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locked/>
    <w:rsid w:val="00D30756"/>
    <w:rPr>
      <w:sz w:val="28"/>
      <w:lang w:eastAsia="ru-RU"/>
    </w:rPr>
  </w:style>
  <w:style w:type="paragraph" w:styleId="a8">
    <w:name w:val="No Spacing"/>
    <w:link w:val="a7"/>
    <w:qFormat/>
    <w:rsid w:val="00D30756"/>
    <w:pPr>
      <w:spacing w:after="0" w:line="240" w:lineRule="auto"/>
      <w:ind w:firstLine="709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8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05D7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locked/>
    <w:rsid w:val="00D30756"/>
    <w:rPr>
      <w:sz w:val="28"/>
      <w:lang w:eastAsia="ru-RU"/>
    </w:rPr>
  </w:style>
  <w:style w:type="paragraph" w:styleId="a8">
    <w:name w:val="No Spacing"/>
    <w:link w:val="a7"/>
    <w:qFormat/>
    <w:rsid w:val="00D30756"/>
    <w:pPr>
      <w:spacing w:after="0" w:line="240" w:lineRule="auto"/>
      <w:ind w:firstLine="709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2018-02-05T08:19:00Z</cp:lastPrinted>
  <dcterms:created xsi:type="dcterms:W3CDTF">2018-02-22T07:09:00Z</dcterms:created>
  <dcterms:modified xsi:type="dcterms:W3CDTF">2018-02-22T07:09:00Z</dcterms:modified>
</cp:coreProperties>
</file>